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DCD8" w14:textId="77777777" w:rsidR="00BD0E9C" w:rsidRPr="00BD0E9C" w:rsidRDefault="00BD0E9C" w:rsidP="00BD0E9C">
      <w:pPr>
        <w:spacing w:after="0" w:line="0" w:lineRule="atLeast"/>
        <w:rPr>
          <w:rFonts w:ascii="Calibri" w:eastAsia="Calibri" w:hAnsi="Calibri" w:cs="Arial"/>
          <w:i/>
          <w:color w:val="FFFFFF"/>
          <w:szCs w:val="20"/>
          <w:lang w:val="es-HN" w:eastAsia="es-HN"/>
        </w:rPr>
      </w:pPr>
      <w:r w:rsidRPr="00BD0E9C">
        <w:rPr>
          <w:rFonts w:ascii="Calibri" w:eastAsia="Calibri" w:hAnsi="Calibri" w:cs="Arial"/>
          <w:i/>
          <w:color w:val="FFFFFF"/>
          <w:szCs w:val="20"/>
          <w:lang w:val="es-HN" w:eastAsia="es-HN"/>
        </w:rPr>
        <w:t>ES DE CONTRATACIÓN</w:t>
      </w:r>
    </w:p>
    <w:p w14:paraId="5D092967"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43863394"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0E758278"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4D1AF6EE"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1E7FF14A" w14:textId="77777777" w:rsidR="00BD0E9C" w:rsidRPr="00BD0E9C" w:rsidRDefault="00BD0E9C" w:rsidP="00BD0E9C">
      <w:pPr>
        <w:spacing w:after="0" w:line="215" w:lineRule="exact"/>
        <w:rPr>
          <w:rFonts w:ascii="Times New Roman" w:eastAsia="Times New Roman" w:hAnsi="Times New Roman" w:cs="Arial"/>
          <w:sz w:val="24"/>
          <w:szCs w:val="20"/>
          <w:lang w:val="es-HN" w:eastAsia="es-HN"/>
        </w:rPr>
      </w:pPr>
    </w:p>
    <w:p w14:paraId="2D585BC8" w14:textId="77777777" w:rsidR="00BD0E9C" w:rsidRPr="00BD0E9C" w:rsidRDefault="00BD0E9C" w:rsidP="00863CEC">
      <w:pPr>
        <w:spacing w:after="0" w:line="266" w:lineRule="auto"/>
        <w:ind w:right="340"/>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ALCALDIA MUNICIPAL DE ROATAN</w:t>
      </w:r>
    </w:p>
    <w:p w14:paraId="31C5CE77" w14:textId="77777777" w:rsidR="00BD0E9C" w:rsidRPr="00BD0E9C" w:rsidRDefault="00BD0E9C" w:rsidP="00863CEC">
      <w:pPr>
        <w:spacing w:after="0" w:line="266" w:lineRule="auto"/>
        <w:ind w:right="340"/>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ISLAS DE LA BAHIA</w:t>
      </w:r>
    </w:p>
    <w:p w14:paraId="0C8E77A9" w14:textId="77777777" w:rsidR="00BD0E9C" w:rsidRPr="00BD0E9C" w:rsidRDefault="00BD0E9C" w:rsidP="00BD0E9C">
      <w:pPr>
        <w:spacing w:after="0" w:line="20" w:lineRule="exact"/>
        <w:rPr>
          <w:rFonts w:ascii="Times New Roman" w:eastAsia="Times New Roman" w:hAnsi="Times New Roman" w:cs="Arial"/>
          <w:sz w:val="24"/>
          <w:szCs w:val="20"/>
          <w:lang w:val="es-HN" w:eastAsia="es-HN"/>
        </w:rPr>
      </w:pPr>
    </w:p>
    <w:p w14:paraId="50914C5C"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712B4793"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r w:rsidRPr="00BD0E9C">
        <w:rPr>
          <w:rFonts w:ascii="Times New Roman" w:eastAsia="Times New Roman" w:hAnsi="Times New Roman" w:cs="Arial"/>
          <w:noProof/>
          <w:sz w:val="24"/>
          <w:szCs w:val="20"/>
          <w:lang w:val="es-ES" w:eastAsia="es-ES"/>
        </w:rPr>
        <w:drawing>
          <wp:anchor distT="0" distB="0" distL="114300" distR="114300" simplePos="0" relativeHeight="251715584" behindDoc="0" locked="0" layoutInCell="1" allowOverlap="1" wp14:anchorId="1E319C90" wp14:editId="70500625">
            <wp:simplePos x="0" y="0"/>
            <wp:positionH relativeFrom="margin">
              <wp:posOffset>2162175</wp:posOffset>
            </wp:positionH>
            <wp:positionV relativeFrom="paragraph">
              <wp:posOffset>73025</wp:posOffset>
            </wp:positionV>
            <wp:extent cx="1562735" cy="1630045"/>
            <wp:effectExtent l="0" t="0" r="0" b="825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5D0A9"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7102996A"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0BC4764A"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0AFAB540"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4F080CD9"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02E1CE4E" w14:textId="77777777" w:rsidR="00BD0E9C" w:rsidRPr="00BD0E9C" w:rsidRDefault="00BD0E9C" w:rsidP="00BD0E9C">
      <w:pPr>
        <w:spacing w:after="0" w:line="200" w:lineRule="exact"/>
        <w:jc w:val="center"/>
        <w:rPr>
          <w:rFonts w:ascii="Times New Roman" w:eastAsia="Times New Roman" w:hAnsi="Times New Roman" w:cs="Arial"/>
          <w:sz w:val="24"/>
          <w:szCs w:val="20"/>
          <w:lang w:val="es-HN" w:eastAsia="es-HN"/>
        </w:rPr>
      </w:pPr>
    </w:p>
    <w:p w14:paraId="2BB44846"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3E457947"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0A4A6D17"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6447CC17"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316D8C29"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52A6D9C2"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65FCD1A6"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2F03B5E8"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3C664EA3" w14:textId="77777777" w:rsidR="00BD0E9C" w:rsidRPr="00BD0E9C" w:rsidRDefault="00BD0E9C" w:rsidP="00BD0E9C">
      <w:pPr>
        <w:spacing w:after="0" w:line="249" w:lineRule="exact"/>
        <w:rPr>
          <w:rFonts w:ascii="Times New Roman" w:eastAsia="Times New Roman" w:hAnsi="Times New Roman" w:cs="Arial"/>
          <w:sz w:val="24"/>
          <w:szCs w:val="20"/>
          <w:lang w:val="es-HN" w:eastAsia="es-HN"/>
        </w:rPr>
      </w:pPr>
    </w:p>
    <w:p w14:paraId="3BE39663" w14:textId="77777777" w:rsidR="00BD0E9C" w:rsidRPr="00BD0E9C" w:rsidRDefault="00BD0E9C" w:rsidP="00BD0E9C">
      <w:pPr>
        <w:tabs>
          <w:tab w:val="left" w:pos="200"/>
          <w:tab w:val="left" w:pos="200"/>
        </w:tabs>
        <w:spacing w:after="0" w:line="0" w:lineRule="atLeast"/>
        <w:ind w:right="-219"/>
        <w:jc w:val="center"/>
        <w:rPr>
          <w:rFonts w:ascii="Times New Roman" w:eastAsia="Times New Roman" w:hAnsi="Times New Roman" w:cs="Arial"/>
          <w:b/>
          <w:sz w:val="30"/>
          <w:szCs w:val="20"/>
          <w:lang w:val="es-HN" w:eastAsia="es-HN"/>
        </w:rPr>
      </w:pPr>
      <w:r w:rsidRPr="00BD0E9C">
        <w:rPr>
          <w:rFonts w:ascii="Times New Roman" w:eastAsia="Times New Roman" w:hAnsi="Times New Roman" w:cs="Arial"/>
          <w:b/>
          <w:sz w:val="32"/>
          <w:szCs w:val="20"/>
          <w:lang w:val="es-HN" w:eastAsia="es-HN"/>
        </w:rPr>
        <w:t>D O C U M E N T O</w:t>
      </w:r>
      <w:r w:rsidRPr="00BD0E9C">
        <w:rPr>
          <w:rFonts w:ascii="Times New Roman" w:eastAsia="Times New Roman" w:hAnsi="Times New Roman" w:cs="Arial"/>
          <w:b/>
          <w:sz w:val="32"/>
          <w:szCs w:val="20"/>
          <w:lang w:val="es-HN" w:eastAsia="es-HN"/>
        </w:rPr>
        <w:tab/>
        <w:t>D E</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30"/>
          <w:szCs w:val="20"/>
          <w:lang w:val="es-HN" w:eastAsia="es-HN"/>
        </w:rPr>
        <w:t>L I C I T A C I Ó N</w:t>
      </w:r>
    </w:p>
    <w:p w14:paraId="250D1F45" w14:textId="77777777" w:rsidR="00BD0E9C" w:rsidRPr="00BD0E9C" w:rsidRDefault="00BD0E9C" w:rsidP="00BD0E9C">
      <w:pPr>
        <w:spacing w:after="0" w:line="59" w:lineRule="exact"/>
        <w:rPr>
          <w:rFonts w:ascii="Times New Roman" w:eastAsia="Times New Roman" w:hAnsi="Times New Roman" w:cs="Arial"/>
          <w:sz w:val="24"/>
          <w:szCs w:val="20"/>
          <w:lang w:val="es-HN" w:eastAsia="es-HN"/>
        </w:rPr>
      </w:pPr>
    </w:p>
    <w:p w14:paraId="0375629A" w14:textId="77777777"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(PLIEGO DE CONDICIONES)</w:t>
      </w:r>
    </w:p>
    <w:p w14:paraId="49545AD4" w14:textId="77777777"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pPr>
    </w:p>
    <w:p w14:paraId="442D4949" w14:textId="77777777" w:rsidR="00BD0E9C" w:rsidRPr="00BD0E9C" w:rsidRDefault="00BD0E9C" w:rsidP="00BD0E9C">
      <w:pPr>
        <w:spacing w:after="0" w:line="254" w:lineRule="exact"/>
        <w:rPr>
          <w:rFonts w:ascii="Times New Roman" w:eastAsia="Times New Roman" w:hAnsi="Times New Roman" w:cs="Arial"/>
          <w:sz w:val="24"/>
          <w:szCs w:val="20"/>
          <w:lang w:val="es-HN" w:eastAsia="es-HN"/>
        </w:rPr>
      </w:pPr>
    </w:p>
    <w:p w14:paraId="1861604C" w14:textId="5816D905" w:rsidR="00BD0E9C" w:rsidRPr="00BD0E9C" w:rsidRDefault="0048027F" w:rsidP="00863CEC">
      <w:pPr>
        <w:spacing w:after="0" w:line="0" w:lineRule="atLeast"/>
        <w:jc w:val="center"/>
        <w:rPr>
          <w:rFonts w:ascii="Times New Roman" w:eastAsia="Times New Roman" w:hAnsi="Times New Roman" w:cs="Arial"/>
          <w:sz w:val="24"/>
          <w:szCs w:val="20"/>
          <w:lang w:val="es-HN" w:eastAsia="es-HN"/>
        </w:rPr>
      </w:pPr>
      <w:bookmarkStart w:id="0" w:name="_Hlk7112881"/>
      <w:r>
        <w:rPr>
          <w:rFonts w:ascii="Times New Roman" w:eastAsia="Times New Roman" w:hAnsi="Times New Roman" w:cs="Arial"/>
          <w:b/>
          <w:sz w:val="32"/>
          <w:szCs w:val="20"/>
          <w:lang w:val="es-HN" w:eastAsia="es-HN"/>
        </w:rPr>
        <w:t>COMPRA DIRECTA</w:t>
      </w:r>
      <w:r w:rsidR="000F7EB9">
        <w:rPr>
          <w:rFonts w:ascii="Times New Roman" w:eastAsia="Times New Roman" w:hAnsi="Times New Roman" w:cs="Arial"/>
          <w:b/>
          <w:sz w:val="32"/>
          <w:szCs w:val="20"/>
          <w:lang w:val="es-HN" w:eastAsia="es-HN"/>
        </w:rPr>
        <w:t xml:space="preserve"> </w:t>
      </w:r>
      <w:r>
        <w:rPr>
          <w:rFonts w:ascii="Times New Roman" w:eastAsia="Times New Roman" w:hAnsi="Times New Roman" w:cs="Arial"/>
          <w:b/>
          <w:sz w:val="32"/>
          <w:szCs w:val="20"/>
          <w:lang w:val="es-HN" w:eastAsia="es-HN"/>
        </w:rPr>
        <w:t>CD</w:t>
      </w:r>
      <w:r w:rsidR="000F7EB9">
        <w:rPr>
          <w:rFonts w:ascii="Times New Roman" w:eastAsia="Times New Roman" w:hAnsi="Times New Roman" w:cs="Arial"/>
          <w:b/>
          <w:sz w:val="32"/>
          <w:szCs w:val="20"/>
          <w:lang w:val="es-HN" w:eastAsia="es-HN"/>
        </w:rPr>
        <w:t>-AMR N. 00</w:t>
      </w:r>
      <w:r>
        <w:rPr>
          <w:rFonts w:ascii="Times New Roman" w:eastAsia="Times New Roman" w:hAnsi="Times New Roman" w:cs="Arial"/>
          <w:b/>
          <w:sz w:val="32"/>
          <w:szCs w:val="20"/>
          <w:lang w:val="es-HN" w:eastAsia="es-HN"/>
        </w:rPr>
        <w:t>2</w:t>
      </w:r>
      <w:r w:rsidR="000F7EB9">
        <w:rPr>
          <w:rFonts w:ascii="Times New Roman" w:eastAsia="Times New Roman" w:hAnsi="Times New Roman" w:cs="Arial"/>
          <w:b/>
          <w:sz w:val="32"/>
          <w:szCs w:val="20"/>
          <w:lang w:val="es-HN" w:eastAsia="es-HN"/>
        </w:rPr>
        <w:t>-2,019</w:t>
      </w:r>
    </w:p>
    <w:bookmarkEnd w:id="0"/>
    <w:p w14:paraId="6AB7F0DD" w14:textId="77777777" w:rsidR="00BD0E9C" w:rsidRPr="00BD0E9C" w:rsidRDefault="00BD0E9C" w:rsidP="00863CEC">
      <w:pPr>
        <w:spacing w:after="0" w:line="271" w:lineRule="auto"/>
        <w:jc w:val="center"/>
        <w:rPr>
          <w:rFonts w:ascii="Times New Roman" w:eastAsia="Times New Roman" w:hAnsi="Times New Roman" w:cs="Arial"/>
          <w:sz w:val="24"/>
          <w:szCs w:val="20"/>
          <w:lang w:val="es-HN" w:eastAsia="es-HN"/>
        </w:rPr>
      </w:pPr>
      <w:r w:rsidRPr="00BD0E9C">
        <w:rPr>
          <w:rFonts w:ascii="Times New Roman" w:eastAsia="Times New Roman" w:hAnsi="Times New Roman" w:cs="Arial"/>
          <w:b/>
          <w:sz w:val="32"/>
          <w:szCs w:val="20"/>
          <w:lang w:val="es-HN" w:eastAsia="es-HN"/>
        </w:rPr>
        <w:t>“</w:t>
      </w:r>
      <w:r w:rsidRPr="005B637C">
        <w:rPr>
          <w:rFonts w:ascii="Times New Roman" w:eastAsia="Times New Roman" w:hAnsi="Times New Roman" w:cs="Arial"/>
          <w:b/>
          <w:sz w:val="28"/>
          <w:szCs w:val="28"/>
          <w:lang w:val="es-HN" w:eastAsia="es-HN"/>
        </w:rPr>
        <w:t>ADQUISICIÓN DE MATERIALES</w:t>
      </w:r>
      <w:r w:rsidRPr="00BD0E9C">
        <w:rPr>
          <w:rFonts w:ascii="Times New Roman" w:eastAsia="Times New Roman" w:hAnsi="Times New Roman" w:cs="Arial"/>
          <w:b/>
          <w:sz w:val="32"/>
          <w:szCs w:val="20"/>
          <w:lang w:val="es-HN" w:eastAsia="es-HN"/>
        </w:rPr>
        <w:t xml:space="preserve"> </w:t>
      </w:r>
      <w:r w:rsidR="005B637C" w:rsidRPr="005B637C">
        <w:rPr>
          <w:rFonts w:ascii="Times New Roman" w:eastAsia="Times New Roman" w:hAnsi="Times New Roman" w:cs="Arial"/>
          <w:b/>
          <w:sz w:val="28"/>
          <w:szCs w:val="28"/>
          <w:lang w:val="es-419" w:eastAsia="es-HN"/>
        </w:rPr>
        <w:t>PARA LA CONSTRUCCIÓN DE LOS PROYECTOS: EDIFICIO DEL TALLER Y GUARDERÍA DE LA OFICINA DE LA MUJER, CASETAS DE VIGILANCIA DEL MUNICIPIO Y TANQUE DE ABASTECIMIENTO DE AGUA DEL SECTOR DE DIXON COVE</w:t>
      </w:r>
      <w:r w:rsidRPr="005B637C">
        <w:rPr>
          <w:rFonts w:ascii="Times New Roman" w:eastAsia="Times New Roman" w:hAnsi="Times New Roman" w:cs="Arial"/>
          <w:b/>
          <w:sz w:val="28"/>
          <w:szCs w:val="28"/>
          <w:lang w:val="es-HN" w:eastAsia="es-HN"/>
        </w:rPr>
        <w:t>”</w:t>
      </w:r>
    </w:p>
    <w:p w14:paraId="2DA04366" w14:textId="77777777" w:rsidR="00BD0E9C" w:rsidRPr="005B637C" w:rsidRDefault="00BD0E9C" w:rsidP="00BD0E9C">
      <w:pPr>
        <w:spacing w:after="0" w:line="200" w:lineRule="exact"/>
        <w:rPr>
          <w:rFonts w:ascii="Times New Roman" w:eastAsia="Times New Roman" w:hAnsi="Times New Roman" w:cs="Arial"/>
          <w:sz w:val="24"/>
          <w:szCs w:val="20"/>
          <w:lang w:val="es-419" w:eastAsia="es-HN"/>
        </w:rPr>
      </w:pPr>
    </w:p>
    <w:p w14:paraId="78467638"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42323E33" w14:textId="77777777" w:rsidR="00BD0E9C" w:rsidRPr="00BD0E9C" w:rsidRDefault="00BD0E9C" w:rsidP="00BD0E9C">
      <w:pPr>
        <w:spacing w:after="0" w:line="232" w:lineRule="exact"/>
        <w:rPr>
          <w:rFonts w:ascii="Times New Roman" w:eastAsia="Times New Roman" w:hAnsi="Times New Roman" w:cs="Arial"/>
          <w:sz w:val="24"/>
          <w:szCs w:val="20"/>
          <w:lang w:val="es-HN" w:eastAsia="es-HN"/>
        </w:rPr>
      </w:pPr>
    </w:p>
    <w:p w14:paraId="1C890E1C" w14:textId="77777777"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Fuente de Financiamiento:</w:t>
      </w:r>
    </w:p>
    <w:p w14:paraId="50EF0B02" w14:textId="77777777" w:rsidR="00BD0E9C" w:rsidRPr="00BD0E9C" w:rsidRDefault="00BD0E9C" w:rsidP="00BD0E9C">
      <w:pPr>
        <w:spacing w:after="0" w:line="257" w:lineRule="exact"/>
        <w:rPr>
          <w:rFonts w:ascii="Times New Roman" w:eastAsia="Times New Roman" w:hAnsi="Times New Roman" w:cs="Arial"/>
          <w:sz w:val="24"/>
          <w:szCs w:val="20"/>
          <w:lang w:val="es-HN" w:eastAsia="es-HN"/>
        </w:rPr>
      </w:pPr>
    </w:p>
    <w:p w14:paraId="7D862676" w14:textId="77777777"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 xml:space="preserve">Fondos </w:t>
      </w:r>
      <w:r w:rsidR="0025136B">
        <w:rPr>
          <w:rFonts w:ascii="Times New Roman" w:eastAsia="Times New Roman" w:hAnsi="Times New Roman" w:cs="Arial"/>
          <w:b/>
          <w:sz w:val="32"/>
          <w:szCs w:val="20"/>
          <w:lang w:val="es-HN" w:eastAsia="es-HN"/>
        </w:rPr>
        <w:t>Propios Municipales</w:t>
      </w:r>
    </w:p>
    <w:p w14:paraId="1E7E7BCC" w14:textId="77777777" w:rsidR="00BD0E9C" w:rsidRPr="00BD0E9C" w:rsidRDefault="00BD0E9C" w:rsidP="00BD0E9C">
      <w:pPr>
        <w:spacing w:after="0" w:line="251" w:lineRule="exact"/>
        <w:rPr>
          <w:rFonts w:ascii="Times New Roman" w:eastAsia="Times New Roman" w:hAnsi="Times New Roman" w:cs="Arial"/>
          <w:sz w:val="24"/>
          <w:szCs w:val="20"/>
          <w:lang w:val="es-HN" w:eastAsia="es-HN"/>
        </w:rPr>
      </w:pPr>
    </w:p>
    <w:p w14:paraId="75600F8E" w14:textId="20C03CB0"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pPr>
      <w:r w:rsidRPr="00BD0E9C">
        <w:rPr>
          <w:rFonts w:ascii="Times New Roman" w:eastAsia="Times New Roman" w:hAnsi="Times New Roman" w:cs="Arial"/>
          <w:b/>
          <w:sz w:val="32"/>
          <w:szCs w:val="20"/>
          <w:lang w:val="es-HN" w:eastAsia="es-HN"/>
        </w:rPr>
        <w:t>Roatán,</w:t>
      </w:r>
      <w:r w:rsidR="0048027F">
        <w:rPr>
          <w:rFonts w:ascii="Times New Roman" w:eastAsia="Times New Roman" w:hAnsi="Times New Roman" w:cs="Arial"/>
          <w:b/>
          <w:sz w:val="32"/>
          <w:szCs w:val="20"/>
          <w:lang w:val="es-HN" w:eastAsia="es-HN"/>
        </w:rPr>
        <w:t xml:space="preserve"> junio</w:t>
      </w:r>
      <w:r w:rsidRPr="00BD0E9C">
        <w:rPr>
          <w:rFonts w:ascii="Times New Roman" w:eastAsia="Times New Roman" w:hAnsi="Times New Roman" w:cs="Arial"/>
          <w:b/>
          <w:sz w:val="32"/>
          <w:szCs w:val="20"/>
          <w:lang w:val="es-HN" w:eastAsia="es-HN"/>
        </w:rPr>
        <w:t xml:space="preserve"> de 2019</w:t>
      </w:r>
    </w:p>
    <w:p w14:paraId="0141C19C" w14:textId="77777777" w:rsidR="00BD0E9C" w:rsidRPr="00BD0E9C" w:rsidRDefault="00BD0E9C" w:rsidP="00BD0E9C">
      <w:pPr>
        <w:spacing w:after="0" w:line="0" w:lineRule="atLeast"/>
        <w:ind w:right="-299"/>
        <w:jc w:val="center"/>
        <w:rPr>
          <w:rFonts w:ascii="Times New Roman" w:eastAsia="Times New Roman" w:hAnsi="Times New Roman" w:cs="Arial"/>
          <w:b/>
          <w:sz w:val="32"/>
          <w:szCs w:val="20"/>
          <w:lang w:val="es-HN" w:eastAsia="es-HN"/>
        </w:rPr>
        <w:sectPr w:rsidR="00BD0E9C" w:rsidRPr="00BD0E9C">
          <w:headerReference w:type="default" r:id="rId9"/>
          <w:footerReference w:type="default" r:id="rId10"/>
          <w:pgSz w:w="12240" w:h="15840"/>
          <w:pgMar w:top="714" w:right="1220" w:bottom="1440" w:left="1440" w:header="0" w:footer="0" w:gutter="0"/>
          <w:cols w:space="0" w:equalWidth="0">
            <w:col w:w="9580"/>
          </w:cols>
          <w:docGrid w:linePitch="360"/>
        </w:sectPr>
      </w:pPr>
    </w:p>
    <w:p w14:paraId="52AD3D6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bookmarkStart w:id="1" w:name="page2"/>
      <w:bookmarkEnd w:id="1"/>
    </w:p>
    <w:p w14:paraId="5B1ABB44" w14:textId="77777777" w:rsidR="00BD0E9C" w:rsidRPr="00BD0E9C" w:rsidRDefault="00BD0E9C" w:rsidP="00BD0E9C">
      <w:pPr>
        <w:spacing w:after="0" w:line="375" w:lineRule="exact"/>
        <w:rPr>
          <w:rFonts w:ascii="Times New Roman" w:eastAsia="Times New Roman" w:hAnsi="Times New Roman" w:cs="Arial"/>
          <w:sz w:val="20"/>
          <w:szCs w:val="20"/>
          <w:lang w:val="es-HN" w:eastAsia="es-HN"/>
        </w:rPr>
      </w:pPr>
    </w:p>
    <w:p w14:paraId="2B8F133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sdt>
      <w:sdtPr>
        <w:rPr>
          <w:rFonts w:asciiTheme="minorHAnsi" w:eastAsiaTheme="minorHAnsi" w:hAnsiTheme="minorHAnsi" w:cstheme="minorBidi"/>
          <w:color w:val="auto"/>
          <w:sz w:val="22"/>
          <w:szCs w:val="22"/>
          <w:lang w:val="es-ES"/>
        </w:rPr>
        <w:id w:val="444266472"/>
        <w:docPartObj>
          <w:docPartGallery w:val="Table of Contents"/>
          <w:docPartUnique/>
        </w:docPartObj>
      </w:sdtPr>
      <w:sdtEndPr>
        <w:rPr>
          <w:b/>
          <w:bCs/>
        </w:rPr>
      </w:sdtEndPr>
      <w:sdtContent>
        <w:p w14:paraId="2AE20ED0" w14:textId="77777777" w:rsidR="004C7504" w:rsidRDefault="004C7504">
          <w:pPr>
            <w:pStyle w:val="TtuloTDC"/>
          </w:pPr>
          <w:r>
            <w:rPr>
              <w:lang w:val="es-ES"/>
            </w:rPr>
            <w:t>INDICE</w:t>
          </w:r>
        </w:p>
        <w:p w14:paraId="7370A6D9" w14:textId="59E49378" w:rsidR="00C046DD" w:rsidRDefault="004C7504">
          <w:pPr>
            <w:pStyle w:val="TDC1"/>
            <w:tabs>
              <w:tab w:val="right" w:leader="dot" w:pos="9610"/>
            </w:tabs>
            <w:rPr>
              <w:rFonts w:eastAsiaTheme="minorEastAsia"/>
              <w:noProof/>
            </w:rPr>
          </w:pPr>
          <w:r>
            <w:fldChar w:fldCharType="begin"/>
          </w:r>
          <w:r>
            <w:instrText xml:space="preserve"> TOC \o "1-3" \h \z \u </w:instrText>
          </w:r>
          <w:r>
            <w:fldChar w:fldCharType="separate"/>
          </w:r>
          <w:hyperlink w:anchor="_Toc11944900" w:history="1">
            <w:r w:rsidR="00C046DD" w:rsidRPr="00CB7DD6">
              <w:rPr>
                <w:rStyle w:val="Hipervnculo"/>
                <w:rFonts w:eastAsia="Times New Roman"/>
                <w:noProof/>
                <w:lang w:val="es-HN" w:eastAsia="es-HN"/>
              </w:rPr>
              <w:t>SECCIÓN I</w:t>
            </w:r>
            <w:r w:rsidR="00C046DD">
              <w:rPr>
                <w:noProof/>
                <w:webHidden/>
              </w:rPr>
              <w:tab/>
            </w:r>
            <w:r w:rsidR="00C046DD">
              <w:rPr>
                <w:noProof/>
                <w:webHidden/>
              </w:rPr>
              <w:fldChar w:fldCharType="begin"/>
            </w:r>
            <w:r w:rsidR="00C046DD">
              <w:rPr>
                <w:noProof/>
                <w:webHidden/>
              </w:rPr>
              <w:instrText xml:space="preserve"> PAGEREF _Toc11944900 \h </w:instrText>
            </w:r>
            <w:r w:rsidR="00C046DD">
              <w:rPr>
                <w:noProof/>
                <w:webHidden/>
              </w:rPr>
            </w:r>
            <w:r w:rsidR="00C046DD">
              <w:rPr>
                <w:noProof/>
                <w:webHidden/>
              </w:rPr>
              <w:fldChar w:fldCharType="separate"/>
            </w:r>
            <w:r w:rsidR="00C046DD">
              <w:rPr>
                <w:noProof/>
                <w:webHidden/>
              </w:rPr>
              <w:t>4</w:t>
            </w:r>
            <w:r w:rsidR="00C046DD">
              <w:rPr>
                <w:noProof/>
                <w:webHidden/>
              </w:rPr>
              <w:fldChar w:fldCharType="end"/>
            </w:r>
          </w:hyperlink>
        </w:p>
        <w:p w14:paraId="43BDC95E" w14:textId="4AEFF68F" w:rsidR="00C046DD" w:rsidRDefault="0048044D">
          <w:pPr>
            <w:pStyle w:val="TDC2"/>
            <w:tabs>
              <w:tab w:val="right" w:leader="dot" w:pos="9610"/>
            </w:tabs>
            <w:rPr>
              <w:rFonts w:eastAsiaTheme="minorEastAsia"/>
              <w:noProof/>
            </w:rPr>
          </w:pPr>
          <w:hyperlink w:anchor="_Toc11944901" w:history="1">
            <w:r w:rsidR="00C046DD" w:rsidRPr="00CB7DD6">
              <w:rPr>
                <w:rStyle w:val="Hipervnculo"/>
                <w:rFonts w:eastAsia="Times New Roman"/>
                <w:noProof/>
                <w:lang w:val="es-HN" w:eastAsia="es-HN"/>
              </w:rPr>
              <w:t>INSTRUCCIONES A LOS OFERENTES</w:t>
            </w:r>
            <w:r w:rsidR="00C046DD">
              <w:rPr>
                <w:noProof/>
                <w:webHidden/>
              </w:rPr>
              <w:tab/>
            </w:r>
            <w:r w:rsidR="00C046DD">
              <w:rPr>
                <w:noProof/>
                <w:webHidden/>
              </w:rPr>
              <w:fldChar w:fldCharType="begin"/>
            </w:r>
            <w:r w:rsidR="00C046DD">
              <w:rPr>
                <w:noProof/>
                <w:webHidden/>
              </w:rPr>
              <w:instrText xml:space="preserve"> PAGEREF _Toc11944901 \h </w:instrText>
            </w:r>
            <w:r w:rsidR="00C046DD">
              <w:rPr>
                <w:noProof/>
                <w:webHidden/>
              </w:rPr>
            </w:r>
            <w:r w:rsidR="00C046DD">
              <w:rPr>
                <w:noProof/>
                <w:webHidden/>
              </w:rPr>
              <w:fldChar w:fldCharType="separate"/>
            </w:r>
            <w:r w:rsidR="00C046DD">
              <w:rPr>
                <w:noProof/>
                <w:webHidden/>
              </w:rPr>
              <w:t>4</w:t>
            </w:r>
            <w:r w:rsidR="00C046DD">
              <w:rPr>
                <w:noProof/>
                <w:webHidden/>
              </w:rPr>
              <w:fldChar w:fldCharType="end"/>
            </w:r>
          </w:hyperlink>
        </w:p>
        <w:p w14:paraId="62E302C6" w14:textId="4A5F077D" w:rsidR="00C046DD" w:rsidRDefault="0048044D">
          <w:pPr>
            <w:pStyle w:val="TDC3"/>
            <w:tabs>
              <w:tab w:val="right" w:leader="dot" w:pos="9610"/>
            </w:tabs>
            <w:rPr>
              <w:rFonts w:eastAsiaTheme="minorEastAsia"/>
              <w:noProof/>
            </w:rPr>
          </w:pPr>
          <w:hyperlink w:anchor="_Toc11944902" w:history="1">
            <w:r w:rsidR="00C046DD" w:rsidRPr="00CB7DD6">
              <w:rPr>
                <w:rStyle w:val="Hipervnculo"/>
                <w:rFonts w:eastAsia="Times New Roman"/>
                <w:noProof/>
                <w:lang w:val="es-HN" w:eastAsia="es-HN"/>
              </w:rPr>
              <w:t>IO-01 CONTRATANTE</w:t>
            </w:r>
            <w:r w:rsidR="00C046DD">
              <w:rPr>
                <w:noProof/>
                <w:webHidden/>
              </w:rPr>
              <w:tab/>
            </w:r>
            <w:r w:rsidR="00C046DD">
              <w:rPr>
                <w:noProof/>
                <w:webHidden/>
              </w:rPr>
              <w:fldChar w:fldCharType="begin"/>
            </w:r>
            <w:r w:rsidR="00C046DD">
              <w:rPr>
                <w:noProof/>
                <w:webHidden/>
              </w:rPr>
              <w:instrText xml:space="preserve"> PAGEREF _Toc11944902 \h </w:instrText>
            </w:r>
            <w:r w:rsidR="00C046DD">
              <w:rPr>
                <w:noProof/>
                <w:webHidden/>
              </w:rPr>
            </w:r>
            <w:r w:rsidR="00C046DD">
              <w:rPr>
                <w:noProof/>
                <w:webHidden/>
              </w:rPr>
              <w:fldChar w:fldCharType="separate"/>
            </w:r>
            <w:r w:rsidR="00C046DD">
              <w:rPr>
                <w:noProof/>
                <w:webHidden/>
              </w:rPr>
              <w:t>4</w:t>
            </w:r>
            <w:r w:rsidR="00C046DD">
              <w:rPr>
                <w:noProof/>
                <w:webHidden/>
              </w:rPr>
              <w:fldChar w:fldCharType="end"/>
            </w:r>
          </w:hyperlink>
        </w:p>
        <w:p w14:paraId="39EE47C9" w14:textId="2875D023" w:rsidR="00C046DD" w:rsidRDefault="0048044D">
          <w:pPr>
            <w:pStyle w:val="TDC3"/>
            <w:tabs>
              <w:tab w:val="right" w:leader="dot" w:pos="9610"/>
            </w:tabs>
            <w:rPr>
              <w:rFonts w:eastAsiaTheme="minorEastAsia"/>
              <w:noProof/>
            </w:rPr>
          </w:pPr>
          <w:hyperlink w:anchor="_Toc11944903" w:history="1">
            <w:r w:rsidR="00C046DD" w:rsidRPr="00CB7DD6">
              <w:rPr>
                <w:rStyle w:val="Hipervnculo"/>
                <w:rFonts w:eastAsia="Times New Roman"/>
                <w:noProof/>
                <w:lang w:val="es-HN" w:eastAsia="es-HN"/>
              </w:rPr>
              <w:t>IO-02 TIPO DE CONTRATO</w:t>
            </w:r>
            <w:r w:rsidR="00C046DD">
              <w:rPr>
                <w:noProof/>
                <w:webHidden/>
              </w:rPr>
              <w:tab/>
            </w:r>
            <w:r w:rsidR="00C046DD">
              <w:rPr>
                <w:noProof/>
                <w:webHidden/>
              </w:rPr>
              <w:fldChar w:fldCharType="begin"/>
            </w:r>
            <w:r w:rsidR="00C046DD">
              <w:rPr>
                <w:noProof/>
                <w:webHidden/>
              </w:rPr>
              <w:instrText xml:space="preserve"> PAGEREF _Toc11944903 \h </w:instrText>
            </w:r>
            <w:r w:rsidR="00C046DD">
              <w:rPr>
                <w:noProof/>
                <w:webHidden/>
              </w:rPr>
            </w:r>
            <w:r w:rsidR="00C046DD">
              <w:rPr>
                <w:noProof/>
                <w:webHidden/>
              </w:rPr>
              <w:fldChar w:fldCharType="separate"/>
            </w:r>
            <w:r w:rsidR="00C046DD">
              <w:rPr>
                <w:noProof/>
                <w:webHidden/>
              </w:rPr>
              <w:t>4</w:t>
            </w:r>
            <w:r w:rsidR="00C046DD">
              <w:rPr>
                <w:noProof/>
                <w:webHidden/>
              </w:rPr>
              <w:fldChar w:fldCharType="end"/>
            </w:r>
          </w:hyperlink>
        </w:p>
        <w:p w14:paraId="0544CC67" w14:textId="3A9E3FBF" w:rsidR="00C046DD" w:rsidRDefault="0048044D">
          <w:pPr>
            <w:pStyle w:val="TDC2"/>
            <w:tabs>
              <w:tab w:val="right" w:leader="dot" w:pos="9610"/>
            </w:tabs>
            <w:rPr>
              <w:rFonts w:eastAsiaTheme="minorEastAsia"/>
              <w:noProof/>
            </w:rPr>
          </w:pPr>
          <w:hyperlink w:anchor="_Toc11944904" w:history="1">
            <w:r w:rsidR="00C046DD" w:rsidRPr="00CB7DD6">
              <w:rPr>
                <w:rStyle w:val="Hipervnculo"/>
                <w:rFonts w:eastAsia="Times New Roman"/>
                <w:noProof/>
                <w:lang w:val="es-HN" w:eastAsia="es-HN"/>
              </w:rPr>
              <w:t>IO-03 OBJETO DE CONTRATACIÓN</w:t>
            </w:r>
            <w:r w:rsidR="00C046DD">
              <w:rPr>
                <w:noProof/>
                <w:webHidden/>
              </w:rPr>
              <w:tab/>
            </w:r>
            <w:r w:rsidR="00C046DD">
              <w:rPr>
                <w:noProof/>
                <w:webHidden/>
              </w:rPr>
              <w:fldChar w:fldCharType="begin"/>
            </w:r>
            <w:r w:rsidR="00C046DD">
              <w:rPr>
                <w:noProof/>
                <w:webHidden/>
              </w:rPr>
              <w:instrText xml:space="preserve"> PAGEREF _Toc11944904 \h </w:instrText>
            </w:r>
            <w:r w:rsidR="00C046DD">
              <w:rPr>
                <w:noProof/>
                <w:webHidden/>
              </w:rPr>
            </w:r>
            <w:r w:rsidR="00C046DD">
              <w:rPr>
                <w:noProof/>
                <w:webHidden/>
              </w:rPr>
              <w:fldChar w:fldCharType="separate"/>
            </w:r>
            <w:r w:rsidR="00C046DD">
              <w:rPr>
                <w:noProof/>
                <w:webHidden/>
              </w:rPr>
              <w:t>4</w:t>
            </w:r>
            <w:r w:rsidR="00C046DD">
              <w:rPr>
                <w:noProof/>
                <w:webHidden/>
              </w:rPr>
              <w:fldChar w:fldCharType="end"/>
            </w:r>
          </w:hyperlink>
        </w:p>
        <w:p w14:paraId="3B6251DA" w14:textId="158CB2D0" w:rsidR="00C046DD" w:rsidRDefault="0048044D">
          <w:pPr>
            <w:pStyle w:val="TDC2"/>
            <w:tabs>
              <w:tab w:val="right" w:leader="dot" w:pos="9610"/>
            </w:tabs>
            <w:rPr>
              <w:rFonts w:eastAsiaTheme="minorEastAsia"/>
              <w:noProof/>
            </w:rPr>
          </w:pPr>
          <w:hyperlink w:anchor="_Toc11944905" w:history="1">
            <w:r w:rsidR="00C046DD" w:rsidRPr="00CB7DD6">
              <w:rPr>
                <w:rStyle w:val="Hipervnculo"/>
                <w:rFonts w:eastAsia="Times New Roman"/>
                <w:noProof/>
                <w:lang w:val="es-HN" w:eastAsia="es-HN"/>
              </w:rPr>
              <w:t>IO-04 IDIOMA DE LAS OFERTAS</w:t>
            </w:r>
            <w:r w:rsidR="00C046DD">
              <w:rPr>
                <w:noProof/>
                <w:webHidden/>
              </w:rPr>
              <w:tab/>
            </w:r>
            <w:r w:rsidR="00C046DD">
              <w:rPr>
                <w:noProof/>
                <w:webHidden/>
              </w:rPr>
              <w:fldChar w:fldCharType="begin"/>
            </w:r>
            <w:r w:rsidR="00C046DD">
              <w:rPr>
                <w:noProof/>
                <w:webHidden/>
              </w:rPr>
              <w:instrText xml:space="preserve"> PAGEREF _Toc11944905 \h </w:instrText>
            </w:r>
            <w:r w:rsidR="00C046DD">
              <w:rPr>
                <w:noProof/>
                <w:webHidden/>
              </w:rPr>
            </w:r>
            <w:r w:rsidR="00C046DD">
              <w:rPr>
                <w:noProof/>
                <w:webHidden/>
              </w:rPr>
              <w:fldChar w:fldCharType="separate"/>
            </w:r>
            <w:r w:rsidR="00C046DD">
              <w:rPr>
                <w:noProof/>
                <w:webHidden/>
              </w:rPr>
              <w:t>5</w:t>
            </w:r>
            <w:r w:rsidR="00C046DD">
              <w:rPr>
                <w:noProof/>
                <w:webHidden/>
              </w:rPr>
              <w:fldChar w:fldCharType="end"/>
            </w:r>
          </w:hyperlink>
        </w:p>
        <w:p w14:paraId="45EAE825" w14:textId="0698C7B1" w:rsidR="00C046DD" w:rsidRDefault="0048044D">
          <w:pPr>
            <w:pStyle w:val="TDC2"/>
            <w:tabs>
              <w:tab w:val="right" w:leader="dot" w:pos="9610"/>
            </w:tabs>
            <w:rPr>
              <w:rFonts w:eastAsiaTheme="minorEastAsia"/>
              <w:noProof/>
            </w:rPr>
          </w:pPr>
          <w:hyperlink w:anchor="_Toc11944906" w:history="1">
            <w:r w:rsidR="00C046DD" w:rsidRPr="00CB7DD6">
              <w:rPr>
                <w:rStyle w:val="Hipervnculo"/>
                <w:rFonts w:eastAsia="Times New Roman"/>
                <w:noProof/>
                <w:lang w:val="es-HN" w:eastAsia="es-HN"/>
              </w:rPr>
              <w:t>IO-05 PRESENTACIÓN DE OFERTAS</w:t>
            </w:r>
            <w:r w:rsidR="00C046DD">
              <w:rPr>
                <w:noProof/>
                <w:webHidden/>
              </w:rPr>
              <w:tab/>
            </w:r>
            <w:r w:rsidR="00C046DD">
              <w:rPr>
                <w:noProof/>
                <w:webHidden/>
              </w:rPr>
              <w:fldChar w:fldCharType="begin"/>
            </w:r>
            <w:r w:rsidR="00C046DD">
              <w:rPr>
                <w:noProof/>
                <w:webHidden/>
              </w:rPr>
              <w:instrText xml:space="preserve"> PAGEREF _Toc11944906 \h </w:instrText>
            </w:r>
            <w:r w:rsidR="00C046DD">
              <w:rPr>
                <w:noProof/>
                <w:webHidden/>
              </w:rPr>
            </w:r>
            <w:r w:rsidR="00C046DD">
              <w:rPr>
                <w:noProof/>
                <w:webHidden/>
              </w:rPr>
              <w:fldChar w:fldCharType="separate"/>
            </w:r>
            <w:r w:rsidR="00C046DD">
              <w:rPr>
                <w:noProof/>
                <w:webHidden/>
              </w:rPr>
              <w:t>5</w:t>
            </w:r>
            <w:r w:rsidR="00C046DD">
              <w:rPr>
                <w:noProof/>
                <w:webHidden/>
              </w:rPr>
              <w:fldChar w:fldCharType="end"/>
            </w:r>
          </w:hyperlink>
        </w:p>
        <w:p w14:paraId="5FD8A603" w14:textId="461CBAF0" w:rsidR="00C046DD" w:rsidRDefault="0048044D">
          <w:pPr>
            <w:pStyle w:val="TDC3"/>
            <w:tabs>
              <w:tab w:val="right" w:leader="dot" w:pos="9610"/>
            </w:tabs>
            <w:rPr>
              <w:rFonts w:eastAsiaTheme="minorEastAsia"/>
              <w:noProof/>
            </w:rPr>
          </w:pPr>
          <w:hyperlink w:anchor="_Toc11944907" w:history="1">
            <w:r w:rsidR="00C046DD" w:rsidRPr="00CB7DD6">
              <w:rPr>
                <w:rStyle w:val="Hipervnculo"/>
                <w:rFonts w:eastAsia="Times New Roman"/>
                <w:noProof/>
                <w:lang w:val="es-HN" w:eastAsia="es-HN"/>
              </w:rPr>
              <w:t>IO-05.1 CONSORCIO. (CUANDO APLIQUE)</w:t>
            </w:r>
            <w:r w:rsidR="00C046DD">
              <w:rPr>
                <w:noProof/>
                <w:webHidden/>
              </w:rPr>
              <w:tab/>
            </w:r>
            <w:r w:rsidR="00C046DD">
              <w:rPr>
                <w:noProof/>
                <w:webHidden/>
              </w:rPr>
              <w:fldChar w:fldCharType="begin"/>
            </w:r>
            <w:r w:rsidR="00C046DD">
              <w:rPr>
                <w:noProof/>
                <w:webHidden/>
              </w:rPr>
              <w:instrText xml:space="preserve"> PAGEREF _Toc11944907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1565A160" w14:textId="3125CECC" w:rsidR="00C046DD" w:rsidRDefault="0048044D">
          <w:pPr>
            <w:pStyle w:val="TDC2"/>
            <w:tabs>
              <w:tab w:val="right" w:leader="dot" w:pos="9610"/>
            </w:tabs>
            <w:rPr>
              <w:rFonts w:eastAsiaTheme="minorEastAsia"/>
              <w:noProof/>
            </w:rPr>
          </w:pPr>
          <w:hyperlink w:anchor="_Toc11944908" w:history="1">
            <w:r w:rsidR="00C046DD" w:rsidRPr="00CB7DD6">
              <w:rPr>
                <w:rStyle w:val="Hipervnculo"/>
                <w:rFonts w:eastAsia="Times New Roman"/>
                <w:noProof/>
                <w:lang w:val="es-HN" w:eastAsia="es-HN"/>
              </w:rPr>
              <w:t>IO-06 VIGENCIA DE LAS OFERTAS</w:t>
            </w:r>
            <w:r w:rsidR="00C046DD">
              <w:rPr>
                <w:noProof/>
                <w:webHidden/>
              </w:rPr>
              <w:tab/>
            </w:r>
            <w:r w:rsidR="00C046DD">
              <w:rPr>
                <w:noProof/>
                <w:webHidden/>
              </w:rPr>
              <w:fldChar w:fldCharType="begin"/>
            </w:r>
            <w:r w:rsidR="00C046DD">
              <w:rPr>
                <w:noProof/>
                <w:webHidden/>
              </w:rPr>
              <w:instrText xml:space="preserve"> PAGEREF _Toc11944908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76ECA302" w14:textId="0E725BC5" w:rsidR="00C046DD" w:rsidRDefault="0048044D">
          <w:pPr>
            <w:pStyle w:val="TDC2"/>
            <w:tabs>
              <w:tab w:val="right" w:leader="dot" w:pos="9610"/>
            </w:tabs>
            <w:rPr>
              <w:rFonts w:eastAsiaTheme="minorEastAsia"/>
              <w:noProof/>
            </w:rPr>
          </w:pPr>
          <w:hyperlink w:anchor="_Toc11944909" w:history="1">
            <w:r w:rsidR="00C046DD" w:rsidRPr="00CB7DD6">
              <w:rPr>
                <w:rStyle w:val="Hipervnculo"/>
                <w:rFonts w:eastAsia="Times New Roman"/>
                <w:noProof/>
                <w:lang w:val="es-HN" w:eastAsia="es-HN"/>
              </w:rPr>
              <w:t>IO-07 GARANTÍA DE MANTENIMIENTO DE OFERTA</w:t>
            </w:r>
            <w:r w:rsidR="00C046DD">
              <w:rPr>
                <w:noProof/>
                <w:webHidden/>
              </w:rPr>
              <w:tab/>
            </w:r>
            <w:r w:rsidR="00C046DD">
              <w:rPr>
                <w:noProof/>
                <w:webHidden/>
              </w:rPr>
              <w:fldChar w:fldCharType="begin"/>
            </w:r>
            <w:r w:rsidR="00C046DD">
              <w:rPr>
                <w:noProof/>
                <w:webHidden/>
              </w:rPr>
              <w:instrText xml:space="preserve"> PAGEREF _Toc11944909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6F367A56" w14:textId="11BF2B37" w:rsidR="00C046DD" w:rsidRDefault="0048044D">
          <w:pPr>
            <w:pStyle w:val="TDC2"/>
            <w:tabs>
              <w:tab w:val="right" w:leader="dot" w:pos="9610"/>
            </w:tabs>
            <w:rPr>
              <w:rFonts w:eastAsiaTheme="minorEastAsia"/>
              <w:noProof/>
            </w:rPr>
          </w:pPr>
          <w:hyperlink w:anchor="_Toc11944910" w:history="1">
            <w:r w:rsidR="00C046DD" w:rsidRPr="00CB7DD6">
              <w:rPr>
                <w:rStyle w:val="Hipervnculo"/>
                <w:rFonts w:eastAsia="Times New Roman"/>
                <w:noProof/>
                <w:lang w:val="es-HN" w:eastAsia="es-HN"/>
              </w:rPr>
              <w:t>IO-08 PLAZO DE ADJUDICACIÓN</w:t>
            </w:r>
            <w:r w:rsidR="00C046DD">
              <w:rPr>
                <w:noProof/>
                <w:webHidden/>
              </w:rPr>
              <w:tab/>
            </w:r>
            <w:r w:rsidR="00C046DD">
              <w:rPr>
                <w:noProof/>
                <w:webHidden/>
              </w:rPr>
              <w:fldChar w:fldCharType="begin"/>
            </w:r>
            <w:r w:rsidR="00C046DD">
              <w:rPr>
                <w:noProof/>
                <w:webHidden/>
              </w:rPr>
              <w:instrText xml:space="preserve"> PAGEREF _Toc11944910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180023C4" w14:textId="4D7D052E" w:rsidR="00C046DD" w:rsidRDefault="0048044D">
          <w:pPr>
            <w:pStyle w:val="TDC2"/>
            <w:tabs>
              <w:tab w:val="right" w:leader="dot" w:pos="9610"/>
            </w:tabs>
            <w:rPr>
              <w:rFonts w:eastAsiaTheme="minorEastAsia"/>
              <w:noProof/>
            </w:rPr>
          </w:pPr>
          <w:hyperlink w:anchor="_Toc11944911" w:history="1">
            <w:r w:rsidR="00C046DD" w:rsidRPr="00CB7DD6">
              <w:rPr>
                <w:rStyle w:val="Hipervnculo"/>
                <w:rFonts w:eastAsia="Times New Roman"/>
                <w:noProof/>
                <w:lang w:val="es-HN" w:eastAsia="es-HN"/>
              </w:rPr>
              <w:t>IO-09 DOCUMENTOS A PRESENTAR</w:t>
            </w:r>
            <w:r w:rsidR="00C046DD">
              <w:rPr>
                <w:noProof/>
                <w:webHidden/>
              </w:rPr>
              <w:tab/>
            </w:r>
            <w:r w:rsidR="00C046DD">
              <w:rPr>
                <w:noProof/>
                <w:webHidden/>
              </w:rPr>
              <w:fldChar w:fldCharType="begin"/>
            </w:r>
            <w:r w:rsidR="00C046DD">
              <w:rPr>
                <w:noProof/>
                <w:webHidden/>
              </w:rPr>
              <w:instrText xml:space="preserve"> PAGEREF _Toc11944911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5868C6AE" w14:textId="5733E266" w:rsidR="00C046DD" w:rsidRDefault="0048044D">
          <w:pPr>
            <w:pStyle w:val="TDC3"/>
            <w:tabs>
              <w:tab w:val="right" w:leader="dot" w:pos="9610"/>
            </w:tabs>
            <w:rPr>
              <w:rFonts w:eastAsiaTheme="minorEastAsia"/>
              <w:noProof/>
            </w:rPr>
          </w:pPr>
          <w:hyperlink w:anchor="_Toc11944912" w:history="1">
            <w:r w:rsidR="00C046DD" w:rsidRPr="00CB7DD6">
              <w:rPr>
                <w:rStyle w:val="Hipervnculo"/>
                <w:rFonts w:eastAsia="Times New Roman"/>
                <w:noProof/>
                <w:lang w:val="es-HN" w:eastAsia="es-HN"/>
              </w:rPr>
              <w:t>IO-09-01 DOCUMENTOS OFERTA ECONOMICA</w:t>
            </w:r>
            <w:r w:rsidR="00C046DD">
              <w:rPr>
                <w:noProof/>
                <w:webHidden/>
              </w:rPr>
              <w:tab/>
            </w:r>
            <w:r w:rsidR="00C046DD">
              <w:rPr>
                <w:noProof/>
                <w:webHidden/>
              </w:rPr>
              <w:fldChar w:fldCharType="begin"/>
            </w:r>
            <w:r w:rsidR="00C046DD">
              <w:rPr>
                <w:noProof/>
                <w:webHidden/>
              </w:rPr>
              <w:instrText xml:space="preserve"> PAGEREF _Toc11944912 \h </w:instrText>
            </w:r>
            <w:r w:rsidR="00C046DD">
              <w:rPr>
                <w:noProof/>
                <w:webHidden/>
              </w:rPr>
            </w:r>
            <w:r w:rsidR="00C046DD">
              <w:rPr>
                <w:noProof/>
                <w:webHidden/>
              </w:rPr>
              <w:fldChar w:fldCharType="separate"/>
            </w:r>
            <w:r w:rsidR="00C046DD">
              <w:rPr>
                <w:noProof/>
                <w:webHidden/>
              </w:rPr>
              <w:t>6</w:t>
            </w:r>
            <w:r w:rsidR="00C046DD">
              <w:rPr>
                <w:noProof/>
                <w:webHidden/>
              </w:rPr>
              <w:fldChar w:fldCharType="end"/>
            </w:r>
          </w:hyperlink>
        </w:p>
        <w:p w14:paraId="469AEF0E" w14:textId="08A87264" w:rsidR="00C046DD" w:rsidRDefault="0048044D">
          <w:pPr>
            <w:pStyle w:val="TDC3"/>
            <w:tabs>
              <w:tab w:val="right" w:leader="dot" w:pos="9610"/>
            </w:tabs>
            <w:rPr>
              <w:rFonts w:eastAsiaTheme="minorEastAsia"/>
              <w:noProof/>
            </w:rPr>
          </w:pPr>
          <w:hyperlink w:anchor="_Toc11944913" w:history="1">
            <w:r w:rsidR="00C046DD" w:rsidRPr="00CB7DD6">
              <w:rPr>
                <w:rStyle w:val="Hipervnculo"/>
                <w:rFonts w:eastAsia="Times New Roman"/>
                <w:noProof/>
                <w:lang w:val="es-HN" w:eastAsia="es-HN"/>
              </w:rPr>
              <w:t>IO-09.2 DOCUMENTACIÓN LEGAL</w:t>
            </w:r>
            <w:r w:rsidR="00C046DD">
              <w:rPr>
                <w:noProof/>
                <w:webHidden/>
              </w:rPr>
              <w:tab/>
            </w:r>
            <w:r w:rsidR="00C046DD">
              <w:rPr>
                <w:noProof/>
                <w:webHidden/>
              </w:rPr>
              <w:fldChar w:fldCharType="begin"/>
            </w:r>
            <w:r w:rsidR="00C046DD">
              <w:rPr>
                <w:noProof/>
                <w:webHidden/>
              </w:rPr>
              <w:instrText xml:space="preserve"> PAGEREF _Toc11944913 \h </w:instrText>
            </w:r>
            <w:r w:rsidR="00C046DD">
              <w:rPr>
                <w:noProof/>
                <w:webHidden/>
              </w:rPr>
            </w:r>
            <w:r w:rsidR="00C046DD">
              <w:rPr>
                <w:noProof/>
                <w:webHidden/>
              </w:rPr>
              <w:fldChar w:fldCharType="separate"/>
            </w:r>
            <w:r w:rsidR="00C046DD">
              <w:rPr>
                <w:noProof/>
                <w:webHidden/>
              </w:rPr>
              <w:t>7</w:t>
            </w:r>
            <w:r w:rsidR="00C046DD">
              <w:rPr>
                <w:noProof/>
                <w:webHidden/>
              </w:rPr>
              <w:fldChar w:fldCharType="end"/>
            </w:r>
          </w:hyperlink>
        </w:p>
        <w:p w14:paraId="40D1D0DD" w14:textId="3E71CBCD" w:rsidR="00C046DD" w:rsidRDefault="0048044D">
          <w:pPr>
            <w:pStyle w:val="TDC3"/>
            <w:tabs>
              <w:tab w:val="right" w:leader="dot" w:pos="9610"/>
            </w:tabs>
            <w:rPr>
              <w:rFonts w:eastAsiaTheme="minorEastAsia"/>
              <w:noProof/>
            </w:rPr>
          </w:pPr>
          <w:hyperlink w:anchor="_Toc11944914" w:history="1">
            <w:r w:rsidR="00C046DD" w:rsidRPr="00CB7DD6">
              <w:rPr>
                <w:rStyle w:val="Hipervnculo"/>
                <w:rFonts w:eastAsia="Times New Roman"/>
                <w:noProof/>
                <w:lang w:val="es-HN" w:eastAsia="es-HN"/>
              </w:rPr>
              <w:t>IO-09.3 DOCUMENTACIÓN DE LA OFERTA ECONÓMICA</w:t>
            </w:r>
            <w:r w:rsidR="00C046DD">
              <w:rPr>
                <w:noProof/>
                <w:webHidden/>
              </w:rPr>
              <w:tab/>
            </w:r>
            <w:r w:rsidR="00C046DD">
              <w:rPr>
                <w:noProof/>
                <w:webHidden/>
              </w:rPr>
              <w:fldChar w:fldCharType="begin"/>
            </w:r>
            <w:r w:rsidR="00C046DD">
              <w:rPr>
                <w:noProof/>
                <w:webHidden/>
              </w:rPr>
              <w:instrText xml:space="preserve"> PAGEREF _Toc11944914 \h </w:instrText>
            </w:r>
            <w:r w:rsidR="00C046DD">
              <w:rPr>
                <w:noProof/>
                <w:webHidden/>
              </w:rPr>
            </w:r>
            <w:r w:rsidR="00C046DD">
              <w:rPr>
                <w:noProof/>
                <w:webHidden/>
              </w:rPr>
              <w:fldChar w:fldCharType="separate"/>
            </w:r>
            <w:r w:rsidR="00C046DD">
              <w:rPr>
                <w:noProof/>
                <w:webHidden/>
              </w:rPr>
              <w:t>8</w:t>
            </w:r>
            <w:r w:rsidR="00C046DD">
              <w:rPr>
                <w:noProof/>
                <w:webHidden/>
              </w:rPr>
              <w:fldChar w:fldCharType="end"/>
            </w:r>
          </w:hyperlink>
        </w:p>
        <w:p w14:paraId="4C4693E3" w14:textId="7A442759" w:rsidR="00C046DD" w:rsidRDefault="0048044D">
          <w:pPr>
            <w:pStyle w:val="TDC3"/>
            <w:tabs>
              <w:tab w:val="right" w:leader="dot" w:pos="9610"/>
            </w:tabs>
            <w:rPr>
              <w:rFonts w:eastAsiaTheme="minorEastAsia"/>
              <w:noProof/>
            </w:rPr>
          </w:pPr>
          <w:hyperlink w:anchor="_Toc11944915" w:history="1">
            <w:r w:rsidR="00C046DD" w:rsidRPr="00CB7DD6">
              <w:rPr>
                <w:rStyle w:val="Hipervnculo"/>
                <w:rFonts w:eastAsia="Times New Roman"/>
                <w:noProof/>
                <w:lang w:val="es-HN" w:eastAsia="es-HN"/>
              </w:rPr>
              <w:t>IO-09.4 DOCUMENTOS QUE ACOMPAÑAN LA OFERTA TECNICA</w:t>
            </w:r>
            <w:r w:rsidR="00C046DD">
              <w:rPr>
                <w:noProof/>
                <w:webHidden/>
              </w:rPr>
              <w:tab/>
            </w:r>
            <w:r w:rsidR="00C046DD">
              <w:rPr>
                <w:noProof/>
                <w:webHidden/>
              </w:rPr>
              <w:fldChar w:fldCharType="begin"/>
            </w:r>
            <w:r w:rsidR="00C046DD">
              <w:rPr>
                <w:noProof/>
                <w:webHidden/>
              </w:rPr>
              <w:instrText xml:space="preserve"> PAGEREF _Toc11944915 \h </w:instrText>
            </w:r>
            <w:r w:rsidR="00C046DD">
              <w:rPr>
                <w:noProof/>
                <w:webHidden/>
              </w:rPr>
            </w:r>
            <w:r w:rsidR="00C046DD">
              <w:rPr>
                <w:noProof/>
                <w:webHidden/>
              </w:rPr>
              <w:fldChar w:fldCharType="separate"/>
            </w:r>
            <w:r w:rsidR="00C046DD">
              <w:rPr>
                <w:noProof/>
                <w:webHidden/>
              </w:rPr>
              <w:t>23</w:t>
            </w:r>
            <w:r w:rsidR="00C046DD">
              <w:rPr>
                <w:noProof/>
                <w:webHidden/>
              </w:rPr>
              <w:fldChar w:fldCharType="end"/>
            </w:r>
          </w:hyperlink>
        </w:p>
        <w:p w14:paraId="4AA450FE" w14:textId="5A496294" w:rsidR="00C046DD" w:rsidRDefault="0048044D">
          <w:pPr>
            <w:pStyle w:val="TDC2"/>
            <w:tabs>
              <w:tab w:val="right" w:leader="dot" w:pos="9610"/>
            </w:tabs>
            <w:rPr>
              <w:rFonts w:eastAsiaTheme="minorEastAsia"/>
              <w:noProof/>
            </w:rPr>
          </w:pPr>
          <w:hyperlink w:anchor="_Toc11944916" w:history="1">
            <w:r w:rsidR="00C046DD" w:rsidRPr="00CB7DD6">
              <w:rPr>
                <w:rStyle w:val="Hipervnculo"/>
                <w:rFonts w:eastAsia="Times New Roman"/>
                <w:noProof/>
                <w:lang w:val="es-HN" w:eastAsia="es-HN"/>
              </w:rPr>
              <w:t>IO-10 SOLICITUD DE ACLARACIONES</w:t>
            </w:r>
            <w:r w:rsidR="00C046DD">
              <w:rPr>
                <w:noProof/>
                <w:webHidden/>
              </w:rPr>
              <w:tab/>
            </w:r>
            <w:r w:rsidR="00C046DD">
              <w:rPr>
                <w:noProof/>
                <w:webHidden/>
              </w:rPr>
              <w:fldChar w:fldCharType="begin"/>
            </w:r>
            <w:r w:rsidR="00C046DD">
              <w:rPr>
                <w:noProof/>
                <w:webHidden/>
              </w:rPr>
              <w:instrText xml:space="preserve"> PAGEREF _Toc11944916 \h </w:instrText>
            </w:r>
            <w:r w:rsidR="00C046DD">
              <w:rPr>
                <w:noProof/>
                <w:webHidden/>
              </w:rPr>
            </w:r>
            <w:r w:rsidR="00C046DD">
              <w:rPr>
                <w:noProof/>
                <w:webHidden/>
              </w:rPr>
              <w:fldChar w:fldCharType="separate"/>
            </w:r>
            <w:r w:rsidR="00C046DD">
              <w:rPr>
                <w:noProof/>
                <w:webHidden/>
              </w:rPr>
              <w:t>24</w:t>
            </w:r>
            <w:r w:rsidR="00C046DD">
              <w:rPr>
                <w:noProof/>
                <w:webHidden/>
              </w:rPr>
              <w:fldChar w:fldCharType="end"/>
            </w:r>
          </w:hyperlink>
        </w:p>
        <w:p w14:paraId="1CC3FED6" w14:textId="126EBBA6" w:rsidR="00C046DD" w:rsidRDefault="0048044D">
          <w:pPr>
            <w:pStyle w:val="TDC2"/>
            <w:tabs>
              <w:tab w:val="right" w:leader="dot" w:pos="9610"/>
            </w:tabs>
            <w:rPr>
              <w:rFonts w:eastAsiaTheme="minorEastAsia"/>
              <w:noProof/>
            </w:rPr>
          </w:pPr>
          <w:hyperlink w:anchor="_Toc11944917" w:history="1">
            <w:r w:rsidR="00C046DD" w:rsidRPr="00CB7DD6">
              <w:rPr>
                <w:rStyle w:val="Hipervnculo"/>
                <w:rFonts w:eastAsia="Times New Roman"/>
                <w:noProof/>
                <w:lang w:val="es-HN" w:eastAsia="es-HN"/>
              </w:rPr>
              <w:t>IO-11 EVALUACIÓN DE OFERTAS.</w:t>
            </w:r>
            <w:r w:rsidR="00C046DD">
              <w:rPr>
                <w:noProof/>
                <w:webHidden/>
              </w:rPr>
              <w:tab/>
            </w:r>
            <w:r w:rsidR="00C046DD">
              <w:rPr>
                <w:noProof/>
                <w:webHidden/>
              </w:rPr>
              <w:fldChar w:fldCharType="begin"/>
            </w:r>
            <w:r w:rsidR="00C046DD">
              <w:rPr>
                <w:noProof/>
                <w:webHidden/>
              </w:rPr>
              <w:instrText xml:space="preserve"> PAGEREF _Toc11944917 \h </w:instrText>
            </w:r>
            <w:r w:rsidR="00C046DD">
              <w:rPr>
                <w:noProof/>
                <w:webHidden/>
              </w:rPr>
            </w:r>
            <w:r w:rsidR="00C046DD">
              <w:rPr>
                <w:noProof/>
                <w:webHidden/>
              </w:rPr>
              <w:fldChar w:fldCharType="separate"/>
            </w:r>
            <w:r w:rsidR="00C046DD">
              <w:rPr>
                <w:noProof/>
                <w:webHidden/>
              </w:rPr>
              <w:t>24</w:t>
            </w:r>
            <w:r w:rsidR="00C046DD">
              <w:rPr>
                <w:noProof/>
                <w:webHidden/>
              </w:rPr>
              <w:fldChar w:fldCharType="end"/>
            </w:r>
          </w:hyperlink>
        </w:p>
        <w:p w14:paraId="26141410" w14:textId="0813585F" w:rsidR="00C046DD" w:rsidRDefault="0048044D">
          <w:pPr>
            <w:pStyle w:val="TDC3"/>
            <w:tabs>
              <w:tab w:val="right" w:leader="dot" w:pos="9610"/>
            </w:tabs>
            <w:rPr>
              <w:rFonts w:eastAsiaTheme="minorEastAsia"/>
              <w:noProof/>
            </w:rPr>
          </w:pPr>
          <w:hyperlink w:anchor="_Toc11944918" w:history="1">
            <w:r w:rsidR="00C046DD" w:rsidRPr="00CB7DD6">
              <w:rPr>
                <w:rStyle w:val="Hipervnculo"/>
                <w:rFonts w:eastAsia="Times New Roman"/>
                <w:noProof/>
                <w:lang w:val="es-HN" w:eastAsia="es-HN"/>
              </w:rPr>
              <w:t>IO-11.1 FASE I, Verificación de la Documentación Legal</w:t>
            </w:r>
            <w:r w:rsidR="00C046DD">
              <w:rPr>
                <w:noProof/>
                <w:webHidden/>
              </w:rPr>
              <w:tab/>
            </w:r>
            <w:r w:rsidR="00C046DD">
              <w:rPr>
                <w:noProof/>
                <w:webHidden/>
              </w:rPr>
              <w:fldChar w:fldCharType="begin"/>
            </w:r>
            <w:r w:rsidR="00C046DD">
              <w:rPr>
                <w:noProof/>
                <w:webHidden/>
              </w:rPr>
              <w:instrText xml:space="preserve"> PAGEREF _Toc11944918 \h </w:instrText>
            </w:r>
            <w:r w:rsidR="00C046DD">
              <w:rPr>
                <w:noProof/>
                <w:webHidden/>
              </w:rPr>
            </w:r>
            <w:r w:rsidR="00C046DD">
              <w:rPr>
                <w:noProof/>
                <w:webHidden/>
              </w:rPr>
              <w:fldChar w:fldCharType="separate"/>
            </w:r>
            <w:r w:rsidR="00C046DD">
              <w:rPr>
                <w:noProof/>
                <w:webHidden/>
              </w:rPr>
              <w:t>24</w:t>
            </w:r>
            <w:r w:rsidR="00C046DD">
              <w:rPr>
                <w:noProof/>
                <w:webHidden/>
              </w:rPr>
              <w:fldChar w:fldCharType="end"/>
            </w:r>
          </w:hyperlink>
        </w:p>
        <w:p w14:paraId="6B5265C1" w14:textId="15E38BB6" w:rsidR="00C046DD" w:rsidRDefault="0048044D">
          <w:pPr>
            <w:pStyle w:val="TDC3"/>
            <w:tabs>
              <w:tab w:val="right" w:leader="dot" w:pos="9610"/>
            </w:tabs>
            <w:rPr>
              <w:rFonts w:eastAsiaTheme="minorEastAsia"/>
              <w:noProof/>
            </w:rPr>
          </w:pPr>
          <w:hyperlink w:anchor="_Toc11944919" w:history="1">
            <w:r w:rsidR="00C046DD" w:rsidRPr="00CB7DD6">
              <w:rPr>
                <w:rStyle w:val="Hipervnculo"/>
                <w:rFonts w:eastAsia="Times New Roman"/>
                <w:noProof/>
                <w:lang w:val="es-HN" w:eastAsia="es-HN"/>
              </w:rPr>
              <w:t>IO-11.2 FASE III, Evaluación de la Documentación Técnica</w:t>
            </w:r>
            <w:r w:rsidR="00C046DD">
              <w:rPr>
                <w:noProof/>
                <w:webHidden/>
              </w:rPr>
              <w:tab/>
            </w:r>
            <w:r w:rsidR="00C046DD">
              <w:rPr>
                <w:noProof/>
                <w:webHidden/>
              </w:rPr>
              <w:fldChar w:fldCharType="begin"/>
            </w:r>
            <w:r w:rsidR="00C046DD">
              <w:rPr>
                <w:noProof/>
                <w:webHidden/>
              </w:rPr>
              <w:instrText xml:space="preserve"> PAGEREF _Toc11944919 \h </w:instrText>
            </w:r>
            <w:r w:rsidR="00C046DD">
              <w:rPr>
                <w:noProof/>
                <w:webHidden/>
              </w:rPr>
            </w:r>
            <w:r w:rsidR="00C046DD">
              <w:rPr>
                <w:noProof/>
                <w:webHidden/>
              </w:rPr>
              <w:fldChar w:fldCharType="separate"/>
            </w:r>
            <w:r w:rsidR="00C046DD">
              <w:rPr>
                <w:noProof/>
                <w:webHidden/>
              </w:rPr>
              <w:t>25</w:t>
            </w:r>
            <w:r w:rsidR="00C046DD">
              <w:rPr>
                <w:noProof/>
                <w:webHidden/>
              </w:rPr>
              <w:fldChar w:fldCharType="end"/>
            </w:r>
          </w:hyperlink>
        </w:p>
        <w:p w14:paraId="531682F1" w14:textId="2217F004" w:rsidR="00C046DD" w:rsidRDefault="0048044D">
          <w:pPr>
            <w:pStyle w:val="TDC2"/>
            <w:tabs>
              <w:tab w:val="right" w:leader="dot" w:pos="9610"/>
            </w:tabs>
            <w:rPr>
              <w:rFonts w:eastAsiaTheme="minorEastAsia"/>
              <w:noProof/>
            </w:rPr>
          </w:pPr>
          <w:hyperlink w:anchor="_Toc11944920" w:history="1">
            <w:r w:rsidR="00C046DD" w:rsidRPr="00CB7DD6">
              <w:rPr>
                <w:rStyle w:val="Hipervnculo"/>
                <w:rFonts w:eastAsia="Times New Roman"/>
                <w:noProof/>
                <w:lang w:val="es-HN" w:eastAsia="es-HN"/>
              </w:rPr>
              <w:t>IO-12 ERRORES U OMISIONES SUBSANABLES</w:t>
            </w:r>
            <w:r w:rsidR="00C046DD">
              <w:rPr>
                <w:noProof/>
                <w:webHidden/>
              </w:rPr>
              <w:tab/>
            </w:r>
            <w:r w:rsidR="00C046DD">
              <w:rPr>
                <w:noProof/>
                <w:webHidden/>
              </w:rPr>
              <w:fldChar w:fldCharType="begin"/>
            </w:r>
            <w:r w:rsidR="00C046DD">
              <w:rPr>
                <w:noProof/>
                <w:webHidden/>
              </w:rPr>
              <w:instrText xml:space="preserve"> PAGEREF _Toc11944920 \h </w:instrText>
            </w:r>
            <w:r w:rsidR="00C046DD">
              <w:rPr>
                <w:noProof/>
                <w:webHidden/>
              </w:rPr>
            </w:r>
            <w:r w:rsidR="00C046DD">
              <w:rPr>
                <w:noProof/>
                <w:webHidden/>
              </w:rPr>
              <w:fldChar w:fldCharType="separate"/>
            </w:r>
            <w:r w:rsidR="00C046DD">
              <w:rPr>
                <w:noProof/>
                <w:webHidden/>
              </w:rPr>
              <w:t>26</w:t>
            </w:r>
            <w:r w:rsidR="00C046DD">
              <w:rPr>
                <w:noProof/>
                <w:webHidden/>
              </w:rPr>
              <w:fldChar w:fldCharType="end"/>
            </w:r>
          </w:hyperlink>
        </w:p>
        <w:p w14:paraId="21AA2BB3" w14:textId="65C6E3B0" w:rsidR="00C046DD" w:rsidRDefault="0048044D">
          <w:pPr>
            <w:pStyle w:val="TDC2"/>
            <w:tabs>
              <w:tab w:val="right" w:leader="dot" w:pos="9610"/>
            </w:tabs>
            <w:rPr>
              <w:rFonts w:eastAsiaTheme="minorEastAsia"/>
              <w:noProof/>
            </w:rPr>
          </w:pPr>
          <w:hyperlink w:anchor="_Toc11944921" w:history="1">
            <w:r w:rsidR="00C046DD" w:rsidRPr="00CB7DD6">
              <w:rPr>
                <w:rStyle w:val="Hipervnculo"/>
                <w:rFonts w:eastAsia="Times New Roman"/>
                <w:noProof/>
                <w:lang w:val="es-HN" w:eastAsia="es-HN"/>
              </w:rPr>
              <w:t>IO-13 ADJUDICACIÓN DEL CONTRATO</w:t>
            </w:r>
            <w:r w:rsidR="00C046DD">
              <w:rPr>
                <w:noProof/>
                <w:webHidden/>
              </w:rPr>
              <w:tab/>
            </w:r>
            <w:r w:rsidR="00C046DD">
              <w:rPr>
                <w:noProof/>
                <w:webHidden/>
              </w:rPr>
              <w:fldChar w:fldCharType="begin"/>
            </w:r>
            <w:r w:rsidR="00C046DD">
              <w:rPr>
                <w:noProof/>
                <w:webHidden/>
              </w:rPr>
              <w:instrText xml:space="preserve"> PAGEREF _Toc11944921 \h </w:instrText>
            </w:r>
            <w:r w:rsidR="00C046DD">
              <w:rPr>
                <w:noProof/>
                <w:webHidden/>
              </w:rPr>
            </w:r>
            <w:r w:rsidR="00C046DD">
              <w:rPr>
                <w:noProof/>
                <w:webHidden/>
              </w:rPr>
              <w:fldChar w:fldCharType="separate"/>
            </w:r>
            <w:r w:rsidR="00C046DD">
              <w:rPr>
                <w:noProof/>
                <w:webHidden/>
              </w:rPr>
              <w:t>27</w:t>
            </w:r>
            <w:r w:rsidR="00C046DD">
              <w:rPr>
                <w:noProof/>
                <w:webHidden/>
              </w:rPr>
              <w:fldChar w:fldCharType="end"/>
            </w:r>
          </w:hyperlink>
        </w:p>
        <w:p w14:paraId="185B24D5" w14:textId="31AC7B0F" w:rsidR="00C046DD" w:rsidRDefault="0048044D">
          <w:pPr>
            <w:pStyle w:val="TDC2"/>
            <w:tabs>
              <w:tab w:val="right" w:leader="dot" w:pos="9610"/>
            </w:tabs>
            <w:rPr>
              <w:rFonts w:eastAsiaTheme="minorEastAsia"/>
              <w:noProof/>
            </w:rPr>
          </w:pPr>
          <w:hyperlink w:anchor="_Toc11944922" w:history="1">
            <w:r w:rsidR="00C046DD" w:rsidRPr="00CB7DD6">
              <w:rPr>
                <w:rStyle w:val="Hipervnculo"/>
                <w:rFonts w:eastAsia="Times New Roman"/>
                <w:noProof/>
                <w:lang w:val="es-HN" w:eastAsia="es-HN"/>
              </w:rPr>
              <w:t>IO-14 PLAZO Y LUGAR DE ENTREGA DE LOS SUMINISTROS</w:t>
            </w:r>
            <w:r w:rsidR="00C046DD">
              <w:rPr>
                <w:noProof/>
                <w:webHidden/>
              </w:rPr>
              <w:tab/>
            </w:r>
            <w:r w:rsidR="00C046DD">
              <w:rPr>
                <w:noProof/>
                <w:webHidden/>
              </w:rPr>
              <w:fldChar w:fldCharType="begin"/>
            </w:r>
            <w:r w:rsidR="00C046DD">
              <w:rPr>
                <w:noProof/>
                <w:webHidden/>
              </w:rPr>
              <w:instrText xml:space="preserve"> PAGEREF _Toc11944922 \h </w:instrText>
            </w:r>
            <w:r w:rsidR="00C046DD">
              <w:rPr>
                <w:noProof/>
                <w:webHidden/>
              </w:rPr>
            </w:r>
            <w:r w:rsidR="00C046DD">
              <w:rPr>
                <w:noProof/>
                <w:webHidden/>
              </w:rPr>
              <w:fldChar w:fldCharType="separate"/>
            </w:r>
            <w:r w:rsidR="00C046DD">
              <w:rPr>
                <w:noProof/>
                <w:webHidden/>
              </w:rPr>
              <w:t>27</w:t>
            </w:r>
            <w:r w:rsidR="00C046DD">
              <w:rPr>
                <w:noProof/>
                <w:webHidden/>
              </w:rPr>
              <w:fldChar w:fldCharType="end"/>
            </w:r>
          </w:hyperlink>
        </w:p>
        <w:p w14:paraId="7BA0B8B2" w14:textId="66153A27" w:rsidR="00C046DD" w:rsidRDefault="0048044D">
          <w:pPr>
            <w:pStyle w:val="TDC2"/>
            <w:tabs>
              <w:tab w:val="right" w:leader="dot" w:pos="9610"/>
            </w:tabs>
            <w:rPr>
              <w:rFonts w:eastAsiaTheme="minorEastAsia"/>
              <w:noProof/>
            </w:rPr>
          </w:pPr>
          <w:hyperlink w:anchor="_Toc11944923" w:history="1">
            <w:r w:rsidR="00C046DD" w:rsidRPr="00CB7DD6">
              <w:rPr>
                <w:rStyle w:val="Hipervnculo"/>
                <w:rFonts w:eastAsia="Times New Roman"/>
                <w:noProof/>
                <w:lang w:val="es-HN" w:eastAsia="es-HN"/>
              </w:rPr>
              <w:t>IO-15 FIRMA DE CONTRATO</w:t>
            </w:r>
            <w:r w:rsidR="00C046DD">
              <w:rPr>
                <w:noProof/>
                <w:webHidden/>
              </w:rPr>
              <w:tab/>
            </w:r>
            <w:r w:rsidR="00C046DD">
              <w:rPr>
                <w:noProof/>
                <w:webHidden/>
              </w:rPr>
              <w:fldChar w:fldCharType="begin"/>
            </w:r>
            <w:r w:rsidR="00C046DD">
              <w:rPr>
                <w:noProof/>
                <w:webHidden/>
              </w:rPr>
              <w:instrText xml:space="preserve"> PAGEREF _Toc11944923 \h </w:instrText>
            </w:r>
            <w:r w:rsidR="00C046DD">
              <w:rPr>
                <w:noProof/>
                <w:webHidden/>
              </w:rPr>
            </w:r>
            <w:r w:rsidR="00C046DD">
              <w:rPr>
                <w:noProof/>
                <w:webHidden/>
              </w:rPr>
              <w:fldChar w:fldCharType="separate"/>
            </w:r>
            <w:r w:rsidR="00C046DD">
              <w:rPr>
                <w:noProof/>
                <w:webHidden/>
              </w:rPr>
              <w:t>27</w:t>
            </w:r>
            <w:r w:rsidR="00C046DD">
              <w:rPr>
                <w:noProof/>
                <w:webHidden/>
              </w:rPr>
              <w:fldChar w:fldCharType="end"/>
            </w:r>
          </w:hyperlink>
        </w:p>
        <w:p w14:paraId="5FDA8324" w14:textId="01B3F335" w:rsidR="00C046DD" w:rsidRDefault="0048044D">
          <w:pPr>
            <w:pStyle w:val="TDC1"/>
            <w:tabs>
              <w:tab w:val="right" w:leader="dot" w:pos="9610"/>
            </w:tabs>
            <w:rPr>
              <w:rFonts w:eastAsiaTheme="minorEastAsia"/>
              <w:noProof/>
            </w:rPr>
          </w:pPr>
          <w:hyperlink w:anchor="_Toc11944924" w:history="1">
            <w:r w:rsidR="00C046DD" w:rsidRPr="00CB7DD6">
              <w:rPr>
                <w:rStyle w:val="Hipervnculo"/>
                <w:rFonts w:eastAsia="Times New Roman"/>
                <w:noProof/>
                <w:lang w:val="es-HN" w:eastAsia="es-HN"/>
              </w:rPr>
              <w:t>SECCIÓN II</w:t>
            </w:r>
            <w:r w:rsidR="00C046DD">
              <w:rPr>
                <w:noProof/>
                <w:webHidden/>
              </w:rPr>
              <w:tab/>
            </w:r>
            <w:r w:rsidR="00C046DD">
              <w:rPr>
                <w:noProof/>
                <w:webHidden/>
              </w:rPr>
              <w:fldChar w:fldCharType="begin"/>
            </w:r>
            <w:r w:rsidR="00C046DD">
              <w:rPr>
                <w:noProof/>
                <w:webHidden/>
              </w:rPr>
              <w:instrText xml:space="preserve"> PAGEREF _Toc11944924 \h </w:instrText>
            </w:r>
            <w:r w:rsidR="00C046DD">
              <w:rPr>
                <w:noProof/>
                <w:webHidden/>
              </w:rPr>
            </w:r>
            <w:r w:rsidR="00C046DD">
              <w:rPr>
                <w:noProof/>
                <w:webHidden/>
              </w:rPr>
              <w:fldChar w:fldCharType="separate"/>
            </w:r>
            <w:r w:rsidR="00C046DD">
              <w:rPr>
                <w:noProof/>
                <w:webHidden/>
              </w:rPr>
              <w:t>28</w:t>
            </w:r>
            <w:r w:rsidR="00C046DD">
              <w:rPr>
                <w:noProof/>
                <w:webHidden/>
              </w:rPr>
              <w:fldChar w:fldCharType="end"/>
            </w:r>
          </w:hyperlink>
        </w:p>
        <w:p w14:paraId="5CE5ED4B" w14:textId="240B9218" w:rsidR="00C046DD" w:rsidRDefault="0048044D">
          <w:pPr>
            <w:pStyle w:val="TDC1"/>
            <w:tabs>
              <w:tab w:val="right" w:leader="dot" w:pos="9610"/>
            </w:tabs>
            <w:rPr>
              <w:rFonts w:eastAsiaTheme="minorEastAsia"/>
              <w:noProof/>
            </w:rPr>
          </w:pPr>
          <w:hyperlink w:anchor="_Toc11944925" w:history="1">
            <w:r w:rsidR="00C046DD" w:rsidRPr="00CB7DD6">
              <w:rPr>
                <w:rStyle w:val="Hipervnculo"/>
                <w:rFonts w:eastAsia="Times New Roman"/>
                <w:noProof/>
                <w:lang w:val="es-HN" w:eastAsia="es-HN"/>
              </w:rPr>
              <w:t>CONDICIONES DE CONTRATACIÓN</w:t>
            </w:r>
            <w:r w:rsidR="00C046DD">
              <w:rPr>
                <w:noProof/>
                <w:webHidden/>
              </w:rPr>
              <w:tab/>
            </w:r>
            <w:r w:rsidR="00C046DD">
              <w:rPr>
                <w:noProof/>
                <w:webHidden/>
              </w:rPr>
              <w:fldChar w:fldCharType="begin"/>
            </w:r>
            <w:r w:rsidR="00C046DD">
              <w:rPr>
                <w:noProof/>
                <w:webHidden/>
              </w:rPr>
              <w:instrText xml:space="preserve"> PAGEREF _Toc11944925 \h </w:instrText>
            </w:r>
            <w:r w:rsidR="00C046DD">
              <w:rPr>
                <w:noProof/>
                <w:webHidden/>
              </w:rPr>
            </w:r>
            <w:r w:rsidR="00C046DD">
              <w:rPr>
                <w:noProof/>
                <w:webHidden/>
              </w:rPr>
              <w:fldChar w:fldCharType="separate"/>
            </w:r>
            <w:r w:rsidR="00C046DD">
              <w:rPr>
                <w:noProof/>
                <w:webHidden/>
              </w:rPr>
              <w:t>28</w:t>
            </w:r>
            <w:r w:rsidR="00C046DD">
              <w:rPr>
                <w:noProof/>
                <w:webHidden/>
              </w:rPr>
              <w:fldChar w:fldCharType="end"/>
            </w:r>
          </w:hyperlink>
        </w:p>
        <w:p w14:paraId="7BCD41B1" w14:textId="4592B577" w:rsidR="00C046DD" w:rsidRDefault="0048044D">
          <w:pPr>
            <w:pStyle w:val="TDC2"/>
            <w:tabs>
              <w:tab w:val="right" w:leader="dot" w:pos="9610"/>
            </w:tabs>
            <w:rPr>
              <w:rFonts w:eastAsiaTheme="minorEastAsia"/>
              <w:noProof/>
            </w:rPr>
          </w:pPr>
          <w:hyperlink w:anchor="_Toc11944926" w:history="1">
            <w:r w:rsidR="00C046DD" w:rsidRPr="00CB7DD6">
              <w:rPr>
                <w:rStyle w:val="Hipervnculo"/>
                <w:rFonts w:eastAsia="Times New Roman"/>
                <w:noProof/>
                <w:lang w:val="es-HN" w:eastAsia="es-HN"/>
              </w:rPr>
              <w:t>CC-01 ADMINISTRADOR DEL CONTRATO</w:t>
            </w:r>
            <w:r w:rsidR="00C046DD">
              <w:rPr>
                <w:noProof/>
                <w:webHidden/>
              </w:rPr>
              <w:tab/>
            </w:r>
            <w:r w:rsidR="00C046DD">
              <w:rPr>
                <w:noProof/>
                <w:webHidden/>
              </w:rPr>
              <w:fldChar w:fldCharType="begin"/>
            </w:r>
            <w:r w:rsidR="00C046DD">
              <w:rPr>
                <w:noProof/>
                <w:webHidden/>
              </w:rPr>
              <w:instrText xml:space="preserve"> PAGEREF _Toc11944926 \h </w:instrText>
            </w:r>
            <w:r w:rsidR="00C046DD">
              <w:rPr>
                <w:noProof/>
                <w:webHidden/>
              </w:rPr>
            </w:r>
            <w:r w:rsidR="00C046DD">
              <w:rPr>
                <w:noProof/>
                <w:webHidden/>
              </w:rPr>
              <w:fldChar w:fldCharType="separate"/>
            </w:r>
            <w:r w:rsidR="00C046DD">
              <w:rPr>
                <w:noProof/>
                <w:webHidden/>
              </w:rPr>
              <w:t>28</w:t>
            </w:r>
            <w:r w:rsidR="00C046DD">
              <w:rPr>
                <w:noProof/>
                <w:webHidden/>
              </w:rPr>
              <w:fldChar w:fldCharType="end"/>
            </w:r>
          </w:hyperlink>
        </w:p>
        <w:p w14:paraId="0C5E0F47" w14:textId="47B23512" w:rsidR="00C046DD" w:rsidRDefault="0048044D">
          <w:pPr>
            <w:pStyle w:val="TDC2"/>
            <w:tabs>
              <w:tab w:val="right" w:leader="dot" w:pos="9610"/>
            </w:tabs>
            <w:rPr>
              <w:rFonts w:eastAsiaTheme="minorEastAsia"/>
              <w:noProof/>
            </w:rPr>
          </w:pPr>
          <w:hyperlink w:anchor="_Toc11944927" w:history="1">
            <w:r w:rsidR="00C046DD" w:rsidRPr="00CB7DD6">
              <w:rPr>
                <w:rStyle w:val="Hipervnculo"/>
                <w:rFonts w:eastAsia="Times New Roman"/>
                <w:noProof/>
                <w:lang w:val="es-HN" w:eastAsia="es-HN"/>
              </w:rPr>
              <w:t>CC-02 PLAZO CONTRACTUAL</w:t>
            </w:r>
            <w:r w:rsidR="00C046DD">
              <w:rPr>
                <w:noProof/>
                <w:webHidden/>
              </w:rPr>
              <w:tab/>
            </w:r>
            <w:r w:rsidR="00C046DD">
              <w:rPr>
                <w:noProof/>
                <w:webHidden/>
              </w:rPr>
              <w:fldChar w:fldCharType="begin"/>
            </w:r>
            <w:r w:rsidR="00C046DD">
              <w:rPr>
                <w:noProof/>
                <w:webHidden/>
              </w:rPr>
              <w:instrText xml:space="preserve"> PAGEREF _Toc11944927 \h </w:instrText>
            </w:r>
            <w:r w:rsidR="00C046DD">
              <w:rPr>
                <w:noProof/>
                <w:webHidden/>
              </w:rPr>
            </w:r>
            <w:r w:rsidR="00C046DD">
              <w:rPr>
                <w:noProof/>
                <w:webHidden/>
              </w:rPr>
              <w:fldChar w:fldCharType="separate"/>
            </w:r>
            <w:r w:rsidR="00C046DD">
              <w:rPr>
                <w:noProof/>
                <w:webHidden/>
              </w:rPr>
              <w:t>28</w:t>
            </w:r>
            <w:r w:rsidR="00C046DD">
              <w:rPr>
                <w:noProof/>
                <w:webHidden/>
              </w:rPr>
              <w:fldChar w:fldCharType="end"/>
            </w:r>
          </w:hyperlink>
        </w:p>
        <w:p w14:paraId="0F7CC088" w14:textId="6C248C7A" w:rsidR="00C046DD" w:rsidRDefault="0048044D">
          <w:pPr>
            <w:pStyle w:val="TDC2"/>
            <w:tabs>
              <w:tab w:val="right" w:leader="dot" w:pos="9610"/>
            </w:tabs>
            <w:rPr>
              <w:rFonts w:eastAsiaTheme="minorEastAsia"/>
              <w:noProof/>
            </w:rPr>
          </w:pPr>
          <w:hyperlink w:anchor="_Toc11944928" w:history="1">
            <w:r w:rsidR="00C046DD" w:rsidRPr="00CB7DD6">
              <w:rPr>
                <w:rStyle w:val="Hipervnculo"/>
                <w:rFonts w:eastAsia="Times New Roman"/>
                <w:noProof/>
                <w:lang w:val="es-HN" w:eastAsia="es-HN"/>
              </w:rPr>
              <w:t>CC-03 CESACIÓN DEL CONTRATO</w:t>
            </w:r>
            <w:r w:rsidR="00C046DD">
              <w:rPr>
                <w:noProof/>
                <w:webHidden/>
              </w:rPr>
              <w:tab/>
            </w:r>
            <w:r w:rsidR="00C046DD">
              <w:rPr>
                <w:noProof/>
                <w:webHidden/>
              </w:rPr>
              <w:fldChar w:fldCharType="begin"/>
            </w:r>
            <w:r w:rsidR="00C046DD">
              <w:rPr>
                <w:noProof/>
                <w:webHidden/>
              </w:rPr>
              <w:instrText xml:space="preserve"> PAGEREF _Toc11944928 \h </w:instrText>
            </w:r>
            <w:r w:rsidR="00C046DD">
              <w:rPr>
                <w:noProof/>
                <w:webHidden/>
              </w:rPr>
            </w:r>
            <w:r w:rsidR="00C046DD">
              <w:rPr>
                <w:noProof/>
                <w:webHidden/>
              </w:rPr>
              <w:fldChar w:fldCharType="separate"/>
            </w:r>
            <w:r w:rsidR="00C046DD">
              <w:rPr>
                <w:noProof/>
                <w:webHidden/>
              </w:rPr>
              <w:t>28</w:t>
            </w:r>
            <w:r w:rsidR="00C046DD">
              <w:rPr>
                <w:noProof/>
                <w:webHidden/>
              </w:rPr>
              <w:fldChar w:fldCharType="end"/>
            </w:r>
          </w:hyperlink>
        </w:p>
        <w:p w14:paraId="3FF2DB8D" w14:textId="7AD8D113" w:rsidR="00C046DD" w:rsidRDefault="0048044D">
          <w:pPr>
            <w:pStyle w:val="TDC2"/>
            <w:tabs>
              <w:tab w:val="right" w:leader="dot" w:pos="9610"/>
            </w:tabs>
            <w:rPr>
              <w:rFonts w:eastAsiaTheme="minorEastAsia"/>
              <w:noProof/>
            </w:rPr>
          </w:pPr>
          <w:hyperlink w:anchor="_Toc11944929" w:history="1">
            <w:r w:rsidR="00C046DD" w:rsidRPr="00CB7DD6">
              <w:rPr>
                <w:rStyle w:val="Hipervnculo"/>
                <w:rFonts w:eastAsia="Times New Roman"/>
                <w:noProof/>
                <w:lang w:val="es-HN" w:eastAsia="es-HN"/>
              </w:rPr>
              <w:t>CC-04 LUGAR DE ENTREGA DE LOS SUMINISTROS</w:t>
            </w:r>
            <w:r w:rsidR="00C046DD">
              <w:rPr>
                <w:noProof/>
                <w:webHidden/>
              </w:rPr>
              <w:tab/>
            </w:r>
            <w:r w:rsidR="00C046DD">
              <w:rPr>
                <w:noProof/>
                <w:webHidden/>
              </w:rPr>
              <w:fldChar w:fldCharType="begin"/>
            </w:r>
            <w:r w:rsidR="00C046DD">
              <w:rPr>
                <w:noProof/>
                <w:webHidden/>
              </w:rPr>
              <w:instrText xml:space="preserve"> PAGEREF _Toc11944929 \h </w:instrText>
            </w:r>
            <w:r w:rsidR="00C046DD">
              <w:rPr>
                <w:noProof/>
                <w:webHidden/>
              </w:rPr>
            </w:r>
            <w:r w:rsidR="00C046DD">
              <w:rPr>
                <w:noProof/>
                <w:webHidden/>
              </w:rPr>
              <w:fldChar w:fldCharType="separate"/>
            </w:r>
            <w:r w:rsidR="00C046DD">
              <w:rPr>
                <w:noProof/>
                <w:webHidden/>
              </w:rPr>
              <w:t>29</w:t>
            </w:r>
            <w:r w:rsidR="00C046DD">
              <w:rPr>
                <w:noProof/>
                <w:webHidden/>
              </w:rPr>
              <w:fldChar w:fldCharType="end"/>
            </w:r>
          </w:hyperlink>
        </w:p>
        <w:p w14:paraId="62DD8843" w14:textId="2CAF5354" w:rsidR="00C046DD" w:rsidRDefault="0048044D">
          <w:pPr>
            <w:pStyle w:val="TDC2"/>
            <w:tabs>
              <w:tab w:val="right" w:leader="dot" w:pos="9610"/>
            </w:tabs>
            <w:rPr>
              <w:rFonts w:eastAsiaTheme="minorEastAsia"/>
              <w:noProof/>
            </w:rPr>
          </w:pPr>
          <w:hyperlink w:anchor="_Toc11944930" w:history="1">
            <w:r w:rsidR="00C046DD" w:rsidRPr="00CB7DD6">
              <w:rPr>
                <w:rStyle w:val="Hipervnculo"/>
                <w:rFonts w:eastAsia="Times New Roman"/>
                <w:noProof/>
                <w:lang w:val="es-HN" w:eastAsia="es-HN"/>
              </w:rPr>
              <w:t>CC-05 PROCEDIMIENTO DE RECEPCIÓN</w:t>
            </w:r>
            <w:r w:rsidR="00C046DD">
              <w:rPr>
                <w:noProof/>
                <w:webHidden/>
              </w:rPr>
              <w:tab/>
            </w:r>
            <w:r w:rsidR="00C046DD">
              <w:rPr>
                <w:noProof/>
                <w:webHidden/>
              </w:rPr>
              <w:fldChar w:fldCharType="begin"/>
            </w:r>
            <w:r w:rsidR="00C046DD">
              <w:rPr>
                <w:noProof/>
                <w:webHidden/>
              </w:rPr>
              <w:instrText xml:space="preserve"> PAGEREF _Toc11944930 \h </w:instrText>
            </w:r>
            <w:r w:rsidR="00C046DD">
              <w:rPr>
                <w:noProof/>
                <w:webHidden/>
              </w:rPr>
            </w:r>
            <w:r w:rsidR="00C046DD">
              <w:rPr>
                <w:noProof/>
                <w:webHidden/>
              </w:rPr>
              <w:fldChar w:fldCharType="separate"/>
            </w:r>
            <w:r w:rsidR="00C046DD">
              <w:rPr>
                <w:noProof/>
                <w:webHidden/>
              </w:rPr>
              <w:t>29</w:t>
            </w:r>
            <w:r w:rsidR="00C046DD">
              <w:rPr>
                <w:noProof/>
                <w:webHidden/>
              </w:rPr>
              <w:fldChar w:fldCharType="end"/>
            </w:r>
          </w:hyperlink>
        </w:p>
        <w:p w14:paraId="67C15C96" w14:textId="24DC7CBF" w:rsidR="00C046DD" w:rsidRDefault="0048044D">
          <w:pPr>
            <w:pStyle w:val="TDC2"/>
            <w:tabs>
              <w:tab w:val="right" w:leader="dot" w:pos="9610"/>
            </w:tabs>
            <w:rPr>
              <w:rFonts w:eastAsiaTheme="minorEastAsia"/>
              <w:noProof/>
            </w:rPr>
          </w:pPr>
          <w:hyperlink w:anchor="_Toc11944931" w:history="1">
            <w:r w:rsidR="00C046DD" w:rsidRPr="00CB7DD6">
              <w:rPr>
                <w:rStyle w:val="Hipervnculo"/>
                <w:rFonts w:eastAsia="Times New Roman"/>
                <w:noProof/>
                <w:lang w:val="es-HN" w:eastAsia="es-HN"/>
              </w:rPr>
              <w:t>CC-06 GARANTÍAS</w:t>
            </w:r>
            <w:r w:rsidR="00C046DD">
              <w:rPr>
                <w:noProof/>
                <w:webHidden/>
              </w:rPr>
              <w:tab/>
            </w:r>
            <w:r w:rsidR="00C046DD">
              <w:rPr>
                <w:noProof/>
                <w:webHidden/>
              </w:rPr>
              <w:fldChar w:fldCharType="begin"/>
            </w:r>
            <w:r w:rsidR="00C046DD">
              <w:rPr>
                <w:noProof/>
                <w:webHidden/>
              </w:rPr>
              <w:instrText xml:space="preserve"> PAGEREF _Toc11944931 \h </w:instrText>
            </w:r>
            <w:r w:rsidR="00C046DD">
              <w:rPr>
                <w:noProof/>
                <w:webHidden/>
              </w:rPr>
            </w:r>
            <w:r w:rsidR="00C046DD">
              <w:rPr>
                <w:noProof/>
                <w:webHidden/>
              </w:rPr>
              <w:fldChar w:fldCharType="separate"/>
            </w:r>
            <w:r w:rsidR="00C046DD">
              <w:rPr>
                <w:noProof/>
                <w:webHidden/>
              </w:rPr>
              <w:t>30</w:t>
            </w:r>
            <w:r w:rsidR="00C046DD">
              <w:rPr>
                <w:noProof/>
                <w:webHidden/>
              </w:rPr>
              <w:fldChar w:fldCharType="end"/>
            </w:r>
          </w:hyperlink>
        </w:p>
        <w:p w14:paraId="0009D611" w14:textId="1403F229" w:rsidR="00C046DD" w:rsidRDefault="0048044D">
          <w:pPr>
            <w:pStyle w:val="TDC2"/>
            <w:tabs>
              <w:tab w:val="right" w:leader="dot" w:pos="9610"/>
            </w:tabs>
            <w:rPr>
              <w:rFonts w:eastAsiaTheme="minorEastAsia"/>
              <w:noProof/>
            </w:rPr>
          </w:pPr>
          <w:hyperlink w:anchor="_Toc11944932" w:history="1">
            <w:r w:rsidR="00C046DD" w:rsidRPr="00CB7DD6">
              <w:rPr>
                <w:rStyle w:val="Hipervnculo"/>
                <w:rFonts w:eastAsia="Times New Roman"/>
                <w:noProof/>
                <w:lang w:val="es-HN" w:eastAsia="es-HN"/>
              </w:rPr>
              <w:t>CC-07 FORMA DE PAGO</w:t>
            </w:r>
            <w:r w:rsidR="00C046DD">
              <w:rPr>
                <w:noProof/>
                <w:webHidden/>
              </w:rPr>
              <w:tab/>
            </w:r>
            <w:r w:rsidR="00C046DD">
              <w:rPr>
                <w:noProof/>
                <w:webHidden/>
              </w:rPr>
              <w:fldChar w:fldCharType="begin"/>
            </w:r>
            <w:r w:rsidR="00C046DD">
              <w:rPr>
                <w:noProof/>
                <w:webHidden/>
              </w:rPr>
              <w:instrText xml:space="preserve"> PAGEREF _Toc11944932 \h </w:instrText>
            </w:r>
            <w:r w:rsidR="00C046DD">
              <w:rPr>
                <w:noProof/>
                <w:webHidden/>
              </w:rPr>
            </w:r>
            <w:r w:rsidR="00C046DD">
              <w:rPr>
                <w:noProof/>
                <w:webHidden/>
              </w:rPr>
              <w:fldChar w:fldCharType="separate"/>
            </w:r>
            <w:r w:rsidR="00C046DD">
              <w:rPr>
                <w:noProof/>
                <w:webHidden/>
              </w:rPr>
              <w:t>31</w:t>
            </w:r>
            <w:r w:rsidR="00C046DD">
              <w:rPr>
                <w:noProof/>
                <w:webHidden/>
              </w:rPr>
              <w:fldChar w:fldCharType="end"/>
            </w:r>
          </w:hyperlink>
        </w:p>
        <w:p w14:paraId="1465E90D" w14:textId="08A90C5A" w:rsidR="00C046DD" w:rsidRDefault="0048044D">
          <w:pPr>
            <w:pStyle w:val="TDC2"/>
            <w:tabs>
              <w:tab w:val="right" w:leader="dot" w:pos="9610"/>
            </w:tabs>
            <w:rPr>
              <w:rFonts w:eastAsiaTheme="minorEastAsia"/>
              <w:noProof/>
            </w:rPr>
          </w:pPr>
          <w:hyperlink w:anchor="_Toc11944933" w:history="1">
            <w:r w:rsidR="00C046DD" w:rsidRPr="00CB7DD6">
              <w:rPr>
                <w:rStyle w:val="Hipervnculo"/>
                <w:rFonts w:eastAsia="Times New Roman"/>
                <w:noProof/>
                <w:lang w:val="es-HN" w:eastAsia="es-HN"/>
              </w:rPr>
              <w:t>CC-08 MULTAS</w:t>
            </w:r>
            <w:r w:rsidR="00C046DD">
              <w:rPr>
                <w:noProof/>
                <w:webHidden/>
              </w:rPr>
              <w:tab/>
            </w:r>
            <w:r w:rsidR="00C046DD">
              <w:rPr>
                <w:noProof/>
                <w:webHidden/>
              </w:rPr>
              <w:fldChar w:fldCharType="begin"/>
            </w:r>
            <w:r w:rsidR="00C046DD">
              <w:rPr>
                <w:noProof/>
                <w:webHidden/>
              </w:rPr>
              <w:instrText xml:space="preserve"> PAGEREF _Toc11944933 \h </w:instrText>
            </w:r>
            <w:r w:rsidR="00C046DD">
              <w:rPr>
                <w:noProof/>
                <w:webHidden/>
              </w:rPr>
            </w:r>
            <w:r w:rsidR="00C046DD">
              <w:rPr>
                <w:noProof/>
                <w:webHidden/>
              </w:rPr>
              <w:fldChar w:fldCharType="separate"/>
            </w:r>
            <w:r w:rsidR="00C046DD">
              <w:rPr>
                <w:noProof/>
                <w:webHidden/>
              </w:rPr>
              <w:t>31</w:t>
            </w:r>
            <w:r w:rsidR="00C046DD">
              <w:rPr>
                <w:noProof/>
                <w:webHidden/>
              </w:rPr>
              <w:fldChar w:fldCharType="end"/>
            </w:r>
          </w:hyperlink>
        </w:p>
        <w:p w14:paraId="24AA44E8" w14:textId="1D4FE44A" w:rsidR="00C046DD" w:rsidRDefault="0048044D">
          <w:pPr>
            <w:pStyle w:val="TDC1"/>
            <w:tabs>
              <w:tab w:val="right" w:leader="dot" w:pos="9610"/>
            </w:tabs>
            <w:rPr>
              <w:rFonts w:eastAsiaTheme="minorEastAsia"/>
              <w:noProof/>
            </w:rPr>
          </w:pPr>
          <w:hyperlink w:anchor="_Toc11944934" w:history="1">
            <w:r w:rsidR="00C046DD" w:rsidRPr="00CB7DD6">
              <w:rPr>
                <w:rStyle w:val="Hipervnculo"/>
                <w:rFonts w:eastAsia="Times New Roman"/>
                <w:noProof/>
                <w:lang w:val="es-HN" w:eastAsia="es-HN"/>
              </w:rPr>
              <w:t>SECCIÓN III</w:t>
            </w:r>
            <w:r w:rsidR="00C046DD">
              <w:rPr>
                <w:noProof/>
                <w:webHidden/>
              </w:rPr>
              <w:tab/>
            </w:r>
            <w:r w:rsidR="00C046DD">
              <w:rPr>
                <w:noProof/>
                <w:webHidden/>
              </w:rPr>
              <w:fldChar w:fldCharType="begin"/>
            </w:r>
            <w:r w:rsidR="00C046DD">
              <w:rPr>
                <w:noProof/>
                <w:webHidden/>
              </w:rPr>
              <w:instrText xml:space="preserve"> PAGEREF _Toc11944934 \h </w:instrText>
            </w:r>
            <w:r w:rsidR="00C046DD">
              <w:rPr>
                <w:noProof/>
                <w:webHidden/>
              </w:rPr>
            </w:r>
            <w:r w:rsidR="00C046DD">
              <w:rPr>
                <w:noProof/>
                <w:webHidden/>
              </w:rPr>
              <w:fldChar w:fldCharType="separate"/>
            </w:r>
            <w:r w:rsidR="00C046DD">
              <w:rPr>
                <w:noProof/>
                <w:webHidden/>
              </w:rPr>
              <w:t>32</w:t>
            </w:r>
            <w:r w:rsidR="00C046DD">
              <w:rPr>
                <w:noProof/>
                <w:webHidden/>
              </w:rPr>
              <w:fldChar w:fldCharType="end"/>
            </w:r>
          </w:hyperlink>
        </w:p>
        <w:p w14:paraId="33224DB8" w14:textId="2D1588DA" w:rsidR="00C046DD" w:rsidRDefault="0048044D">
          <w:pPr>
            <w:pStyle w:val="TDC1"/>
            <w:tabs>
              <w:tab w:val="right" w:leader="dot" w:pos="9610"/>
            </w:tabs>
            <w:rPr>
              <w:rFonts w:eastAsiaTheme="minorEastAsia"/>
              <w:noProof/>
            </w:rPr>
          </w:pPr>
          <w:hyperlink w:anchor="_Toc11944935" w:history="1">
            <w:r w:rsidR="00C046DD" w:rsidRPr="00CB7DD6">
              <w:rPr>
                <w:rStyle w:val="Hipervnculo"/>
                <w:rFonts w:eastAsia="Times New Roman"/>
                <w:noProof/>
                <w:lang w:val="es-HN" w:eastAsia="es-HN"/>
              </w:rPr>
              <w:t>ESPECIFICACIONES TÉCNICAS</w:t>
            </w:r>
            <w:r w:rsidR="00C046DD">
              <w:rPr>
                <w:noProof/>
                <w:webHidden/>
              </w:rPr>
              <w:tab/>
            </w:r>
            <w:r w:rsidR="00C046DD">
              <w:rPr>
                <w:noProof/>
                <w:webHidden/>
              </w:rPr>
              <w:fldChar w:fldCharType="begin"/>
            </w:r>
            <w:r w:rsidR="00C046DD">
              <w:rPr>
                <w:noProof/>
                <w:webHidden/>
              </w:rPr>
              <w:instrText xml:space="preserve"> PAGEREF _Toc11944935 \h </w:instrText>
            </w:r>
            <w:r w:rsidR="00C046DD">
              <w:rPr>
                <w:noProof/>
                <w:webHidden/>
              </w:rPr>
            </w:r>
            <w:r w:rsidR="00C046DD">
              <w:rPr>
                <w:noProof/>
                <w:webHidden/>
              </w:rPr>
              <w:fldChar w:fldCharType="separate"/>
            </w:r>
            <w:r w:rsidR="00C046DD">
              <w:rPr>
                <w:noProof/>
                <w:webHidden/>
              </w:rPr>
              <w:t>32</w:t>
            </w:r>
            <w:r w:rsidR="00C046DD">
              <w:rPr>
                <w:noProof/>
                <w:webHidden/>
              </w:rPr>
              <w:fldChar w:fldCharType="end"/>
            </w:r>
          </w:hyperlink>
        </w:p>
        <w:p w14:paraId="460C6083" w14:textId="51F8506F" w:rsidR="00C046DD" w:rsidRDefault="0048044D">
          <w:pPr>
            <w:pStyle w:val="TDC2"/>
            <w:tabs>
              <w:tab w:val="right" w:leader="dot" w:pos="9610"/>
            </w:tabs>
            <w:rPr>
              <w:rFonts w:eastAsiaTheme="minorEastAsia"/>
              <w:noProof/>
            </w:rPr>
          </w:pPr>
          <w:hyperlink w:anchor="_Toc11944936" w:history="1">
            <w:r w:rsidR="00C046DD" w:rsidRPr="00CB7DD6">
              <w:rPr>
                <w:rStyle w:val="Hipervnculo"/>
                <w:rFonts w:eastAsia="Calibri"/>
                <w:noProof/>
                <w:lang w:val="es-HN" w:eastAsia="es-HN"/>
              </w:rPr>
              <w:t>ANEXOS</w:t>
            </w:r>
            <w:r w:rsidR="00C046DD">
              <w:rPr>
                <w:noProof/>
                <w:webHidden/>
              </w:rPr>
              <w:tab/>
            </w:r>
            <w:r w:rsidR="00C046DD">
              <w:rPr>
                <w:noProof/>
                <w:webHidden/>
              </w:rPr>
              <w:fldChar w:fldCharType="begin"/>
            </w:r>
            <w:r w:rsidR="00C046DD">
              <w:rPr>
                <w:noProof/>
                <w:webHidden/>
              </w:rPr>
              <w:instrText xml:space="preserve"> PAGEREF _Toc11944936 \h </w:instrText>
            </w:r>
            <w:r w:rsidR="00C046DD">
              <w:rPr>
                <w:noProof/>
                <w:webHidden/>
              </w:rPr>
            </w:r>
            <w:r w:rsidR="00C046DD">
              <w:rPr>
                <w:noProof/>
                <w:webHidden/>
              </w:rPr>
              <w:fldChar w:fldCharType="separate"/>
            </w:r>
            <w:r w:rsidR="00C046DD">
              <w:rPr>
                <w:noProof/>
                <w:webHidden/>
              </w:rPr>
              <w:t>55</w:t>
            </w:r>
            <w:r w:rsidR="00C046DD">
              <w:rPr>
                <w:noProof/>
                <w:webHidden/>
              </w:rPr>
              <w:fldChar w:fldCharType="end"/>
            </w:r>
          </w:hyperlink>
        </w:p>
        <w:p w14:paraId="24EC2CC2" w14:textId="28DAF834" w:rsidR="004C7504" w:rsidRDefault="004C7504">
          <w:r>
            <w:rPr>
              <w:b/>
              <w:bCs/>
              <w:lang w:val="es-ES"/>
            </w:rPr>
            <w:fldChar w:fldCharType="end"/>
          </w:r>
        </w:p>
      </w:sdtContent>
    </w:sdt>
    <w:p w14:paraId="137DC58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B10791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202D43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193AF1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9B1349C" w14:textId="77777777" w:rsidR="00BD0E9C" w:rsidRPr="00BD0E9C" w:rsidRDefault="00BD0E9C" w:rsidP="00BD0E9C">
      <w:pPr>
        <w:spacing w:after="0" w:line="318" w:lineRule="exact"/>
        <w:rPr>
          <w:rFonts w:ascii="Times New Roman" w:eastAsia="Times New Roman" w:hAnsi="Times New Roman" w:cs="Arial"/>
          <w:sz w:val="20"/>
          <w:szCs w:val="20"/>
          <w:lang w:val="es-HN" w:eastAsia="es-HN"/>
        </w:rPr>
      </w:pPr>
    </w:p>
    <w:p w14:paraId="1E3C3F68" w14:textId="77777777" w:rsidR="00BD0E9C" w:rsidRPr="00BD0E9C" w:rsidRDefault="00BD0E9C" w:rsidP="00BD0E9C">
      <w:pPr>
        <w:spacing w:after="0" w:line="0" w:lineRule="atLeast"/>
        <w:jc w:val="right"/>
        <w:rPr>
          <w:rFonts w:ascii="Calibri" w:eastAsia="Calibri" w:hAnsi="Calibri" w:cs="Arial"/>
          <w:szCs w:val="20"/>
          <w:lang w:val="es-HN" w:eastAsia="es-HN"/>
        </w:rPr>
        <w:sectPr w:rsidR="00BD0E9C" w:rsidRPr="00BD0E9C">
          <w:pgSz w:w="12240" w:h="15840"/>
          <w:pgMar w:top="714" w:right="1180" w:bottom="428" w:left="1440" w:header="0" w:footer="0" w:gutter="0"/>
          <w:cols w:space="0" w:equalWidth="0">
            <w:col w:w="9620"/>
          </w:cols>
          <w:docGrid w:linePitch="360"/>
        </w:sectPr>
      </w:pPr>
    </w:p>
    <w:p w14:paraId="085940A4" w14:textId="77777777" w:rsidR="00BD0E9C" w:rsidRPr="00BD0E9C" w:rsidRDefault="00BD0E9C" w:rsidP="00BD0E9C">
      <w:pPr>
        <w:spacing w:after="0" w:line="0" w:lineRule="atLeast"/>
        <w:rPr>
          <w:rFonts w:ascii="Calibri" w:eastAsia="Calibri" w:hAnsi="Calibri" w:cs="Arial"/>
          <w:szCs w:val="20"/>
          <w:lang w:val="es-HN" w:eastAsia="es-HN"/>
        </w:rPr>
      </w:pPr>
      <w:bookmarkStart w:id="2" w:name="page3"/>
      <w:bookmarkEnd w:id="2"/>
    </w:p>
    <w:p w14:paraId="63118E7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39388F5" w14:textId="77777777" w:rsidR="00BD0E9C" w:rsidRPr="00BD0E9C" w:rsidRDefault="00BD0E9C" w:rsidP="00BD0E9C">
      <w:pPr>
        <w:spacing w:after="0" w:line="375" w:lineRule="exact"/>
        <w:rPr>
          <w:rFonts w:ascii="Times New Roman" w:eastAsia="Times New Roman" w:hAnsi="Times New Roman" w:cs="Arial"/>
          <w:sz w:val="20"/>
          <w:szCs w:val="20"/>
          <w:lang w:val="es-HN" w:eastAsia="es-HN"/>
        </w:rPr>
      </w:pPr>
    </w:p>
    <w:p w14:paraId="3DF9E00B" w14:textId="77777777" w:rsidR="00BD0E9C" w:rsidRPr="00BD0E9C" w:rsidRDefault="00BD0E9C" w:rsidP="00863CEC">
      <w:pPr>
        <w:pStyle w:val="Ttulo1"/>
        <w:rPr>
          <w:rFonts w:eastAsia="Times New Roman"/>
          <w:lang w:val="es-HN" w:eastAsia="es-HN"/>
        </w:rPr>
      </w:pPr>
      <w:bookmarkStart w:id="3" w:name="_Toc11944900"/>
      <w:r w:rsidRPr="00BD0E9C">
        <w:rPr>
          <w:rFonts w:eastAsia="Times New Roman"/>
          <w:lang w:val="es-HN" w:eastAsia="es-HN"/>
        </w:rPr>
        <w:t>SECCIÓN I</w:t>
      </w:r>
      <w:bookmarkEnd w:id="3"/>
    </w:p>
    <w:p w14:paraId="3614D2F3" w14:textId="77777777" w:rsidR="00BD0E9C" w:rsidRPr="00BD0E9C" w:rsidRDefault="00BD0E9C" w:rsidP="00BD0E9C">
      <w:pPr>
        <w:spacing w:after="0" w:line="54" w:lineRule="exact"/>
        <w:rPr>
          <w:rFonts w:ascii="Times New Roman" w:eastAsia="Times New Roman" w:hAnsi="Times New Roman" w:cs="Arial"/>
          <w:sz w:val="20"/>
          <w:szCs w:val="20"/>
          <w:lang w:val="es-HN" w:eastAsia="es-HN"/>
        </w:rPr>
      </w:pPr>
    </w:p>
    <w:p w14:paraId="57ED7CA8" w14:textId="77777777" w:rsidR="00BD0E9C" w:rsidRPr="00BD0E9C" w:rsidRDefault="00BD0E9C" w:rsidP="00863CEC">
      <w:pPr>
        <w:pStyle w:val="Ttulo2"/>
        <w:rPr>
          <w:rFonts w:eastAsia="Times New Roman"/>
          <w:lang w:val="es-HN" w:eastAsia="es-HN"/>
        </w:rPr>
      </w:pPr>
      <w:bookmarkStart w:id="4" w:name="_Toc11944901"/>
      <w:r w:rsidRPr="00BD0E9C">
        <w:rPr>
          <w:rFonts w:eastAsia="Times New Roman"/>
          <w:lang w:val="es-HN" w:eastAsia="es-HN"/>
        </w:rPr>
        <w:t>INSTRUCCIONES A LOS OFERENTES</w:t>
      </w:r>
      <w:bookmarkEnd w:id="4"/>
    </w:p>
    <w:p w14:paraId="4CD424B4" w14:textId="77777777" w:rsidR="00BD0E9C" w:rsidRPr="00BD0E9C" w:rsidRDefault="00BD0E9C" w:rsidP="00BD0E9C">
      <w:pPr>
        <w:spacing w:after="0" w:line="373" w:lineRule="exact"/>
        <w:rPr>
          <w:rFonts w:ascii="Times New Roman" w:eastAsia="Times New Roman" w:hAnsi="Times New Roman" w:cs="Arial"/>
          <w:sz w:val="20"/>
          <w:szCs w:val="20"/>
          <w:lang w:val="es-HN" w:eastAsia="es-HN"/>
        </w:rPr>
      </w:pPr>
    </w:p>
    <w:p w14:paraId="0190E7E8" w14:textId="77777777" w:rsidR="00BD0E9C" w:rsidRPr="00BD0E9C" w:rsidRDefault="00BD0E9C" w:rsidP="00863CEC">
      <w:pPr>
        <w:pStyle w:val="Ttulo3"/>
        <w:rPr>
          <w:rFonts w:eastAsia="Times New Roman"/>
          <w:lang w:val="es-HN" w:eastAsia="es-HN"/>
        </w:rPr>
      </w:pPr>
      <w:bookmarkStart w:id="5" w:name="_Toc11944902"/>
      <w:r w:rsidRPr="00BD0E9C">
        <w:rPr>
          <w:rFonts w:eastAsia="Times New Roman"/>
          <w:lang w:val="es-HN" w:eastAsia="es-HN"/>
        </w:rPr>
        <w:t>IO-01 CONTRATANTE</w:t>
      </w:r>
      <w:bookmarkEnd w:id="5"/>
    </w:p>
    <w:p w14:paraId="2F1D72F1"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17CF6238" w14:textId="6B919D7C" w:rsidR="00606A08" w:rsidRPr="00BD0E9C" w:rsidRDefault="00BD0E9C" w:rsidP="0025136B">
      <w:pPr>
        <w:spacing w:after="0" w:line="0" w:lineRule="atLeast"/>
        <w:jc w:val="both"/>
        <w:rPr>
          <w:rFonts w:ascii="Times New Roman" w:eastAsia="Times New Roman" w:hAnsi="Times New Roman" w:cs="Arial"/>
          <w:sz w:val="24"/>
          <w:szCs w:val="20"/>
          <w:lang w:val="es-HN" w:eastAsia="es-HN"/>
        </w:rPr>
      </w:pPr>
      <w:bookmarkStart w:id="6" w:name="_Hlk7113352"/>
      <w:r w:rsidRPr="00BD0E9C">
        <w:rPr>
          <w:rFonts w:ascii="Times New Roman" w:eastAsia="Times New Roman" w:hAnsi="Times New Roman" w:cs="Arial"/>
          <w:b/>
          <w:sz w:val="24"/>
          <w:szCs w:val="20"/>
          <w:lang w:val="es-HN" w:eastAsia="es-HN"/>
        </w:rPr>
        <w:t>LA ALCALDIA MUNICIPAL DE ROATAN</w:t>
      </w:r>
      <w:bookmarkEnd w:id="6"/>
      <w:r w:rsidRPr="00BD0E9C">
        <w:rPr>
          <w:rFonts w:ascii="Times New Roman" w:eastAsia="Times New Roman" w:hAnsi="Times New Roman" w:cs="Arial"/>
          <w:b/>
          <w:sz w:val="24"/>
          <w:szCs w:val="20"/>
          <w:lang w:val="es-HN" w:eastAsia="es-HN"/>
        </w:rPr>
        <w:t>, ISLAS DE LA BAHIA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sz w:val="28"/>
          <w:szCs w:val="28"/>
          <w:lang w:val="es-HN" w:eastAsia="es-HN"/>
        </w:rPr>
        <w:t>promueve la</w:t>
      </w:r>
      <w:r w:rsidRPr="00BD0E9C">
        <w:rPr>
          <w:rFonts w:ascii="Times New Roman" w:eastAsia="Times New Roman" w:hAnsi="Times New Roman" w:cs="Arial"/>
          <w:sz w:val="24"/>
          <w:szCs w:val="20"/>
          <w:lang w:val="es-HN" w:eastAsia="es-HN"/>
        </w:rPr>
        <w:t xml:space="preserve"> </w:t>
      </w:r>
      <w:r w:rsidR="00531983">
        <w:rPr>
          <w:rFonts w:ascii="Times New Roman" w:eastAsia="Times New Roman" w:hAnsi="Times New Roman" w:cs="Arial"/>
          <w:b/>
          <w:sz w:val="32"/>
          <w:szCs w:val="20"/>
          <w:lang w:val="es-HN" w:eastAsia="es-HN"/>
        </w:rPr>
        <w:t>C</w:t>
      </w:r>
      <w:r w:rsidR="0048027F">
        <w:rPr>
          <w:rFonts w:ascii="Times New Roman" w:eastAsia="Times New Roman" w:hAnsi="Times New Roman" w:cs="Arial"/>
          <w:b/>
          <w:sz w:val="32"/>
          <w:szCs w:val="20"/>
          <w:lang w:val="es-HN" w:eastAsia="es-HN"/>
        </w:rPr>
        <w:t xml:space="preserve">ompra directa </w:t>
      </w:r>
      <w:r w:rsidR="0025136B">
        <w:rPr>
          <w:rFonts w:ascii="Times New Roman" w:eastAsia="Times New Roman" w:hAnsi="Times New Roman" w:cs="Arial"/>
          <w:b/>
          <w:sz w:val="32"/>
          <w:szCs w:val="20"/>
          <w:lang w:val="es-HN" w:eastAsia="es-HN"/>
        </w:rPr>
        <w:t xml:space="preserve"> </w:t>
      </w:r>
      <w:r w:rsidR="0048027F">
        <w:rPr>
          <w:rFonts w:ascii="Times New Roman" w:eastAsia="Times New Roman" w:hAnsi="Times New Roman" w:cs="Arial"/>
          <w:b/>
          <w:sz w:val="32"/>
          <w:szCs w:val="20"/>
          <w:lang w:val="es-HN" w:eastAsia="es-HN"/>
        </w:rPr>
        <w:t>CD</w:t>
      </w:r>
      <w:r w:rsidR="0025136B">
        <w:rPr>
          <w:rFonts w:ascii="Times New Roman" w:eastAsia="Times New Roman" w:hAnsi="Times New Roman" w:cs="Arial"/>
          <w:b/>
          <w:sz w:val="32"/>
          <w:szCs w:val="20"/>
          <w:lang w:val="es-HN" w:eastAsia="es-HN"/>
        </w:rPr>
        <w:t>-AMR N. 00</w:t>
      </w:r>
      <w:r w:rsidR="0048027F">
        <w:rPr>
          <w:rFonts w:ascii="Times New Roman" w:eastAsia="Times New Roman" w:hAnsi="Times New Roman" w:cs="Arial"/>
          <w:b/>
          <w:sz w:val="32"/>
          <w:szCs w:val="20"/>
          <w:lang w:val="es-HN" w:eastAsia="es-HN"/>
        </w:rPr>
        <w:t>2</w:t>
      </w:r>
      <w:r w:rsidR="0025136B">
        <w:rPr>
          <w:rFonts w:ascii="Times New Roman" w:eastAsia="Times New Roman" w:hAnsi="Times New Roman" w:cs="Arial"/>
          <w:b/>
          <w:sz w:val="32"/>
          <w:szCs w:val="20"/>
          <w:lang w:val="es-HN" w:eastAsia="es-HN"/>
        </w:rPr>
        <w:t>-2,019</w:t>
      </w:r>
      <w:r w:rsidR="0025136B">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sz w:val="28"/>
          <w:szCs w:val="28"/>
          <w:lang w:val="es-HN" w:eastAsia="es-HN"/>
        </w:rPr>
        <w:t xml:space="preserve">que tiene por objeto </w:t>
      </w:r>
      <w:r w:rsidR="00606A08" w:rsidRPr="00606A08">
        <w:rPr>
          <w:rFonts w:ascii="Times New Roman" w:eastAsia="Times New Roman" w:hAnsi="Times New Roman" w:cs="Arial"/>
          <w:b/>
          <w:sz w:val="24"/>
          <w:szCs w:val="20"/>
          <w:lang w:val="es-HN" w:eastAsia="es-HN"/>
        </w:rPr>
        <w:t>“</w:t>
      </w:r>
      <w:r w:rsidR="0025136B" w:rsidRPr="005B637C">
        <w:rPr>
          <w:rFonts w:ascii="Times New Roman" w:eastAsia="Times New Roman" w:hAnsi="Times New Roman" w:cs="Arial"/>
          <w:b/>
          <w:sz w:val="28"/>
          <w:szCs w:val="28"/>
          <w:lang w:val="es-HN" w:eastAsia="es-HN"/>
        </w:rPr>
        <w:t>ADQUISICIÓN DE MATERIALES</w:t>
      </w:r>
      <w:r w:rsidR="0025136B" w:rsidRPr="00BD0E9C">
        <w:rPr>
          <w:rFonts w:ascii="Times New Roman" w:eastAsia="Times New Roman" w:hAnsi="Times New Roman" w:cs="Arial"/>
          <w:b/>
          <w:sz w:val="32"/>
          <w:szCs w:val="20"/>
          <w:lang w:val="es-HN" w:eastAsia="es-HN"/>
        </w:rPr>
        <w:t xml:space="preserve"> </w:t>
      </w:r>
      <w:r w:rsidR="0025136B" w:rsidRPr="005B637C">
        <w:rPr>
          <w:rFonts w:ascii="Times New Roman" w:eastAsia="Times New Roman" w:hAnsi="Times New Roman" w:cs="Arial"/>
          <w:b/>
          <w:sz w:val="28"/>
          <w:szCs w:val="28"/>
          <w:lang w:val="es-419" w:eastAsia="es-HN"/>
        </w:rPr>
        <w:t>PARA LA CONSTRUCCIÓN DE LOS PROYECTOS: EDIFICIO DEL TALLER Y GUARDERÍA DE LA OFICINA DE LA MUJER, CASETAS DE VIGILANCIA DEL MUNICIPIO Y TANQUE DE ABASTECIMIENTO DE AGUA DEL SECTOR DE DIXON COVE</w:t>
      </w:r>
      <w:r w:rsidR="00606A08" w:rsidRPr="00606A08">
        <w:rPr>
          <w:rFonts w:ascii="Times New Roman" w:eastAsia="Times New Roman" w:hAnsi="Times New Roman" w:cs="Arial"/>
          <w:b/>
          <w:sz w:val="24"/>
          <w:szCs w:val="20"/>
          <w:lang w:val="es-HN" w:eastAsia="es-HN"/>
        </w:rPr>
        <w:t>”</w:t>
      </w:r>
    </w:p>
    <w:p w14:paraId="09F7B515" w14:textId="77777777" w:rsidR="00BD0E9C" w:rsidRPr="00BD0E9C" w:rsidRDefault="00BD0E9C" w:rsidP="00BD0E9C">
      <w:pPr>
        <w:spacing w:after="0" w:line="264" w:lineRule="auto"/>
        <w:jc w:val="both"/>
        <w:rPr>
          <w:rFonts w:ascii="Times New Roman" w:eastAsia="Times New Roman" w:hAnsi="Times New Roman" w:cs="Arial"/>
          <w:b/>
          <w:sz w:val="24"/>
          <w:szCs w:val="24"/>
          <w:lang w:val="es-HN" w:eastAsia="es-HN"/>
        </w:rPr>
      </w:pPr>
    </w:p>
    <w:p w14:paraId="7EEAA155" w14:textId="77777777" w:rsidR="00BD0E9C" w:rsidRPr="00BD0E9C" w:rsidRDefault="00BD0E9C" w:rsidP="00BD0E9C">
      <w:pPr>
        <w:spacing w:after="0" w:line="211" w:lineRule="exact"/>
        <w:rPr>
          <w:rFonts w:ascii="Times New Roman" w:eastAsia="Times New Roman" w:hAnsi="Times New Roman" w:cs="Arial"/>
          <w:sz w:val="20"/>
          <w:szCs w:val="20"/>
          <w:lang w:val="es-HN" w:eastAsia="es-HN"/>
        </w:rPr>
      </w:pPr>
    </w:p>
    <w:p w14:paraId="0A3C3301" w14:textId="77777777" w:rsidR="00BD0E9C" w:rsidRPr="00BD0E9C" w:rsidRDefault="00BD0E9C" w:rsidP="00863CEC">
      <w:pPr>
        <w:pStyle w:val="Ttulo3"/>
        <w:rPr>
          <w:rFonts w:eastAsia="Times New Roman"/>
          <w:lang w:val="es-HN" w:eastAsia="es-HN"/>
        </w:rPr>
      </w:pPr>
      <w:bookmarkStart w:id="7" w:name="_Toc11944903"/>
      <w:r w:rsidRPr="00BD0E9C">
        <w:rPr>
          <w:rFonts w:eastAsia="Times New Roman"/>
          <w:lang w:val="es-HN" w:eastAsia="es-HN"/>
        </w:rPr>
        <w:t>IO-02 TIPO DE CONTRATO</w:t>
      </w:r>
      <w:bookmarkEnd w:id="7"/>
    </w:p>
    <w:p w14:paraId="427D65A2" w14:textId="100F8241" w:rsidR="00BD0E9C" w:rsidRPr="00BD0E9C" w:rsidRDefault="00BD0E9C" w:rsidP="00BD0E9C">
      <w:pPr>
        <w:spacing w:after="0" w:line="264"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Como resultado de esta </w:t>
      </w:r>
      <w:r w:rsidR="006B199C">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se podrá otorgar un contrato de suministro, entre</w:t>
      </w:r>
      <w:r w:rsidRPr="00BD0E9C">
        <w:rPr>
          <w:rFonts w:ascii="Times New Roman" w:eastAsia="Times New Roman" w:hAnsi="Times New Roman" w:cs="Arial"/>
          <w:b/>
          <w:sz w:val="24"/>
          <w:szCs w:val="20"/>
          <w:lang w:val="es-HN" w:eastAsia="es-HN"/>
        </w:rPr>
        <w:t xml:space="preserve"> “LA ALCALDIA MUNICIPAL DE ROATAN”</w:t>
      </w:r>
      <w:r w:rsidRPr="00BD0E9C">
        <w:rPr>
          <w:rFonts w:ascii="Times New Roman" w:eastAsia="Times New Roman" w:hAnsi="Times New Roman" w:cs="Arial"/>
          <w:sz w:val="24"/>
          <w:szCs w:val="20"/>
          <w:lang w:val="es-HN" w:eastAsia="es-HN"/>
        </w:rPr>
        <w:t xml:space="preserve"> y el </w:t>
      </w:r>
      <w:r w:rsidR="000D00C4">
        <w:rPr>
          <w:rFonts w:ascii="Times New Roman" w:eastAsia="Times New Roman" w:hAnsi="Times New Roman" w:cs="Arial"/>
          <w:sz w:val="24"/>
          <w:szCs w:val="20"/>
          <w:lang w:val="es-HN" w:eastAsia="es-HN"/>
        </w:rPr>
        <w:t xml:space="preserve">o los </w:t>
      </w:r>
      <w:r w:rsidR="000D00C4" w:rsidRPr="00BD0E9C">
        <w:rPr>
          <w:rFonts w:ascii="Times New Roman" w:eastAsia="Times New Roman" w:hAnsi="Times New Roman" w:cs="Arial"/>
          <w:sz w:val="24"/>
          <w:szCs w:val="20"/>
          <w:lang w:val="es-HN" w:eastAsia="es-HN"/>
        </w:rPr>
        <w:t>licitante</w:t>
      </w:r>
      <w:r w:rsidR="000D00C4">
        <w:rPr>
          <w:rFonts w:ascii="Times New Roman" w:eastAsia="Times New Roman" w:hAnsi="Times New Roman" w:cs="Arial"/>
          <w:sz w:val="24"/>
          <w:szCs w:val="20"/>
          <w:lang w:val="es-HN" w:eastAsia="es-HN"/>
        </w:rPr>
        <w:t xml:space="preserve">s </w:t>
      </w:r>
      <w:r w:rsidR="000D00C4" w:rsidRPr="00BD0E9C">
        <w:rPr>
          <w:rFonts w:ascii="Times New Roman" w:eastAsia="Times New Roman" w:hAnsi="Times New Roman" w:cs="Arial"/>
          <w:sz w:val="24"/>
          <w:szCs w:val="20"/>
          <w:lang w:val="es-HN" w:eastAsia="es-HN"/>
        </w:rPr>
        <w:t>ganadores</w:t>
      </w:r>
      <w:r w:rsidRPr="00BD0E9C">
        <w:rPr>
          <w:rFonts w:ascii="Times New Roman" w:eastAsia="Times New Roman" w:hAnsi="Times New Roman" w:cs="Arial"/>
          <w:sz w:val="24"/>
          <w:szCs w:val="20"/>
          <w:lang w:val="es-HN" w:eastAsia="es-HN"/>
        </w:rPr>
        <w:t>.</w:t>
      </w:r>
    </w:p>
    <w:p w14:paraId="5FB0E180" w14:textId="77777777" w:rsidR="00863CEC" w:rsidRDefault="00863CEC" w:rsidP="00BD0E9C">
      <w:pPr>
        <w:spacing w:after="0" w:line="0" w:lineRule="atLeast"/>
        <w:rPr>
          <w:rFonts w:ascii="Times New Roman" w:eastAsia="Times New Roman" w:hAnsi="Times New Roman" w:cs="Arial"/>
          <w:b/>
          <w:i/>
          <w:sz w:val="32"/>
          <w:szCs w:val="32"/>
          <w:u w:val="single"/>
          <w:lang w:val="es-HN" w:eastAsia="es-HN"/>
        </w:rPr>
      </w:pPr>
    </w:p>
    <w:p w14:paraId="1FC7C9B0" w14:textId="77777777" w:rsidR="00BD0E9C" w:rsidRDefault="00BD0E9C" w:rsidP="00863CEC">
      <w:pPr>
        <w:pStyle w:val="Ttulo2"/>
        <w:rPr>
          <w:rFonts w:eastAsia="Times New Roman"/>
          <w:lang w:val="es-HN" w:eastAsia="es-HN"/>
        </w:rPr>
      </w:pPr>
      <w:bookmarkStart w:id="8" w:name="_Toc11944904"/>
      <w:r w:rsidRPr="00BD0E9C">
        <w:rPr>
          <w:rFonts w:eastAsia="Times New Roman"/>
          <w:lang w:val="es-HN" w:eastAsia="es-HN"/>
        </w:rPr>
        <w:t>IO-03 OBJETO DE CONTRATACIÓN</w:t>
      </w:r>
      <w:bookmarkEnd w:id="8"/>
    </w:p>
    <w:p w14:paraId="4E9124C7" w14:textId="77777777" w:rsidR="00606A08" w:rsidRPr="00606A08" w:rsidRDefault="000D00C4" w:rsidP="00606A08">
      <w:pPr>
        <w:rPr>
          <w:lang w:val="es-HN" w:eastAsia="es-HN"/>
        </w:rPr>
      </w:pPr>
      <w:r w:rsidRPr="00606A08">
        <w:rPr>
          <w:rFonts w:ascii="Times New Roman" w:eastAsia="Times New Roman" w:hAnsi="Times New Roman" w:cs="Arial"/>
          <w:b/>
          <w:sz w:val="24"/>
          <w:szCs w:val="20"/>
          <w:lang w:val="es-HN" w:eastAsia="es-HN"/>
        </w:rPr>
        <w:t>“</w:t>
      </w:r>
      <w:r w:rsidRPr="005B637C">
        <w:rPr>
          <w:rFonts w:ascii="Times New Roman" w:eastAsia="Times New Roman" w:hAnsi="Times New Roman" w:cs="Arial"/>
          <w:b/>
          <w:sz w:val="28"/>
          <w:szCs w:val="28"/>
          <w:lang w:val="es-HN" w:eastAsia="es-HN"/>
        </w:rPr>
        <w:t>ADQUISICIÓN DE MATERIALES</w:t>
      </w:r>
      <w:r w:rsidRPr="00BD0E9C">
        <w:rPr>
          <w:rFonts w:ascii="Times New Roman" w:eastAsia="Times New Roman" w:hAnsi="Times New Roman" w:cs="Arial"/>
          <w:b/>
          <w:sz w:val="32"/>
          <w:szCs w:val="20"/>
          <w:lang w:val="es-HN" w:eastAsia="es-HN"/>
        </w:rPr>
        <w:t xml:space="preserve"> </w:t>
      </w:r>
      <w:r w:rsidRPr="005B637C">
        <w:rPr>
          <w:rFonts w:ascii="Times New Roman" w:eastAsia="Times New Roman" w:hAnsi="Times New Roman" w:cs="Arial"/>
          <w:b/>
          <w:sz w:val="28"/>
          <w:szCs w:val="28"/>
          <w:lang w:val="es-419" w:eastAsia="es-HN"/>
        </w:rPr>
        <w:t>PARA LA CONSTRUCCIÓN DE LOS PROYECTOS: EDIFICIO DEL TALLER Y GUARDERÍA DE LA OFICINA DE LA MUJER, CASETAS DE VIGILANCIA DEL MUNICIPIO Y TANQUE DE ABASTECIMIENTO DE AGUA DEL SECTOR DE DIXON COVE</w:t>
      </w:r>
      <w:r w:rsidRPr="00606A08">
        <w:rPr>
          <w:rFonts w:ascii="Times New Roman" w:eastAsia="Times New Roman" w:hAnsi="Times New Roman" w:cs="Arial"/>
          <w:b/>
          <w:sz w:val="24"/>
          <w:szCs w:val="20"/>
          <w:lang w:val="es-HN" w:eastAsia="es-HN"/>
        </w:rPr>
        <w:t>”</w:t>
      </w:r>
    </w:p>
    <w:p w14:paraId="313CB6D8"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013F3A10" w14:textId="77777777" w:rsidR="00BD0E9C" w:rsidRPr="00BD0E9C" w:rsidRDefault="00BD0E9C" w:rsidP="00863CEC">
      <w:pPr>
        <w:pStyle w:val="Ttulo4"/>
        <w:rPr>
          <w:rFonts w:eastAsia="Times New Roman"/>
          <w:lang w:val="es-HN" w:eastAsia="es-HN"/>
        </w:rPr>
      </w:pPr>
      <w:r w:rsidRPr="00BD0E9C">
        <w:rPr>
          <w:rFonts w:eastAsia="Times New Roman"/>
          <w:lang w:val="es-HN" w:eastAsia="es-HN"/>
        </w:rPr>
        <w:t>IO-03-01 PRESENTACIÓN Y ROTULACIÓN DE LOS SOBRES</w:t>
      </w:r>
    </w:p>
    <w:p w14:paraId="71A33720"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1BA374D6" w14:textId="77777777" w:rsidR="001F7F89" w:rsidRDefault="00BD0E9C" w:rsidP="00BD0E9C">
      <w:pPr>
        <w:spacing w:after="0" w:line="274"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Los Licitantes presentarán su oferta firmada y sellada en TRES (3) sobres debidamente cerrados, escritos a máquina y rotulados de acuerdo a las siguientes especificaciones: Un sobre contendrá el </w:t>
      </w:r>
      <w:r w:rsidRPr="00BD0E9C">
        <w:rPr>
          <w:rFonts w:ascii="Times New Roman" w:eastAsia="Times New Roman" w:hAnsi="Times New Roman" w:cs="Arial"/>
          <w:b/>
          <w:sz w:val="24"/>
          <w:szCs w:val="20"/>
          <w:lang w:val="es-HN" w:eastAsia="es-HN"/>
        </w:rPr>
        <w:t>ORIGINAL DE LA OFERTA ECONÓMICA Y EL LISTADO DE PRECIOS</w:t>
      </w:r>
      <w:r w:rsidRPr="00BD0E9C">
        <w:rPr>
          <w:rFonts w:ascii="Times New Roman" w:eastAsia="Times New Roman" w:hAnsi="Times New Roman" w:cs="Arial"/>
          <w:sz w:val="24"/>
          <w:szCs w:val="20"/>
          <w:lang w:val="es-HN" w:eastAsia="es-HN"/>
        </w:rPr>
        <w:t xml:space="preserve"> debidamente firmados por el representante de la empresa oferente y será rotulado </w:t>
      </w:r>
      <w:r w:rsidRPr="00BD0E9C">
        <w:rPr>
          <w:rFonts w:ascii="Times New Roman" w:eastAsia="Times New Roman" w:hAnsi="Times New Roman" w:cs="Arial"/>
          <w:b/>
          <w:sz w:val="24"/>
          <w:szCs w:val="20"/>
          <w:lang w:val="es-HN" w:eastAsia="es-HN"/>
        </w:rPr>
        <w:t xml:space="preserve">“ORIGINAL”, </w:t>
      </w:r>
      <w:r w:rsidRPr="00BD0E9C">
        <w:rPr>
          <w:rFonts w:ascii="Times New Roman" w:eastAsia="Times New Roman" w:hAnsi="Times New Roman" w:cs="Arial"/>
          <w:sz w:val="24"/>
          <w:szCs w:val="20"/>
          <w:lang w:val="es-HN" w:eastAsia="es-HN"/>
        </w:rPr>
        <w:t>otro sobre contendrá la información</w:t>
      </w:r>
      <w:r w:rsidRPr="00BD0E9C">
        <w:rPr>
          <w:rFonts w:ascii="Times New Roman" w:eastAsia="Times New Roman" w:hAnsi="Times New Roman" w:cs="Arial"/>
          <w:b/>
          <w:sz w:val="24"/>
          <w:szCs w:val="20"/>
          <w:lang w:val="es-HN" w:eastAsia="es-HN"/>
        </w:rPr>
        <w:t xml:space="preserve"> ORIGINAL DE LA DOCUMENTACIÓN LEGAL </w:t>
      </w:r>
      <w:r w:rsidRPr="00BD0E9C">
        <w:rPr>
          <w:rFonts w:ascii="Times New Roman" w:eastAsia="Times New Roman" w:hAnsi="Times New Roman" w:cs="Arial"/>
          <w:sz w:val="24"/>
          <w:szCs w:val="20"/>
          <w:lang w:val="es-HN" w:eastAsia="es-HN"/>
        </w:rPr>
        <w:t xml:space="preserve">requerida en éste Documento de </w:t>
      </w:r>
    </w:p>
    <w:p w14:paraId="1D86B320" w14:textId="4A798B49" w:rsidR="00BD0E9C" w:rsidRPr="00BD0E9C" w:rsidRDefault="001F7F89" w:rsidP="00BD0E9C">
      <w:pPr>
        <w:spacing w:after="0" w:line="274" w:lineRule="auto"/>
        <w:jc w:val="both"/>
        <w:rPr>
          <w:rFonts w:ascii="Times New Roman" w:eastAsia="Times New Roman" w:hAnsi="Times New Roman" w:cs="Arial"/>
          <w:b/>
          <w:sz w:val="24"/>
          <w:szCs w:val="20"/>
          <w:lang w:val="es-HN" w:eastAsia="es-HN"/>
        </w:rPr>
      </w:pPr>
      <w:r>
        <w:rPr>
          <w:rFonts w:ascii="Times New Roman" w:eastAsia="Times New Roman" w:hAnsi="Times New Roman" w:cs="Arial"/>
          <w:sz w:val="24"/>
          <w:szCs w:val="20"/>
          <w:lang w:val="es-HN" w:eastAsia="es-HN"/>
        </w:rPr>
        <w:t>contrtacion</w:t>
      </w:r>
      <w:r w:rsidR="00BD0E9C" w:rsidRPr="00BD0E9C">
        <w:rPr>
          <w:rFonts w:ascii="Times New Roman" w:eastAsia="Times New Roman" w:hAnsi="Times New Roman" w:cs="Arial"/>
          <w:sz w:val="24"/>
          <w:szCs w:val="20"/>
          <w:lang w:val="es-HN" w:eastAsia="es-HN"/>
        </w:rPr>
        <w:t xml:space="preserve"> y será rotulado</w:t>
      </w:r>
      <w:r w:rsidR="00BD0E9C" w:rsidRPr="00BD0E9C">
        <w:rPr>
          <w:rFonts w:ascii="Times New Roman" w:eastAsia="Times New Roman" w:hAnsi="Times New Roman" w:cs="Arial"/>
          <w:b/>
          <w:sz w:val="24"/>
          <w:szCs w:val="20"/>
          <w:lang w:val="es-HN" w:eastAsia="es-HN"/>
        </w:rPr>
        <w:t xml:space="preserve"> “ORIGINAL” </w:t>
      </w:r>
      <w:r w:rsidR="00BD0E9C" w:rsidRPr="00BD0E9C">
        <w:rPr>
          <w:rFonts w:ascii="Times New Roman" w:eastAsia="Times New Roman" w:hAnsi="Times New Roman" w:cs="Arial"/>
          <w:sz w:val="24"/>
          <w:szCs w:val="20"/>
          <w:lang w:val="es-HN" w:eastAsia="es-HN"/>
        </w:rPr>
        <w:t>finalmente el tercer sobre contendrá la</w:t>
      </w:r>
      <w:r w:rsidR="00BD0E9C" w:rsidRPr="00BD0E9C">
        <w:rPr>
          <w:rFonts w:ascii="Times New Roman" w:eastAsia="Times New Roman" w:hAnsi="Times New Roman" w:cs="Arial"/>
          <w:b/>
          <w:sz w:val="24"/>
          <w:szCs w:val="20"/>
          <w:lang w:val="es-HN" w:eastAsia="es-HN"/>
        </w:rPr>
        <w:t xml:space="preserve"> DOCUMENTACIÓN ORIGINAL DE LA OFERTA TECNICA, </w:t>
      </w:r>
      <w:r w:rsidR="00BD0E9C" w:rsidRPr="00BD0E9C">
        <w:rPr>
          <w:rFonts w:ascii="Times New Roman" w:eastAsia="Times New Roman" w:hAnsi="Times New Roman" w:cs="Arial"/>
          <w:sz w:val="24"/>
          <w:szCs w:val="20"/>
          <w:lang w:val="es-HN" w:eastAsia="es-HN"/>
        </w:rPr>
        <w:t>conforme a las especificaciones técnicas solicitadas en éste</w:t>
      </w:r>
      <w:r w:rsidR="00BD0E9C" w:rsidRPr="00BD0E9C">
        <w:rPr>
          <w:rFonts w:ascii="Times New Roman" w:eastAsia="Times New Roman" w:hAnsi="Times New Roman" w:cs="Arial"/>
          <w:b/>
          <w:sz w:val="24"/>
          <w:szCs w:val="20"/>
          <w:lang w:val="es-HN" w:eastAsia="es-HN"/>
        </w:rPr>
        <w:t xml:space="preserve"> </w:t>
      </w:r>
      <w:r w:rsidR="00BD0E9C" w:rsidRPr="00BD0E9C">
        <w:rPr>
          <w:rFonts w:ascii="Times New Roman" w:eastAsia="Times New Roman" w:hAnsi="Times New Roman" w:cs="Arial"/>
          <w:sz w:val="24"/>
          <w:szCs w:val="20"/>
          <w:lang w:val="es-HN" w:eastAsia="es-HN"/>
        </w:rPr>
        <w:t xml:space="preserve">Documento de </w:t>
      </w:r>
      <w:r>
        <w:rPr>
          <w:rFonts w:ascii="Times New Roman" w:eastAsia="Times New Roman" w:hAnsi="Times New Roman" w:cs="Arial"/>
          <w:sz w:val="24"/>
          <w:szCs w:val="20"/>
          <w:lang w:val="es-HN" w:eastAsia="es-HN"/>
        </w:rPr>
        <w:t>contratacion</w:t>
      </w:r>
      <w:r w:rsidR="00BD0E9C" w:rsidRPr="00BD0E9C">
        <w:rPr>
          <w:rFonts w:ascii="Times New Roman" w:eastAsia="Times New Roman" w:hAnsi="Times New Roman" w:cs="Arial"/>
          <w:sz w:val="24"/>
          <w:szCs w:val="20"/>
          <w:lang w:val="es-HN" w:eastAsia="es-HN"/>
        </w:rPr>
        <w:t xml:space="preserve"> y será rotulado </w:t>
      </w:r>
      <w:r w:rsidR="00BD0E9C" w:rsidRPr="00BD0E9C">
        <w:rPr>
          <w:rFonts w:ascii="Times New Roman" w:eastAsia="Times New Roman" w:hAnsi="Times New Roman" w:cs="Arial"/>
          <w:b/>
          <w:sz w:val="24"/>
          <w:szCs w:val="20"/>
          <w:lang w:val="es-HN" w:eastAsia="es-HN"/>
        </w:rPr>
        <w:t>“ORIGINAL”.</w:t>
      </w:r>
    </w:p>
    <w:p w14:paraId="5392923D"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De igual manera se presentarán DOS</w:t>
      </w:r>
      <w:r w:rsidRPr="00BD0E9C">
        <w:rPr>
          <w:rFonts w:ascii="Times New Roman" w:eastAsia="Times New Roman" w:hAnsi="Times New Roman" w:cs="Arial"/>
          <w:b/>
          <w:sz w:val="24"/>
          <w:szCs w:val="20"/>
          <w:lang w:val="es-HN" w:eastAsia="es-HN"/>
        </w:rPr>
        <w:t xml:space="preserve"> (2) COPIAS</w:t>
      </w:r>
      <w:r w:rsidRPr="00BD0E9C">
        <w:rPr>
          <w:rFonts w:ascii="Times New Roman" w:eastAsia="Times New Roman" w:hAnsi="Times New Roman" w:cs="Arial"/>
          <w:sz w:val="24"/>
          <w:szCs w:val="20"/>
          <w:lang w:val="es-HN" w:eastAsia="es-HN"/>
        </w:rPr>
        <w:t xml:space="preserve">   de la documentación   de la OFERTA</w:t>
      </w:r>
    </w:p>
    <w:p w14:paraId="3901102B" w14:textId="77777777" w:rsidR="00BD0E9C" w:rsidRPr="00BD0E9C" w:rsidRDefault="00BD0E9C" w:rsidP="00BD0E9C">
      <w:pPr>
        <w:spacing w:after="0" w:line="60" w:lineRule="exact"/>
        <w:rPr>
          <w:rFonts w:ascii="Times New Roman" w:eastAsia="Times New Roman" w:hAnsi="Times New Roman" w:cs="Arial"/>
          <w:sz w:val="20"/>
          <w:szCs w:val="20"/>
          <w:lang w:val="es-HN" w:eastAsia="es-HN"/>
        </w:rPr>
      </w:pPr>
    </w:p>
    <w:p w14:paraId="78D60B92" w14:textId="77777777" w:rsidR="00BD0E9C" w:rsidRPr="00BD0E9C" w:rsidRDefault="00BD0E9C" w:rsidP="00BD0E9C">
      <w:pPr>
        <w:spacing w:after="0" w:line="272"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ECONÓMICA Y EL LISTADO DE PRECIOS, DOS (2) COPIAS DE LA DOCUMENTACIÓN LEGAL y DOS (2) COPIAS DE LA DOCUMENTACIÓN DE LA OFERTA TÉCNICA </w:t>
      </w:r>
      <w:r w:rsidRPr="00BD0E9C">
        <w:rPr>
          <w:rFonts w:ascii="Times New Roman" w:eastAsia="Times New Roman" w:hAnsi="Times New Roman" w:cs="Arial"/>
          <w:sz w:val="24"/>
          <w:szCs w:val="20"/>
          <w:lang w:val="es-HN" w:eastAsia="es-HN"/>
        </w:rPr>
        <w:t>y serán rotulados como</w:t>
      </w:r>
      <w:r w:rsidRPr="00BD0E9C">
        <w:rPr>
          <w:rFonts w:ascii="Times New Roman" w:eastAsia="Times New Roman" w:hAnsi="Times New Roman" w:cs="Arial"/>
          <w:b/>
          <w:sz w:val="24"/>
          <w:szCs w:val="20"/>
          <w:lang w:val="es-HN" w:eastAsia="es-HN"/>
        </w:rPr>
        <w:t xml:space="preserve"> “COPIAS DE LA OFERTA”. Todos los sobres de LA DOCUMENTACIÓN ORIGINAL Y DE LAS COPIAS </w:t>
      </w:r>
      <w:r w:rsidRPr="00BD0E9C">
        <w:rPr>
          <w:rFonts w:ascii="Times New Roman" w:eastAsia="Times New Roman" w:hAnsi="Times New Roman" w:cs="Arial"/>
          <w:sz w:val="24"/>
          <w:szCs w:val="20"/>
          <w:lang w:val="es-HN" w:eastAsia="es-HN"/>
        </w:rPr>
        <w:t>se presentarán en</w:t>
      </w:r>
      <w:r w:rsidRPr="00BD0E9C">
        <w:rPr>
          <w:rFonts w:ascii="Times New Roman" w:eastAsia="Times New Roman" w:hAnsi="Times New Roman" w:cs="Arial"/>
          <w:b/>
          <w:sz w:val="24"/>
          <w:szCs w:val="20"/>
          <w:lang w:val="es-HN" w:eastAsia="es-HN"/>
        </w:rPr>
        <w:t xml:space="preserve"> DOS (2) </w:t>
      </w:r>
      <w:r w:rsidRPr="00BD0E9C">
        <w:rPr>
          <w:rFonts w:ascii="Times New Roman" w:eastAsia="Times New Roman" w:hAnsi="Times New Roman" w:cs="Arial"/>
          <w:sz w:val="24"/>
          <w:szCs w:val="20"/>
          <w:lang w:val="es-HN" w:eastAsia="es-HN"/>
        </w:rPr>
        <w:t>sobres separados y ambos sobres deberán rotularse de la siguiente manera</w:t>
      </w:r>
    </w:p>
    <w:p w14:paraId="4686EAF5" w14:textId="77777777" w:rsidR="00BD0E9C" w:rsidRPr="00BD0E9C" w:rsidRDefault="00BD0E9C" w:rsidP="00BD0E9C">
      <w:pPr>
        <w:spacing w:after="0" w:line="213" w:lineRule="exact"/>
        <w:rPr>
          <w:rFonts w:ascii="Times New Roman" w:eastAsia="Times New Roman" w:hAnsi="Times New Roman" w:cs="Arial"/>
          <w:sz w:val="20"/>
          <w:szCs w:val="20"/>
          <w:lang w:val="es-HN" w:eastAsia="es-HN"/>
        </w:rPr>
      </w:pPr>
    </w:p>
    <w:p w14:paraId="40F089DA" w14:textId="77777777" w:rsidR="000D00C4" w:rsidRDefault="000D00C4" w:rsidP="00BD0E9C">
      <w:pPr>
        <w:spacing w:after="0" w:line="0" w:lineRule="atLeast"/>
        <w:rPr>
          <w:rFonts w:ascii="Times New Roman" w:eastAsia="Times New Roman" w:hAnsi="Times New Roman" w:cs="Arial"/>
          <w:b/>
          <w:sz w:val="24"/>
          <w:szCs w:val="20"/>
          <w:u w:val="single"/>
          <w:lang w:val="es-HN" w:eastAsia="es-HN"/>
        </w:rPr>
      </w:pPr>
    </w:p>
    <w:p w14:paraId="66E549A8" w14:textId="77777777" w:rsidR="000D00C4" w:rsidRDefault="000D00C4" w:rsidP="00BD0E9C">
      <w:pPr>
        <w:spacing w:after="0" w:line="0" w:lineRule="atLeast"/>
        <w:rPr>
          <w:rFonts w:ascii="Times New Roman" w:eastAsia="Times New Roman" w:hAnsi="Times New Roman" w:cs="Arial"/>
          <w:b/>
          <w:sz w:val="24"/>
          <w:szCs w:val="20"/>
          <w:u w:val="single"/>
          <w:lang w:val="es-HN" w:eastAsia="es-HN"/>
        </w:rPr>
      </w:pPr>
    </w:p>
    <w:p w14:paraId="0547AD98" w14:textId="77777777" w:rsidR="000D00C4" w:rsidRDefault="000D00C4" w:rsidP="00BD0E9C">
      <w:pPr>
        <w:spacing w:after="0" w:line="0" w:lineRule="atLeast"/>
        <w:rPr>
          <w:rFonts w:ascii="Times New Roman" w:eastAsia="Times New Roman" w:hAnsi="Times New Roman" w:cs="Arial"/>
          <w:b/>
          <w:sz w:val="24"/>
          <w:szCs w:val="20"/>
          <w:u w:val="single"/>
          <w:lang w:val="es-HN" w:eastAsia="es-HN"/>
        </w:rPr>
      </w:pPr>
    </w:p>
    <w:p w14:paraId="29DB417D" w14:textId="77777777" w:rsidR="000D00C4" w:rsidRDefault="000D00C4" w:rsidP="00BD0E9C">
      <w:pPr>
        <w:spacing w:after="0" w:line="0" w:lineRule="atLeast"/>
        <w:rPr>
          <w:rFonts w:ascii="Times New Roman" w:eastAsia="Times New Roman" w:hAnsi="Times New Roman" w:cs="Arial"/>
          <w:b/>
          <w:sz w:val="24"/>
          <w:szCs w:val="20"/>
          <w:u w:val="single"/>
          <w:lang w:val="es-HN" w:eastAsia="es-HN"/>
        </w:rPr>
      </w:pPr>
    </w:p>
    <w:p w14:paraId="5B6C24C3" w14:textId="77777777" w:rsidR="00BD0E9C" w:rsidRPr="00BD0E9C" w:rsidRDefault="00BD0E9C" w:rsidP="00BD0E9C">
      <w:pPr>
        <w:spacing w:after="0" w:line="0" w:lineRule="atLeast"/>
        <w:rPr>
          <w:rFonts w:ascii="Times New Roman" w:eastAsia="Times New Roman" w:hAnsi="Times New Roman" w:cs="Arial"/>
          <w:b/>
          <w:i/>
          <w:sz w:val="24"/>
          <w:szCs w:val="20"/>
          <w:lang w:val="es-HN" w:eastAsia="es-HN"/>
        </w:rPr>
      </w:pPr>
      <w:r w:rsidRPr="00BD0E9C">
        <w:rPr>
          <w:rFonts w:ascii="Times New Roman" w:eastAsia="Times New Roman" w:hAnsi="Times New Roman" w:cs="Arial"/>
          <w:b/>
          <w:sz w:val="24"/>
          <w:szCs w:val="20"/>
          <w:u w:val="single"/>
          <w:lang w:val="es-HN" w:eastAsia="es-HN"/>
        </w:rPr>
        <w:t>Esquina Superior Izquierda</w:t>
      </w:r>
      <w:r w:rsidRPr="00BD0E9C">
        <w:rPr>
          <w:rFonts w:ascii="Times New Roman" w:eastAsia="Times New Roman" w:hAnsi="Times New Roman" w:cs="Arial"/>
          <w:b/>
          <w:i/>
          <w:sz w:val="24"/>
          <w:szCs w:val="20"/>
          <w:lang w:val="es-HN" w:eastAsia="es-HN"/>
        </w:rPr>
        <w:t>:</w:t>
      </w:r>
    </w:p>
    <w:p w14:paraId="5ECB2A33" w14:textId="77777777" w:rsidR="00BD0E9C" w:rsidRDefault="00BD0E9C" w:rsidP="00BD0E9C">
      <w:pPr>
        <w:spacing w:after="0" w:line="266"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Nombre, razón o denominación social, dirección completa y teléfono/fax y/o correo electrónico del oferente.</w:t>
      </w:r>
    </w:p>
    <w:p w14:paraId="331ECCCE" w14:textId="77777777" w:rsidR="00BD0E9C" w:rsidRPr="00BD0E9C" w:rsidRDefault="00BD0E9C" w:rsidP="00863CEC">
      <w:pPr>
        <w:spacing w:after="0" w:line="0" w:lineRule="atLeast"/>
        <w:rPr>
          <w:rFonts w:ascii="Calibri" w:eastAsia="Calibri" w:hAnsi="Calibri" w:cs="Arial"/>
          <w:szCs w:val="20"/>
          <w:lang w:val="es-HN" w:eastAsia="es-HN"/>
        </w:rPr>
      </w:pPr>
      <w:r w:rsidRPr="00BD0E9C">
        <w:rPr>
          <w:rFonts w:ascii="Times New Roman" w:eastAsia="Times New Roman" w:hAnsi="Times New Roman" w:cs="Arial"/>
          <w:b/>
          <w:sz w:val="24"/>
          <w:szCs w:val="20"/>
          <w:u w:val="single"/>
          <w:lang w:val="es-HN" w:eastAsia="es-HN"/>
        </w:rPr>
        <w:t>Parte Centra</w:t>
      </w:r>
      <w:r w:rsidR="00863CEC">
        <w:rPr>
          <w:rFonts w:ascii="Times New Roman" w:eastAsia="Times New Roman" w:hAnsi="Times New Roman" w:cs="Arial"/>
          <w:b/>
          <w:sz w:val="24"/>
          <w:szCs w:val="20"/>
          <w:u w:val="single"/>
          <w:lang w:val="es-HN" w:eastAsia="es-HN"/>
        </w:rPr>
        <w:t>l</w:t>
      </w:r>
      <w:bookmarkStart w:id="9" w:name="page4"/>
      <w:bookmarkEnd w:id="9"/>
    </w:p>
    <w:p w14:paraId="3FA3D25A"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Atención Licenciada:</w:t>
      </w:r>
    </w:p>
    <w:p w14:paraId="0AC9A688" w14:textId="77777777" w:rsidR="00BD0E9C" w:rsidRPr="00BD0E9C" w:rsidRDefault="00BD0E9C" w:rsidP="00BD0E9C">
      <w:pPr>
        <w:spacing w:after="0" w:line="41" w:lineRule="exact"/>
        <w:rPr>
          <w:rFonts w:ascii="Times New Roman" w:eastAsia="Times New Roman" w:hAnsi="Times New Roman" w:cs="Arial"/>
          <w:sz w:val="20"/>
          <w:szCs w:val="20"/>
          <w:lang w:val="es-HN" w:eastAsia="es-HN"/>
        </w:rPr>
      </w:pPr>
    </w:p>
    <w:p w14:paraId="75066F18" w14:textId="77777777" w:rsidR="00BD0E9C" w:rsidRPr="00BD0E9C" w:rsidRDefault="00BD0E9C" w:rsidP="00BD0E9C">
      <w:pPr>
        <w:spacing w:after="0" w:line="0" w:lineRule="atLeast"/>
        <w:rPr>
          <w:rFonts w:ascii="Times New Roman" w:eastAsia="Times New Roman" w:hAnsi="Times New Roman" w:cs="Times New Roman"/>
          <w:sz w:val="24"/>
          <w:szCs w:val="24"/>
          <w:lang w:val="es-HN" w:eastAsia="es-HN"/>
        </w:rPr>
      </w:pPr>
      <w:r w:rsidRPr="00BD0E9C">
        <w:rPr>
          <w:rFonts w:ascii="Times New Roman" w:eastAsia="Calibri" w:hAnsi="Times New Roman" w:cs="Times New Roman"/>
          <w:noProof/>
          <w:color w:val="000000"/>
          <w:sz w:val="24"/>
          <w:szCs w:val="24"/>
          <w:lang w:val="es-ES" w:eastAsia="es-HN"/>
        </w:rPr>
        <w:t xml:space="preserve">           Grethell Eliuth Connor Herrera</w:t>
      </w:r>
    </w:p>
    <w:p w14:paraId="12E0D4B2" w14:textId="77777777" w:rsidR="00BD0E9C" w:rsidRPr="00BD0E9C" w:rsidRDefault="00BD0E9C" w:rsidP="00BD0E9C">
      <w:pPr>
        <w:spacing w:after="0" w:line="41" w:lineRule="exact"/>
        <w:rPr>
          <w:rFonts w:ascii="Times New Roman" w:eastAsia="Times New Roman" w:hAnsi="Times New Roman" w:cs="Times New Roman"/>
          <w:b/>
          <w:sz w:val="24"/>
          <w:szCs w:val="24"/>
          <w:lang w:val="es-HN" w:eastAsia="es-HN"/>
        </w:rPr>
      </w:pPr>
    </w:p>
    <w:p w14:paraId="564C7692" w14:textId="77777777" w:rsidR="00BD0E9C" w:rsidRPr="00BD0E9C" w:rsidRDefault="00BD0E9C" w:rsidP="00BD0E9C">
      <w:pPr>
        <w:spacing w:after="0" w:line="0" w:lineRule="atLeast"/>
        <w:rPr>
          <w:rFonts w:ascii="Times New Roman" w:eastAsia="Times New Roman" w:hAnsi="Times New Roman" w:cs="Times New Roman"/>
          <w:b/>
          <w:sz w:val="24"/>
          <w:szCs w:val="24"/>
          <w:lang w:val="es-HN" w:eastAsia="es-HN"/>
        </w:rPr>
      </w:pPr>
      <w:r w:rsidRPr="00BD0E9C">
        <w:rPr>
          <w:rFonts w:ascii="Times New Roman" w:eastAsia="Calibri" w:hAnsi="Times New Roman" w:cs="Times New Roman"/>
          <w:b/>
          <w:sz w:val="24"/>
          <w:szCs w:val="24"/>
          <w:lang w:val="es-HN" w:eastAsia="es-HN"/>
        </w:rPr>
        <w:t xml:space="preserve">           Administradora Municipal</w:t>
      </w:r>
    </w:p>
    <w:p w14:paraId="4E6DAAE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Alcaldía Municipal de Roatán, Islas de la Bahía</w:t>
      </w:r>
    </w:p>
    <w:p w14:paraId="6043823E" w14:textId="77777777" w:rsidR="00BD0E9C" w:rsidRPr="00BD0E9C" w:rsidRDefault="00BD0E9C" w:rsidP="00BD0E9C">
      <w:pPr>
        <w:spacing w:after="0" w:line="0" w:lineRule="atLeast"/>
        <w:rPr>
          <w:rFonts w:ascii="Times New Roman" w:eastAsia="Calibri" w:hAnsi="Times New Roman" w:cs="Times New Roman"/>
          <w:noProof/>
          <w:color w:val="0563C1"/>
          <w:sz w:val="24"/>
          <w:szCs w:val="24"/>
          <w:u w:val="single"/>
          <w:lang w:val="es-ES" w:eastAsia="es-HN"/>
        </w:rPr>
      </w:pPr>
      <w:r w:rsidRPr="00BD0E9C">
        <w:rPr>
          <w:rFonts w:ascii="Times New Roman" w:eastAsia="Calibri" w:hAnsi="Times New Roman" w:cs="Times New Roman"/>
          <w:noProof/>
          <w:color w:val="000000"/>
          <w:sz w:val="24"/>
          <w:szCs w:val="24"/>
          <w:lang w:val="es-ES" w:eastAsia="es-HN"/>
        </w:rPr>
        <w:t xml:space="preserve">Barrio El Centro, Coxen Hole </w:t>
      </w:r>
      <w:r w:rsidRPr="00BD0E9C">
        <w:rPr>
          <w:rFonts w:ascii="Times New Roman" w:eastAsia="Calibri" w:hAnsi="Times New Roman" w:cs="Times New Roman"/>
          <w:b/>
          <w:noProof/>
          <w:color w:val="000000"/>
          <w:sz w:val="24"/>
          <w:szCs w:val="24"/>
          <w:lang w:val="es-ES" w:eastAsia="es-HN"/>
        </w:rPr>
        <w:t>Email:</w:t>
      </w:r>
      <w:r w:rsidRPr="00BD0E9C">
        <w:rPr>
          <w:rFonts w:ascii="Times New Roman" w:eastAsia="Calibri" w:hAnsi="Times New Roman" w:cs="Times New Roman"/>
          <w:noProof/>
          <w:color w:val="000000"/>
          <w:sz w:val="24"/>
          <w:szCs w:val="24"/>
          <w:lang w:val="es-ES" w:eastAsia="es-HN"/>
        </w:rPr>
        <w:t xml:space="preserve"> </w:t>
      </w:r>
      <w:bookmarkStart w:id="10" w:name="_Hlk7128030"/>
      <w:r w:rsidRPr="00BD0E9C">
        <w:rPr>
          <w:rFonts w:ascii="Times New Roman" w:eastAsia="Calibri" w:hAnsi="Times New Roman" w:cs="Times New Roman"/>
          <w:noProof/>
          <w:color w:val="0563C1"/>
          <w:sz w:val="24"/>
          <w:szCs w:val="24"/>
          <w:u w:val="single"/>
          <w:lang w:val="es-ES" w:eastAsia="es-HN"/>
        </w:rPr>
        <w:fldChar w:fldCharType="begin"/>
      </w:r>
      <w:r w:rsidRPr="00BD0E9C">
        <w:rPr>
          <w:rFonts w:ascii="Times New Roman" w:eastAsia="Calibri" w:hAnsi="Times New Roman" w:cs="Times New Roman"/>
          <w:noProof/>
          <w:color w:val="0563C1"/>
          <w:sz w:val="24"/>
          <w:szCs w:val="24"/>
          <w:u w:val="single"/>
          <w:lang w:val="es-ES" w:eastAsia="es-HN"/>
        </w:rPr>
        <w:instrText xml:space="preserve"> HYPERLINK "mailto:admin@muniroatan.gob.hn" </w:instrText>
      </w:r>
      <w:r w:rsidRPr="00BD0E9C">
        <w:rPr>
          <w:rFonts w:ascii="Times New Roman" w:eastAsia="Calibri" w:hAnsi="Times New Roman" w:cs="Times New Roman"/>
          <w:noProof/>
          <w:color w:val="0563C1"/>
          <w:sz w:val="24"/>
          <w:szCs w:val="24"/>
          <w:u w:val="single"/>
          <w:lang w:val="es-ES" w:eastAsia="es-HN"/>
        </w:rPr>
        <w:fldChar w:fldCharType="separate"/>
      </w:r>
      <w:r w:rsidRPr="00BD0E9C">
        <w:rPr>
          <w:rFonts w:ascii="Times New Roman" w:eastAsia="Calibri" w:hAnsi="Times New Roman" w:cs="Times New Roman"/>
          <w:noProof/>
          <w:color w:val="0563C1"/>
          <w:sz w:val="24"/>
          <w:szCs w:val="24"/>
          <w:u w:val="single"/>
          <w:lang w:val="es-ES" w:eastAsia="es-HN"/>
        </w:rPr>
        <w:t>admin@muniroatan.gob.hn</w:t>
      </w:r>
      <w:r w:rsidRPr="00BD0E9C">
        <w:rPr>
          <w:rFonts w:ascii="Times New Roman" w:eastAsia="Calibri" w:hAnsi="Times New Roman" w:cs="Times New Roman"/>
          <w:noProof/>
          <w:color w:val="0563C1"/>
          <w:sz w:val="24"/>
          <w:szCs w:val="24"/>
          <w:u w:val="single"/>
          <w:lang w:val="es-ES" w:eastAsia="es-HN"/>
        </w:rPr>
        <w:fldChar w:fldCharType="end"/>
      </w:r>
      <w:bookmarkEnd w:id="10"/>
    </w:p>
    <w:p w14:paraId="18E8623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Times New Roman"/>
          <w:sz w:val="24"/>
          <w:szCs w:val="24"/>
          <w:lang w:val="es-HN" w:eastAsia="es-HN"/>
        </w:rPr>
        <w:t>Hondura</w:t>
      </w:r>
      <w:r w:rsidRPr="00BD0E9C">
        <w:rPr>
          <w:rFonts w:ascii="Times New Roman" w:eastAsia="Times New Roman" w:hAnsi="Times New Roman" w:cs="Arial"/>
          <w:sz w:val="24"/>
          <w:szCs w:val="20"/>
          <w:lang w:val="es-HN" w:eastAsia="es-HN"/>
        </w:rPr>
        <w:t>s, Centroamérica.</w:t>
      </w:r>
    </w:p>
    <w:p w14:paraId="260B80DD" w14:textId="77777777" w:rsidR="00BD0E9C" w:rsidRPr="00BD0E9C" w:rsidRDefault="00BD0E9C" w:rsidP="00BD0E9C">
      <w:pPr>
        <w:spacing w:after="0" w:line="372" w:lineRule="exact"/>
        <w:rPr>
          <w:rFonts w:ascii="Times New Roman" w:eastAsia="Times New Roman" w:hAnsi="Times New Roman" w:cs="Arial"/>
          <w:sz w:val="20"/>
          <w:szCs w:val="20"/>
          <w:lang w:val="es-HN" w:eastAsia="es-HN"/>
        </w:rPr>
      </w:pPr>
    </w:p>
    <w:p w14:paraId="225B6552" w14:textId="4F711A6A" w:rsidR="00BD0E9C" w:rsidRPr="00BD0E9C" w:rsidRDefault="00E917A3" w:rsidP="00BD0E9C">
      <w:pPr>
        <w:spacing w:after="0" w:line="273" w:lineRule="auto"/>
        <w:jc w:val="both"/>
        <w:rPr>
          <w:rFonts w:ascii="Times New Roman" w:eastAsia="Times New Roman" w:hAnsi="Times New Roman" w:cs="Arial"/>
          <w:b/>
          <w:sz w:val="24"/>
          <w:szCs w:val="20"/>
          <w:lang w:val="es-HN" w:eastAsia="es-HN"/>
        </w:rPr>
      </w:pPr>
      <w:r>
        <w:rPr>
          <w:rFonts w:ascii="Times New Roman" w:eastAsia="Times New Roman" w:hAnsi="Times New Roman" w:cs="Arial"/>
          <w:b/>
          <w:sz w:val="32"/>
          <w:szCs w:val="20"/>
          <w:lang w:val="es-HN" w:eastAsia="es-HN"/>
        </w:rPr>
        <w:t>COMPRA DIRECTA</w:t>
      </w:r>
      <w:r w:rsidR="00DC6BAC">
        <w:rPr>
          <w:rFonts w:ascii="Times New Roman" w:eastAsia="Times New Roman" w:hAnsi="Times New Roman" w:cs="Arial"/>
          <w:b/>
          <w:sz w:val="32"/>
          <w:szCs w:val="20"/>
          <w:lang w:val="es-HN" w:eastAsia="es-HN"/>
        </w:rPr>
        <w:t xml:space="preserve"> </w:t>
      </w:r>
      <w:r>
        <w:rPr>
          <w:rFonts w:ascii="Times New Roman" w:eastAsia="Times New Roman" w:hAnsi="Times New Roman" w:cs="Arial"/>
          <w:b/>
          <w:sz w:val="32"/>
          <w:szCs w:val="20"/>
          <w:lang w:val="es-HN" w:eastAsia="es-HN"/>
        </w:rPr>
        <w:t>CD</w:t>
      </w:r>
      <w:r w:rsidR="00DC6BAC">
        <w:rPr>
          <w:rFonts w:ascii="Times New Roman" w:eastAsia="Times New Roman" w:hAnsi="Times New Roman" w:cs="Arial"/>
          <w:b/>
          <w:sz w:val="32"/>
          <w:szCs w:val="20"/>
          <w:lang w:val="es-HN" w:eastAsia="es-HN"/>
        </w:rPr>
        <w:t>-AMR N. 00</w:t>
      </w:r>
      <w:r>
        <w:rPr>
          <w:rFonts w:ascii="Times New Roman" w:eastAsia="Times New Roman" w:hAnsi="Times New Roman" w:cs="Arial"/>
          <w:b/>
          <w:sz w:val="32"/>
          <w:szCs w:val="20"/>
          <w:lang w:val="es-HN" w:eastAsia="es-HN"/>
        </w:rPr>
        <w:t>2</w:t>
      </w:r>
      <w:r w:rsidR="00DC6BAC">
        <w:rPr>
          <w:rFonts w:ascii="Times New Roman" w:eastAsia="Times New Roman" w:hAnsi="Times New Roman" w:cs="Arial"/>
          <w:b/>
          <w:sz w:val="32"/>
          <w:szCs w:val="20"/>
          <w:lang w:val="es-HN" w:eastAsia="es-HN"/>
        </w:rPr>
        <w:t>-2,019</w:t>
      </w:r>
      <w:r w:rsidR="00DC6BAC">
        <w:rPr>
          <w:rFonts w:ascii="Times New Roman" w:eastAsia="Times New Roman" w:hAnsi="Times New Roman" w:cs="Arial"/>
          <w:sz w:val="24"/>
          <w:szCs w:val="20"/>
          <w:lang w:val="es-HN" w:eastAsia="es-HN"/>
        </w:rPr>
        <w:t xml:space="preserve">, </w:t>
      </w:r>
      <w:r w:rsidR="00DC6BAC" w:rsidRPr="00BD0E9C">
        <w:rPr>
          <w:rFonts w:ascii="Times New Roman" w:eastAsia="Times New Roman" w:hAnsi="Times New Roman" w:cs="Arial"/>
          <w:sz w:val="28"/>
          <w:szCs w:val="28"/>
          <w:lang w:val="es-HN" w:eastAsia="es-HN"/>
        </w:rPr>
        <w:t xml:space="preserve">que tiene por objeto </w:t>
      </w:r>
      <w:r w:rsidR="00DC6BAC" w:rsidRPr="00606A08">
        <w:rPr>
          <w:rFonts w:ascii="Times New Roman" w:eastAsia="Times New Roman" w:hAnsi="Times New Roman" w:cs="Arial"/>
          <w:b/>
          <w:sz w:val="24"/>
          <w:szCs w:val="20"/>
          <w:lang w:val="es-HN" w:eastAsia="es-HN"/>
        </w:rPr>
        <w:t>“</w:t>
      </w:r>
      <w:r w:rsidR="00DC6BAC" w:rsidRPr="005B637C">
        <w:rPr>
          <w:rFonts w:ascii="Times New Roman" w:eastAsia="Times New Roman" w:hAnsi="Times New Roman" w:cs="Arial"/>
          <w:b/>
          <w:sz w:val="28"/>
          <w:szCs w:val="28"/>
          <w:lang w:val="es-HN" w:eastAsia="es-HN"/>
        </w:rPr>
        <w:t>ADQUISICIÓN DE MATERIALES</w:t>
      </w:r>
      <w:r w:rsidR="00DC6BAC" w:rsidRPr="00BD0E9C">
        <w:rPr>
          <w:rFonts w:ascii="Times New Roman" w:eastAsia="Times New Roman" w:hAnsi="Times New Roman" w:cs="Arial"/>
          <w:b/>
          <w:sz w:val="32"/>
          <w:szCs w:val="20"/>
          <w:lang w:val="es-HN" w:eastAsia="es-HN"/>
        </w:rPr>
        <w:t xml:space="preserve"> </w:t>
      </w:r>
      <w:r w:rsidR="00DC6BAC" w:rsidRPr="005B637C">
        <w:rPr>
          <w:rFonts w:ascii="Times New Roman" w:eastAsia="Times New Roman" w:hAnsi="Times New Roman" w:cs="Arial"/>
          <w:b/>
          <w:sz w:val="28"/>
          <w:szCs w:val="28"/>
          <w:lang w:val="es-419" w:eastAsia="es-HN"/>
        </w:rPr>
        <w:t>PARA LA CONSTRUCCIÓN DE LOS PROYECTOS: EDIFICIO DEL TALLER Y GUARDERÍA DE LA OFICINA DE LA MUJER, CASETAS DE VIGILANCIA DEL MUNICIPIO Y TANQUE DE ABASTECIMIENTO DE AGUA DEL SECTOR DE DIXON COVE</w:t>
      </w:r>
      <w:r w:rsidR="00DC6BAC" w:rsidRPr="00606A08">
        <w:rPr>
          <w:rFonts w:ascii="Times New Roman" w:eastAsia="Times New Roman" w:hAnsi="Times New Roman" w:cs="Arial"/>
          <w:b/>
          <w:sz w:val="24"/>
          <w:szCs w:val="20"/>
          <w:lang w:val="es-HN" w:eastAsia="es-HN"/>
        </w:rPr>
        <w:t>”</w:t>
      </w:r>
    </w:p>
    <w:p w14:paraId="274AB5C2" w14:textId="77777777" w:rsidR="00BD0E9C" w:rsidRPr="00BD0E9C" w:rsidRDefault="00BD0E9C" w:rsidP="00BD0E9C">
      <w:pPr>
        <w:spacing w:after="0" w:line="206" w:lineRule="exact"/>
        <w:rPr>
          <w:rFonts w:ascii="Times New Roman" w:eastAsia="Times New Roman" w:hAnsi="Times New Roman" w:cs="Arial"/>
          <w:sz w:val="20"/>
          <w:szCs w:val="20"/>
          <w:lang w:val="es-HN" w:eastAsia="es-HN"/>
        </w:rPr>
      </w:pPr>
    </w:p>
    <w:p w14:paraId="782BAB70" w14:textId="77777777" w:rsidR="00BD0E9C" w:rsidRPr="00BD0E9C" w:rsidRDefault="00BD0E9C" w:rsidP="00BD0E9C">
      <w:pPr>
        <w:spacing w:after="0" w:line="0" w:lineRule="atLeast"/>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b/>
          <w:sz w:val="24"/>
          <w:szCs w:val="20"/>
          <w:u w:val="single"/>
          <w:lang w:val="es-HN" w:eastAsia="es-HN"/>
        </w:rPr>
        <w:t>Esquina Inferior Derecha</w:t>
      </w:r>
    </w:p>
    <w:p w14:paraId="3E5CF155" w14:textId="77777777" w:rsidR="00BD0E9C" w:rsidRPr="00BD0E9C" w:rsidRDefault="00BD0E9C" w:rsidP="00BD0E9C">
      <w:pPr>
        <w:spacing w:after="0" w:line="240" w:lineRule="exact"/>
        <w:rPr>
          <w:rFonts w:ascii="Times New Roman" w:eastAsia="Times New Roman" w:hAnsi="Times New Roman" w:cs="Arial"/>
          <w:sz w:val="20"/>
          <w:szCs w:val="20"/>
          <w:lang w:val="es-HN" w:eastAsia="es-HN"/>
        </w:rPr>
      </w:pPr>
    </w:p>
    <w:p w14:paraId="0EA31748" w14:textId="77777777" w:rsidR="00BD0E9C" w:rsidRPr="00BD0E9C" w:rsidRDefault="00BD0E9C" w:rsidP="00BD0E9C">
      <w:pPr>
        <w:spacing w:after="0" w:line="0" w:lineRule="atLeast"/>
        <w:rPr>
          <w:rFonts w:ascii="Times New Roman" w:eastAsia="Times New Roman" w:hAnsi="Times New Roman" w:cs="Arial"/>
          <w:b/>
          <w:sz w:val="28"/>
          <w:szCs w:val="28"/>
          <w:lang w:val="es-HN" w:eastAsia="es-HN"/>
        </w:rPr>
      </w:pPr>
      <w:r w:rsidRPr="00BD0E9C">
        <w:rPr>
          <w:rFonts w:ascii="Times New Roman" w:eastAsia="Times New Roman" w:hAnsi="Times New Roman" w:cs="Arial"/>
          <w:b/>
          <w:sz w:val="28"/>
          <w:szCs w:val="28"/>
          <w:lang w:val="es-HN" w:eastAsia="es-HN"/>
        </w:rPr>
        <w:t>Indicación clara si es original o copia de la oferta.</w:t>
      </w:r>
    </w:p>
    <w:p w14:paraId="21C0F0FC" w14:textId="77777777" w:rsidR="00BD0E9C" w:rsidRPr="00BD0E9C" w:rsidRDefault="00BD0E9C" w:rsidP="00BD0E9C">
      <w:pPr>
        <w:spacing w:after="0" w:line="240" w:lineRule="exact"/>
        <w:rPr>
          <w:rFonts w:ascii="Times New Roman" w:eastAsia="Times New Roman" w:hAnsi="Times New Roman" w:cs="Arial"/>
          <w:sz w:val="20"/>
          <w:szCs w:val="20"/>
          <w:lang w:val="es-HN" w:eastAsia="es-HN"/>
        </w:rPr>
      </w:pPr>
    </w:p>
    <w:p w14:paraId="01E9C67F" w14:textId="77777777" w:rsidR="00BD0E9C" w:rsidRPr="00BD0E9C" w:rsidRDefault="00BD0E9C" w:rsidP="00863CEC">
      <w:pPr>
        <w:pStyle w:val="Ttulo2"/>
        <w:rPr>
          <w:rFonts w:eastAsia="Times New Roman"/>
          <w:lang w:val="es-HN" w:eastAsia="es-HN"/>
        </w:rPr>
      </w:pPr>
      <w:bookmarkStart w:id="11" w:name="_Toc11944905"/>
      <w:r w:rsidRPr="00BD0E9C">
        <w:rPr>
          <w:rFonts w:eastAsia="Times New Roman"/>
          <w:lang w:val="es-HN" w:eastAsia="es-HN"/>
        </w:rPr>
        <w:t>IO-04 IDIOMA DE LAS OFERTAS</w:t>
      </w:r>
      <w:bookmarkEnd w:id="11"/>
    </w:p>
    <w:p w14:paraId="0070AC8A"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7D97D8AA" w14:textId="77777777" w:rsidR="00BD0E9C" w:rsidRPr="00BD0E9C" w:rsidRDefault="00BD0E9C" w:rsidP="00BD0E9C">
      <w:pPr>
        <w:spacing w:after="0" w:line="272"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Deberán presentarse en español, incluso información complementaria como catálogos técnicos, etc. En caso de que la información oficial esté escrita en idioma diferente al español, deberá acompañarse de la debida traducción.</w:t>
      </w:r>
    </w:p>
    <w:p w14:paraId="455FDAE0" w14:textId="77777777" w:rsidR="00BD0E9C" w:rsidRDefault="00BD0E9C" w:rsidP="00BD0E9C">
      <w:pPr>
        <w:spacing w:after="0" w:line="206" w:lineRule="exact"/>
        <w:rPr>
          <w:rFonts w:ascii="Times New Roman" w:eastAsia="Times New Roman" w:hAnsi="Times New Roman" w:cs="Arial"/>
          <w:sz w:val="20"/>
          <w:szCs w:val="20"/>
          <w:lang w:val="es-HN" w:eastAsia="es-HN"/>
        </w:rPr>
      </w:pPr>
    </w:p>
    <w:p w14:paraId="095CAA68" w14:textId="77777777" w:rsidR="00660ECC" w:rsidRPr="00BD0E9C" w:rsidRDefault="00660ECC" w:rsidP="00BD0E9C">
      <w:pPr>
        <w:spacing w:after="0" w:line="206" w:lineRule="exact"/>
        <w:rPr>
          <w:rFonts w:ascii="Times New Roman" w:eastAsia="Times New Roman" w:hAnsi="Times New Roman" w:cs="Arial"/>
          <w:sz w:val="20"/>
          <w:szCs w:val="20"/>
          <w:lang w:val="es-HN" w:eastAsia="es-HN"/>
        </w:rPr>
      </w:pPr>
    </w:p>
    <w:p w14:paraId="430201E4" w14:textId="77777777" w:rsidR="00BD0E9C" w:rsidRPr="00BD0E9C" w:rsidRDefault="00BD0E9C" w:rsidP="00863CEC">
      <w:pPr>
        <w:pStyle w:val="Ttulo2"/>
        <w:rPr>
          <w:rFonts w:eastAsia="Times New Roman"/>
          <w:lang w:val="es-HN" w:eastAsia="es-HN"/>
        </w:rPr>
      </w:pPr>
      <w:bookmarkStart w:id="12" w:name="_Toc11944906"/>
      <w:r w:rsidRPr="00BD0E9C">
        <w:rPr>
          <w:rFonts w:eastAsia="Times New Roman"/>
          <w:lang w:val="es-HN" w:eastAsia="es-HN"/>
        </w:rPr>
        <w:t>IO-05 PRESENTACIÓN DE OFERTAS</w:t>
      </w:r>
      <w:bookmarkEnd w:id="12"/>
    </w:p>
    <w:p w14:paraId="3F0F64D1"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4C9B695C" w14:textId="664F83EE" w:rsidR="00BD0E9C" w:rsidRPr="00BD0E9C" w:rsidRDefault="00BD0E9C" w:rsidP="00863CEC">
      <w:pPr>
        <w:spacing w:after="0" w:line="271" w:lineRule="auto"/>
        <w:jc w:val="both"/>
        <w:rPr>
          <w:rFonts w:ascii="Times New Roman" w:eastAsia="Times New Roman" w:hAnsi="Times New Roman" w:cs="Arial"/>
          <w:b/>
          <w:i/>
          <w:sz w:val="28"/>
          <w:szCs w:val="28"/>
          <w:lang w:val="es-HN" w:eastAsia="es-HN"/>
        </w:rPr>
      </w:pPr>
      <w:r w:rsidRPr="00BD0E9C">
        <w:rPr>
          <w:rFonts w:ascii="Times New Roman" w:eastAsia="Times New Roman" w:hAnsi="Times New Roman" w:cs="Arial"/>
          <w:sz w:val="28"/>
          <w:szCs w:val="28"/>
          <w:lang w:val="es-HN" w:eastAsia="es-HN"/>
        </w:rPr>
        <w:t>Las ofertas se presentarán</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i/>
          <w:sz w:val="28"/>
          <w:szCs w:val="28"/>
          <w:lang w:val="es-HN" w:eastAsia="es-HN"/>
        </w:rPr>
        <w:t>en: L</w:t>
      </w:r>
      <w:r w:rsidRPr="00BD0E9C">
        <w:rPr>
          <w:rFonts w:ascii="Calibri" w:eastAsia="Calibri" w:hAnsi="Calibri" w:cs="Arial"/>
          <w:b/>
          <w:i/>
          <w:sz w:val="28"/>
          <w:szCs w:val="28"/>
          <w:lang w:val="es-HN" w:eastAsia="es-HN"/>
        </w:rPr>
        <w:t>as oficinas de la Administradora Municipal</w:t>
      </w:r>
      <w:r w:rsidRPr="00BD0E9C">
        <w:rPr>
          <w:rFonts w:ascii="Calibri Light" w:eastAsia="Times New Roman" w:hAnsi="Calibri Light" w:cs="Calibri"/>
          <w:b/>
          <w:i/>
          <w:noProof/>
          <w:sz w:val="28"/>
          <w:szCs w:val="28"/>
          <w:lang w:val="es-HN" w:eastAsia="es-HN"/>
        </w:rPr>
        <w:t xml:space="preserve"> </w:t>
      </w:r>
      <w:r w:rsidRPr="00BD0E9C">
        <w:rPr>
          <w:rFonts w:ascii="Times New Roman" w:eastAsia="Times New Roman" w:hAnsi="Times New Roman" w:cs="Times New Roman"/>
          <w:b/>
          <w:i/>
          <w:noProof/>
          <w:sz w:val="28"/>
          <w:szCs w:val="28"/>
          <w:lang w:val="es-HN" w:eastAsia="es-HN"/>
        </w:rPr>
        <w:t>Grethell Eliuth Connor Herrera, Alcaldia de Roatán, Barrio El Centro, Coxen Hole</w:t>
      </w:r>
      <w:r w:rsidRPr="00BD0E9C">
        <w:rPr>
          <w:rFonts w:ascii="Calibri Light" w:eastAsia="Calibri" w:hAnsi="Calibri Light" w:cs="Calibri"/>
          <w:b/>
          <w:i/>
          <w:noProof/>
          <w:sz w:val="28"/>
          <w:szCs w:val="28"/>
          <w:lang w:val="es-HN" w:eastAsia="es-HN"/>
        </w:rPr>
        <w:t xml:space="preserve"> </w:t>
      </w:r>
      <w:r w:rsidRPr="00BD0E9C">
        <w:rPr>
          <w:rFonts w:ascii="Calibri Light" w:eastAsia="Calibri" w:hAnsi="Calibri Light" w:cs="Arial"/>
          <w:b/>
          <w:i/>
          <w:noProof/>
          <w:sz w:val="28"/>
          <w:szCs w:val="28"/>
          <w:lang w:val="es-HN" w:eastAsia="es-HN"/>
        </w:rPr>
        <w:t xml:space="preserve">Email: </w:t>
      </w:r>
      <w:hyperlink r:id="rId11" w:history="1">
        <w:r w:rsidRPr="00BD0E9C">
          <w:rPr>
            <w:rFonts w:ascii="Calibri Light" w:eastAsia="Times New Roman" w:hAnsi="Calibri Light" w:cs="Calibri"/>
            <w:b/>
            <w:i/>
            <w:noProof/>
            <w:color w:val="0563C1"/>
            <w:sz w:val="28"/>
            <w:szCs w:val="28"/>
            <w:u w:val="single"/>
            <w:lang w:val="es-HN" w:eastAsia="es-HN"/>
          </w:rPr>
          <w:t>admin@muniroatan.gob.hn</w:t>
        </w:r>
      </w:hyperlink>
      <w:r w:rsidRPr="00BD0E9C">
        <w:rPr>
          <w:rFonts w:ascii="Calibri Light" w:eastAsia="Times New Roman" w:hAnsi="Calibri Light" w:cs="Calibri"/>
          <w:b/>
          <w:i/>
          <w:noProof/>
          <w:color w:val="0563C1"/>
          <w:sz w:val="28"/>
          <w:szCs w:val="28"/>
          <w:u w:val="single"/>
          <w:lang w:val="es-HN" w:eastAsia="es-HN"/>
        </w:rPr>
        <w:t>,</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sz w:val="28"/>
          <w:szCs w:val="28"/>
          <w:lang w:val="es-HN" w:eastAsia="es-HN"/>
        </w:rPr>
        <w:t>Honduras C.A</w:t>
      </w:r>
      <w:r w:rsidR="00863CEC">
        <w:rPr>
          <w:rFonts w:ascii="Times New Roman" w:eastAsia="Times New Roman" w:hAnsi="Times New Roman" w:cs="Arial"/>
          <w:b/>
          <w:i/>
          <w:sz w:val="28"/>
          <w:szCs w:val="28"/>
          <w:lang w:val="es-HN" w:eastAsia="es-HN"/>
        </w:rPr>
        <w:t>.</w:t>
      </w:r>
      <w:r w:rsidRPr="00BD0E9C">
        <w:rPr>
          <w:rFonts w:ascii="Times New Roman" w:eastAsia="Times New Roman" w:hAnsi="Times New Roman" w:cs="Arial"/>
          <w:b/>
          <w:i/>
          <w:sz w:val="28"/>
          <w:szCs w:val="28"/>
          <w:lang w:val="es-HN" w:eastAsia="es-HN"/>
        </w:rPr>
        <w:t xml:space="preserve"> </w:t>
      </w:r>
      <w:r w:rsidRPr="00BD0E9C">
        <w:rPr>
          <w:rFonts w:ascii="Times New Roman" w:eastAsia="Times New Roman" w:hAnsi="Times New Roman" w:cs="Arial"/>
          <w:sz w:val="24"/>
          <w:szCs w:val="20"/>
          <w:lang w:val="es-HN" w:eastAsia="es-HN"/>
        </w:rPr>
        <w:t xml:space="preserve">El día último de presentación de ofertas será: </w:t>
      </w:r>
      <w:r w:rsidR="00531983">
        <w:rPr>
          <w:rFonts w:ascii="Times New Roman" w:eastAsia="Times New Roman" w:hAnsi="Times New Roman" w:cs="Arial"/>
          <w:b/>
          <w:sz w:val="24"/>
          <w:szCs w:val="20"/>
          <w:lang w:val="es-HN" w:eastAsia="es-HN"/>
        </w:rPr>
        <w:t>el 26 DE JUNIO</w:t>
      </w:r>
      <w:r w:rsidRPr="00BD0E9C">
        <w:rPr>
          <w:rFonts w:ascii="Times New Roman" w:eastAsia="Times New Roman" w:hAnsi="Times New Roman" w:cs="Arial"/>
          <w:b/>
          <w:sz w:val="24"/>
          <w:szCs w:val="20"/>
          <w:lang w:val="es-HN" w:eastAsia="es-HN"/>
        </w:rPr>
        <w:t xml:space="preserve"> DE</w:t>
      </w:r>
      <w:r w:rsidR="00863CEC">
        <w:rPr>
          <w:rFonts w:ascii="Times New Roman" w:eastAsia="Times New Roman" w:hAnsi="Times New Roman" w:cs="Arial"/>
          <w:b/>
          <w:sz w:val="24"/>
          <w:szCs w:val="20"/>
          <w:lang w:val="es-HN" w:eastAsia="es-HN"/>
        </w:rPr>
        <w:t>L</w:t>
      </w:r>
      <w:r w:rsidRPr="00BD0E9C">
        <w:rPr>
          <w:rFonts w:ascii="Times New Roman" w:eastAsia="Times New Roman" w:hAnsi="Times New Roman" w:cs="Arial"/>
          <w:b/>
          <w:sz w:val="24"/>
          <w:szCs w:val="20"/>
          <w:lang w:val="es-HN" w:eastAsia="es-HN"/>
        </w:rPr>
        <w:t xml:space="preserve"> 2</w:t>
      </w:r>
      <w:r w:rsidR="00863CEC">
        <w:rPr>
          <w:rFonts w:ascii="Times New Roman" w:eastAsia="Times New Roman" w:hAnsi="Times New Roman" w:cs="Arial"/>
          <w:b/>
          <w:sz w:val="24"/>
          <w:szCs w:val="20"/>
          <w:lang w:val="es-HN" w:eastAsia="es-HN"/>
        </w:rPr>
        <w:t>,</w:t>
      </w:r>
      <w:r w:rsidRPr="00BD0E9C">
        <w:rPr>
          <w:rFonts w:ascii="Times New Roman" w:eastAsia="Times New Roman" w:hAnsi="Times New Roman" w:cs="Arial"/>
          <w:b/>
          <w:sz w:val="24"/>
          <w:szCs w:val="20"/>
          <w:lang w:val="es-HN" w:eastAsia="es-HN"/>
        </w:rPr>
        <w:t>019.</w:t>
      </w:r>
    </w:p>
    <w:p w14:paraId="0125DA8C" w14:textId="77777777" w:rsidR="00BD0E9C" w:rsidRPr="00BD0E9C" w:rsidRDefault="00BD0E9C" w:rsidP="00BD0E9C">
      <w:pPr>
        <w:spacing w:after="0" w:line="372" w:lineRule="exact"/>
        <w:rPr>
          <w:rFonts w:ascii="Times New Roman" w:eastAsia="Times New Roman" w:hAnsi="Times New Roman" w:cs="Arial"/>
          <w:sz w:val="20"/>
          <w:szCs w:val="20"/>
          <w:lang w:val="es-HN" w:eastAsia="es-HN"/>
        </w:rPr>
      </w:pPr>
    </w:p>
    <w:p w14:paraId="243DE475" w14:textId="77777777" w:rsidR="00BD0E9C" w:rsidRPr="00BD0E9C" w:rsidRDefault="00BD0E9C" w:rsidP="00BD0E9C">
      <w:pPr>
        <w:spacing w:after="0" w:line="272" w:lineRule="auto"/>
        <w:jc w:val="both"/>
        <w:rPr>
          <w:rFonts w:ascii="Times New Roman" w:eastAsia="Times New Roman" w:hAnsi="Times New Roman" w:cs="Arial"/>
          <w:b/>
          <w:sz w:val="28"/>
          <w:szCs w:val="28"/>
          <w:lang w:val="es-HN" w:eastAsia="es-HN"/>
        </w:rPr>
      </w:pPr>
      <w:r w:rsidRPr="00BD0E9C">
        <w:rPr>
          <w:rFonts w:ascii="Times New Roman" w:eastAsia="Times New Roman" w:hAnsi="Times New Roman" w:cs="Arial"/>
          <w:b/>
          <w:sz w:val="28"/>
          <w:szCs w:val="28"/>
          <w:lang w:val="es-HN" w:eastAsia="es-HN"/>
        </w:rPr>
        <w:t xml:space="preserve">El acto público de apertura de ofertas se realizará en El Salón de Conferencias, ubicado en el parque central de Coxen Hole, frente a la alcaldía Municipal de Roatán, a partir de las: </w:t>
      </w:r>
      <w:r w:rsidR="00AA166A">
        <w:rPr>
          <w:rFonts w:ascii="Times New Roman" w:eastAsia="Times New Roman" w:hAnsi="Times New Roman" w:cs="Arial"/>
          <w:b/>
          <w:sz w:val="28"/>
          <w:szCs w:val="28"/>
          <w:lang w:val="es-HN" w:eastAsia="es-HN"/>
        </w:rPr>
        <w:t>DOS DE LA TARDE</w:t>
      </w:r>
      <w:r w:rsidRPr="00BD0E9C">
        <w:rPr>
          <w:rFonts w:ascii="Times New Roman" w:eastAsia="Times New Roman" w:hAnsi="Times New Roman" w:cs="Arial"/>
          <w:b/>
          <w:sz w:val="28"/>
          <w:szCs w:val="28"/>
          <w:lang w:val="es-HN" w:eastAsia="es-HN"/>
        </w:rPr>
        <w:t xml:space="preserve"> (</w:t>
      </w:r>
      <w:r w:rsidR="00AA166A">
        <w:rPr>
          <w:rFonts w:ascii="Times New Roman" w:eastAsia="Times New Roman" w:hAnsi="Times New Roman" w:cs="Arial"/>
          <w:b/>
          <w:sz w:val="28"/>
          <w:szCs w:val="28"/>
          <w:lang w:val="es-HN" w:eastAsia="es-HN"/>
        </w:rPr>
        <w:t>2:00 PM</w:t>
      </w:r>
      <w:r w:rsidRPr="00BD0E9C">
        <w:rPr>
          <w:rFonts w:ascii="Times New Roman" w:eastAsia="Times New Roman" w:hAnsi="Times New Roman" w:cs="Arial"/>
          <w:b/>
          <w:sz w:val="28"/>
          <w:szCs w:val="28"/>
          <w:lang w:val="es-HN" w:eastAsia="es-HN"/>
        </w:rPr>
        <w:t xml:space="preserve">) </w:t>
      </w:r>
      <w:r w:rsidRPr="00BD0E9C">
        <w:rPr>
          <w:rFonts w:ascii="Times New Roman" w:eastAsia="Times New Roman" w:hAnsi="Times New Roman" w:cs="Arial"/>
          <w:b/>
          <w:sz w:val="28"/>
          <w:szCs w:val="28"/>
          <w:u w:val="single"/>
          <w:lang w:val="es-HN" w:eastAsia="es-HN"/>
        </w:rPr>
        <w:t>No se recibirán ofertas después de esa hora</w:t>
      </w:r>
      <w:r w:rsidRPr="00BD0E9C">
        <w:rPr>
          <w:rFonts w:ascii="Times New Roman" w:eastAsia="Times New Roman" w:hAnsi="Times New Roman" w:cs="Arial"/>
          <w:b/>
          <w:sz w:val="28"/>
          <w:szCs w:val="28"/>
          <w:lang w:val="es-HN" w:eastAsia="es-HN"/>
        </w:rPr>
        <w:t>. -</w:t>
      </w:r>
    </w:p>
    <w:p w14:paraId="75722DCD" w14:textId="77777777" w:rsidR="00BD0E9C" w:rsidRPr="00BD0E9C" w:rsidRDefault="00BD0E9C" w:rsidP="00BD0E9C">
      <w:pPr>
        <w:spacing w:after="0" w:line="340" w:lineRule="exact"/>
        <w:rPr>
          <w:rFonts w:ascii="Times New Roman" w:eastAsia="Times New Roman" w:hAnsi="Times New Roman" w:cs="Arial"/>
          <w:sz w:val="20"/>
          <w:szCs w:val="20"/>
          <w:lang w:val="es-HN" w:eastAsia="es-HN"/>
        </w:rPr>
      </w:pPr>
    </w:p>
    <w:p w14:paraId="3853F9E3" w14:textId="77777777" w:rsidR="00BD0E9C" w:rsidRPr="00BD0E9C" w:rsidRDefault="00BD0E9C" w:rsidP="00BD0E9C">
      <w:pPr>
        <w:spacing w:after="0" w:line="264" w:lineRule="auto"/>
        <w:jc w:val="both"/>
        <w:rPr>
          <w:rFonts w:ascii="Times New Roman" w:eastAsia="Times New Roman" w:hAnsi="Times New Roman" w:cs="Arial"/>
          <w:b/>
          <w:sz w:val="28"/>
          <w:szCs w:val="28"/>
          <w:lang w:val="es-HN" w:eastAsia="es-HN"/>
        </w:rPr>
      </w:pPr>
      <w:r w:rsidRPr="00BD0E9C">
        <w:rPr>
          <w:rFonts w:ascii="Times New Roman" w:eastAsia="Times New Roman" w:hAnsi="Times New Roman" w:cs="Arial"/>
          <w:b/>
          <w:sz w:val="28"/>
          <w:szCs w:val="28"/>
          <w:lang w:val="es-HN" w:eastAsia="es-HN"/>
        </w:rPr>
        <w:t>TODA LA DOCUMENTACIÓN DEBERÁ PRESENTARSE DEBIDAMENTE FOLIADA, FIRMADA Y SELLADA.</w:t>
      </w:r>
    </w:p>
    <w:p w14:paraId="08A6449F" w14:textId="77777777" w:rsidR="00BD0E9C" w:rsidRPr="00BD0E9C" w:rsidRDefault="00BD0E9C" w:rsidP="00BD0E9C">
      <w:pPr>
        <w:spacing w:after="0" w:line="334" w:lineRule="exact"/>
        <w:rPr>
          <w:rFonts w:ascii="Times New Roman" w:eastAsia="Times New Roman" w:hAnsi="Times New Roman" w:cs="Arial"/>
          <w:sz w:val="28"/>
          <w:szCs w:val="28"/>
          <w:lang w:val="es-HN" w:eastAsia="es-HN"/>
        </w:rPr>
      </w:pPr>
    </w:p>
    <w:p w14:paraId="6DA3425A" w14:textId="77777777" w:rsidR="00BD0E9C" w:rsidRPr="00BD0E9C" w:rsidRDefault="00BD0E9C" w:rsidP="00863CEC">
      <w:pPr>
        <w:pStyle w:val="Ttulo3"/>
        <w:rPr>
          <w:rFonts w:eastAsia="Times New Roman"/>
          <w:lang w:val="es-HN" w:eastAsia="es-HN"/>
        </w:rPr>
      </w:pPr>
      <w:bookmarkStart w:id="13" w:name="_Toc11944907"/>
      <w:r w:rsidRPr="00BD0E9C">
        <w:rPr>
          <w:rFonts w:eastAsia="Times New Roman"/>
          <w:lang w:val="es-HN" w:eastAsia="es-HN"/>
        </w:rPr>
        <w:lastRenderedPageBreak/>
        <w:t>IO-05.1 CONSORCIO. (CUANDO APLIQUE)</w:t>
      </w:r>
      <w:bookmarkEnd w:id="13"/>
    </w:p>
    <w:p w14:paraId="2B35788C"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3D5E6475" w14:textId="77777777" w:rsidR="00BD0E9C" w:rsidRPr="00BD0E9C" w:rsidRDefault="00BD0E9C" w:rsidP="00AA166A">
      <w:pPr>
        <w:spacing w:after="0" w:line="273" w:lineRule="auto"/>
        <w:jc w:val="both"/>
        <w:rPr>
          <w:rFonts w:ascii="Times New Roman" w:eastAsia="Times New Roman" w:hAnsi="Times New Roman" w:cs="Arial"/>
          <w:sz w:val="20"/>
          <w:szCs w:val="20"/>
          <w:lang w:val="es-HN" w:eastAsia="es-HN"/>
        </w:rPr>
      </w:pPr>
      <w:r w:rsidRPr="00BD0E9C">
        <w:rPr>
          <w:rFonts w:ascii="Times New Roman" w:eastAsia="Times New Roman" w:hAnsi="Times New Roman" w:cs="Arial"/>
          <w:b/>
          <w:sz w:val="24"/>
          <w:szCs w:val="20"/>
          <w:u w:val="single"/>
          <w:lang w:val="es-HN" w:eastAsia="es-HN"/>
        </w:rPr>
        <w:t>Cada Oferente presentará una sola oferta</w:t>
      </w:r>
      <w:r w:rsidRPr="00BD0E9C">
        <w:rPr>
          <w:rFonts w:ascii="Times New Roman" w:eastAsia="Times New Roman" w:hAnsi="Times New Roman" w:cs="Arial"/>
          <w:sz w:val="24"/>
          <w:szCs w:val="20"/>
          <w:lang w:val="es-HN" w:eastAsia="es-HN"/>
        </w:rPr>
        <w:t>,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r w:rsidR="00AA166A" w:rsidRPr="00BD0E9C">
        <w:rPr>
          <w:rFonts w:ascii="Times New Roman" w:eastAsia="Times New Roman" w:hAnsi="Times New Roman" w:cs="Arial"/>
          <w:sz w:val="20"/>
          <w:szCs w:val="20"/>
          <w:lang w:val="es-HN" w:eastAsia="es-HN"/>
        </w:rPr>
        <w:t xml:space="preserve"> </w:t>
      </w:r>
    </w:p>
    <w:p w14:paraId="6940AEEC" w14:textId="77777777" w:rsidR="00BD0E9C" w:rsidRPr="00BD0E9C" w:rsidRDefault="00BD0E9C" w:rsidP="00BD0E9C">
      <w:pPr>
        <w:spacing w:after="0" w:line="292" w:lineRule="exact"/>
        <w:rPr>
          <w:rFonts w:ascii="Times New Roman" w:eastAsia="Times New Roman" w:hAnsi="Times New Roman" w:cs="Arial"/>
          <w:sz w:val="20"/>
          <w:szCs w:val="20"/>
          <w:lang w:val="es-HN" w:eastAsia="es-HN"/>
        </w:rPr>
      </w:pPr>
      <w:bookmarkStart w:id="14" w:name="page5"/>
      <w:bookmarkEnd w:id="14"/>
    </w:p>
    <w:p w14:paraId="71838C71" w14:textId="77777777" w:rsidR="00BD0E9C" w:rsidRPr="00BD0E9C" w:rsidRDefault="00BD0E9C" w:rsidP="00863CEC">
      <w:pPr>
        <w:pStyle w:val="Ttulo2"/>
        <w:rPr>
          <w:rFonts w:eastAsia="Times New Roman"/>
          <w:lang w:val="es-HN" w:eastAsia="es-HN"/>
        </w:rPr>
      </w:pPr>
      <w:bookmarkStart w:id="15" w:name="_Toc11944908"/>
      <w:r w:rsidRPr="00BD0E9C">
        <w:rPr>
          <w:rFonts w:eastAsia="Times New Roman"/>
          <w:lang w:val="es-HN" w:eastAsia="es-HN"/>
        </w:rPr>
        <w:t>IO-06 VIGENCIA DE LAS OFERTAS</w:t>
      </w:r>
      <w:bookmarkEnd w:id="15"/>
    </w:p>
    <w:p w14:paraId="5EAFBCCA"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16EA8766" w14:textId="77777777" w:rsidR="00BD0E9C" w:rsidRPr="00BD0E9C" w:rsidRDefault="00BD0E9C" w:rsidP="00BD0E9C">
      <w:pPr>
        <w:spacing w:after="0" w:line="266"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Las ofertas deberán tener una vigencia mínima de </w:t>
      </w:r>
      <w:r w:rsidRPr="00BD0E9C">
        <w:rPr>
          <w:rFonts w:ascii="Times New Roman" w:eastAsia="Times New Roman" w:hAnsi="Times New Roman" w:cs="Arial"/>
          <w:b/>
          <w:sz w:val="24"/>
          <w:szCs w:val="20"/>
          <w:lang w:val="es-HN" w:eastAsia="es-HN"/>
        </w:rPr>
        <w:t>NOVENTA (90)</w:t>
      </w:r>
      <w:r w:rsidRPr="00BD0E9C">
        <w:rPr>
          <w:rFonts w:ascii="Times New Roman" w:eastAsia="Times New Roman" w:hAnsi="Times New Roman" w:cs="Arial"/>
          <w:sz w:val="24"/>
          <w:szCs w:val="20"/>
          <w:lang w:val="es-HN" w:eastAsia="es-HN"/>
        </w:rPr>
        <w:t xml:space="preserve"> días Calendario contados a partir de la fecha de presentación.</w:t>
      </w:r>
    </w:p>
    <w:p w14:paraId="3E590AC1" w14:textId="77777777" w:rsidR="00BD0E9C" w:rsidRPr="00BD0E9C" w:rsidRDefault="00BD0E9C" w:rsidP="00BD0E9C">
      <w:pPr>
        <w:spacing w:after="0" w:line="334" w:lineRule="exact"/>
        <w:rPr>
          <w:rFonts w:ascii="Times New Roman" w:eastAsia="Times New Roman" w:hAnsi="Times New Roman" w:cs="Arial"/>
          <w:sz w:val="20"/>
          <w:szCs w:val="20"/>
          <w:lang w:val="es-HN" w:eastAsia="es-HN"/>
        </w:rPr>
      </w:pPr>
    </w:p>
    <w:p w14:paraId="78FE5884" w14:textId="77777777" w:rsidR="00BD0E9C" w:rsidRPr="00BD0E9C" w:rsidRDefault="00BD0E9C" w:rsidP="00863CEC">
      <w:pPr>
        <w:pStyle w:val="Ttulo2"/>
        <w:rPr>
          <w:rFonts w:eastAsia="Times New Roman"/>
          <w:lang w:val="es-HN" w:eastAsia="es-HN"/>
        </w:rPr>
      </w:pPr>
      <w:bookmarkStart w:id="16" w:name="_Toc11944909"/>
      <w:r w:rsidRPr="00BD0E9C">
        <w:rPr>
          <w:rFonts w:eastAsia="Times New Roman"/>
          <w:lang w:val="es-HN" w:eastAsia="es-HN"/>
        </w:rPr>
        <w:t>IO-07 GARANTÍA DE MANTENIMIENTO DE OFERTA</w:t>
      </w:r>
      <w:bookmarkEnd w:id="16"/>
    </w:p>
    <w:p w14:paraId="5096A7F4" w14:textId="77777777" w:rsidR="00BD0E9C" w:rsidRPr="00BD0E9C" w:rsidRDefault="00BD0E9C" w:rsidP="00BD0E9C">
      <w:pPr>
        <w:spacing w:after="0" w:line="367" w:lineRule="exact"/>
        <w:rPr>
          <w:rFonts w:ascii="Times New Roman" w:eastAsia="Times New Roman" w:hAnsi="Times New Roman" w:cs="Arial"/>
          <w:sz w:val="20"/>
          <w:szCs w:val="20"/>
          <w:lang w:val="es-HN" w:eastAsia="es-HN"/>
        </w:rPr>
      </w:pPr>
    </w:p>
    <w:p w14:paraId="3EB619FA" w14:textId="77777777" w:rsidR="00BD0E9C" w:rsidRPr="00BD0E9C" w:rsidRDefault="00BD0E9C" w:rsidP="00BD0E9C">
      <w:pPr>
        <w:spacing w:after="0" w:line="264" w:lineRule="auto"/>
        <w:ind w:right="2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La oferta deberá acompañarse de una Garantía de Mantenimiento de Oferta por un valor equivalente, </w:t>
      </w:r>
      <w:r w:rsidRPr="00BD0E9C">
        <w:rPr>
          <w:rFonts w:ascii="Times New Roman" w:eastAsia="Times New Roman" w:hAnsi="Times New Roman" w:cs="Arial"/>
          <w:b/>
          <w:i/>
          <w:sz w:val="24"/>
          <w:szCs w:val="20"/>
          <w:u w:val="single"/>
          <w:lang w:val="es-HN" w:eastAsia="es-HN"/>
        </w:rPr>
        <w:t>por lo menos, al dos por ciento (2%) del valor total de la oferta.</w:t>
      </w:r>
    </w:p>
    <w:p w14:paraId="6B0F5998" w14:textId="77777777" w:rsidR="00BD0E9C" w:rsidRPr="00BD0E9C" w:rsidRDefault="00BD0E9C" w:rsidP="00BD0E9C">
      <w:pPr>
        <w:spacing w:after="0" w:line="343" w:lineRule="exact"/>
        <w:rPr>
          <w:rFonts w:ascii="Times New Roman" w:eastAsia="Times New Roman" w:hAnsi="Times New Roman" w:cs="Arial"/>
          <w:sz w:val="20"/>
          <w:szCs w:val="20"/>
          <w:lang w:val="es-HN" w:eastAsia="es-HN"/>
        </w:rPr>
      </w:pPr>
    </w:p>
    <w:p w14:paraId="46ED0AE3" w14:textId="77777777" w:rsidR="00BD0E9C" w:rsidRPr="00BD0E9C" w:rsidRDefault="00BD0E9C" w:rsidP="00BD0E9C">
      <w:pPr>
        <w:spacing w:after="0" w:line="267"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Se aceptarán solamente fianzas y garantías bancarias</w:t>
      </w:r>
      <w:r w:rsidRPr="00BD0E9C">
        <w:rPr>
          <w:rFonts w:ascii="Times New Roman" w:eastAsia="Times New Roman" w:hAnsi="Times New Roman" w:cs="Arial"/>
          <w:sz w:val="24"/>
          <w:szCs w:val="20"/>
          <w:lang w:val="es-HN" w:eastAsia="es-HN"/>
        </w:rPr>
        <w:t xml:space="preserve"> emitidas por instituciones debidamente autorizadas y cheques certificados.</w:t>
      </w:r>
    </w:p>
    <w:p w14:paraId="0EC78B3F" w14:textId="77777777" w:rsidR="00BD0E9C" w:rsidRPr="00BD0E9C" w:rsidRDefault="00BD0E9C" w:rsidP="00BD0E9C">
      <w:pPr>
        <w:spacing w:after="0" w:line="339" w:lineRule="exact"/>
        <w:rPr>
          <w:rFonts w:ascii="Times New Roman" w:eastAsia="Times New Roman" w:hAnsi="Times New Roman" w:cs="Arial"/>
          <w:sz w:val="20"/>
          <w:szCs w:val="20"/>
          <w:lang w:val="es-HN" w:eastAsia="es-HN"/>
        </w:rPr>
      </w:pPr>
    </w:p>
    <w:p w14:paraId="1835AF21" w14:textId="77777777" w:rsidR="00BD0E9C" w:rsidRPr="00BD0E9C" w:rsidRDefault="00BD0E9C" w:rsidP="00BD0E9C">
      <w:pPr>
        <w:spacing w:after="0" w:line="264" w:lineRule="auto"/>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La garantía deberá tener una vigencia mínima de </w:t>
      </w:r>
      <w:r w:rsidRPr="00BD0E9C">
        <w:rPr>
          <w:rFonts w:ascii="Times New Roman" w:eastAsia="Times New Roman" w:hAnsi="Times New Roman" w:cs="Arial"/>
          <w:b/>
          <w:sz w:val="24"/>
          <w:szCs w:val="20"/>
          <w:lang w:val="es-HN" w:eastAsia="es-HN"/>
        </w:rPr>
        <w:t>CIENTO VEINTE (120)</w:t>
      </w:r>
      <w:r w:rsidRPr="00BD0E9C">
        <w:rPr>
          <w:rFonts w:ascii="Times New Roman" w:eastAsia="Times New Roman" w:hAnsi="Times New Roman" w:cs="Arial"/>
          <w:sz w:val="24"/>
          <w:szCs w:val="20"/>
          <w:lang w:val="es-HN" w:eastAsia="es-HN"/>
        </w:rPr>
        <w:t xml:space="preserve"> días calendario contados a partir de la fecha estipulada para la Recepción y Apertura de las Ofertas </w:t>
      </w:r>
      <w:r w:rsidRPr="00BD0E9C">
        <w:rPr>
          <w:rFonts w:ascii="Times New Roman" w:eastAsia="Times New Roman" w:hAnsi="Times New Roman" w:cs="Arial"/>
          <w:b/>
          <w:sz w:val="24"/>
          <w:szCs w:val="20"/>
          <w:lang w:val="es-HN" w:eastAsia="es-HN"/>
        </w:rPr>
        <w:t>(ver formato anexo</w:t>
      </w:r>
    </w:p>
    <w:p w14:paraId="5E8C4427" w14:textId="77777777" w:rsidR="00BD0E9C" w:rsidRPr="00BD0E9C" w:rsidRDefault="00BD0E9C" w:rsidP="00BD0E9C">
      <w:pPr>
        <w:spacing w:after="0" w:line="21" w:lineRule="exact"/>
        <w:jc w:val="both"/>
        <w:rPr>
          <w:rFonts w:ascii="Times New Roman" w:eastAsia="Times New Roman" w:hAnsi="Times New Roman" w:cs="Arial"/>
          <w:sz w:val="20"/>
          <w:szCs w:val="20"/>
          <w:lang w:val="es-HN" w:eastAsia="es-HN"/>
        </w:rPr>
      </w:pPr>
    </w:p>
    <w:p w14:paraId="461F6ABA" w14:textId="77777777" w:rsidR="00BD0E9C" w:rsidRPr="00BD0E9C" w:rsidRDefault="00BD0E9C" w:rsidP="00BD0E9C">
      <w:pPr>
        <w:spacing w:after="0" w:line="0" w:lineRule="atLeast"/>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w:t>
      </w:r>
    </w:p>
    <w:p w14:paraId="5B9D2D8E" w14:textId="77777777" w:rsidR="00BD0E9C" w:rsidRPr="00BD0E9C" w:rsidRDefault="00BD0E9C" w:rsidP="00BD0E9C">
      <w:pPr>
        <w:spacing w:after="0" w:line="357" w:lineRule="exact"/>
        <w:rPr>
          <w:rFonts w:ascii="Times New Roman" w:eastAsia="Times New Roman" w:hAnsi="Times New Roman" w:cs="Arial"/>
          <w:sz w:val="20"/>
          <w:szCs w:val="20"/>
          <w:lang w:val="es-HN" w:eastAsia="es-HN"/>
        </w:rPr>
      </w:pPr>
    </w:p>
    <w:p w14:paraId="37E9866A" w14:textId="77777777" w:rsidR="00BD0E9C" w:rsidRPr="00BD0E9C" w:rsidRDefault="00BD0E9C" w:rsidP="00863CEC">
      <w:pPr>
        <w:pStyle w:val="Ttulo2"/>
        <w:rPr>
          <w:rFonts w:eastAsia="Times New Roman"/>
          <w:lang w:val="es-HN" w:eastAsia="es-HN"/>
        </w:rPr>
      </w:pPr>
      <w:bookmarkStart w:id="17" w:name="_Toc11944910"/>
      <w:r w:rsidRPr="00BD0E9C">
        <w:rPr>
          <w:rFonts w:eastAsia="Times New Roman"/>
          <w:lang w:val="es-HN" w:eastAsia="es-HN"/>
        </w:rPr>
        <w:t>IO-08 PLAZO DE ADJUDICACIÓN</w:t>
      </w:r>
      <w:bookmarkEnd w:id="17"/>
    </w:p>
    <w:p w14:paraId="14D66495" w14:textId="77777777" w:rsidR="00BD0E9C" w:rsidRPr="00BD0E9C" w:rsidRDefault="00BD0E9C" w:rsidP="00BD0E9C">
      <w:pPr>
        <w:spacing w:after="0" w:line="367" w:lineRule="exact"/>
        <w:rPr>
          <w:rFonts w:ascii="Times New Roman" w:eastAsia="Times New Roman" w:hAnsi="Times New Roman" w:cs="Arial"/>
          <w:sz w:val="28"/>
          <w:szCs w:val="28"/>
          <w:u w:val="single"/>
          <w:lang w:val="es-HN" w:eastAsia="es-HN"/>
        </w:rPr>
      </w:pPr>
    </w:p>
    <w:p w14:paraId="7FDD53F5" w14:textId="77777777" w:rsidR="00BD0E9C" w:rsidRPr="00BD0E9C" w:rsidRDefault="00BD0E9C" w:rsidP="00BD0E9C">
      <w:pPr>
        <w:spacing w:after="0" w:line="264"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La adjudicación del contrato al licitante ganador se dará dentro de los </w:t>
      </w:r>
      <w:r w:rsidRPr="00BD0E9C">
        <w:rPr>
          <w:rFonts w:ascii="Times New Roman" w:eastAsia="Times New Roman" w:hAnsi="Times New Roman" w:cs="Arial"/>
          <w:b/>
          <w:i/>
          <w:sz w:val="24"/>
          <w:szCs w:val="20"/>
          <w:lang w:val="es-HN" w:eastAsia="es-HN"/>
        </w:rPr>
        <w:t>sesenta (60)</w:t>
      </w:r>
      <w:r w:rsidRPr="00BD0E9C">
        <w:rPr>
          <w:rFonts w:ascii="Times New Roman" w:eastAsia="Times New Roman" w:hAnsi="Times New Roman" w:cs="Arial"/>
          <w:sz w:val="24"/>
          <w:szCs w:val="20"/>
          <w:lang w:val="es-HN" w:eastAsia="es-HN"/>
        </w:rPr>
        <w:t xml:space="preserve"> días contados a partir de la fecha de presentación de las ofertas.</w:t>
      </w:r>
    </w:p>
    <w:p w14:paraId="68EAE82B" w14:textId="77777777" w:rsidR="00BD0E9C" w:rsidRPr="00BD0E9C" w:rsidRDefault="00BD0E9C" w:rsidP="00BD0E9C">
      <w:pPr>
        <w:spacing w:after="0" w:line="339" w:lineRule="exact"/>
        <w:rPr>
          <w:rFonts w:ascii="Times New Roman" w:eastAsia="Times New Roman" w:hAnsi="Times New Roman" w:cs="Arial"/>
          <w:sz w:val="20"/>
          <w:szCs w:val="20"/>
          <w:lang w:val="es-HN" w:eastAsia="es-HN"/>
        </w:rPr>
      </w:pPr>
    </w:p>
    <w:p w14:paraId="16D9B7BA" w14:textId="77777777" w:rsidR="00BD0E9C" w:rsidRPr="00BD0E9C" w:rsidRDefault="00BD0E9C" w:rsidP="00863CEC">
      <w:pPr>
        <w:pStyle w:val="Ttulo2"/>
        <w:rPr>
          <w:rFonts w:eastAsia="Times New Roman"/>
          <w:lang w:val="es-HN" w:eastAsia="es-HN"/>
        </w:rPr>
      </w:pPr>
      <w:bookmarkStart w:id="18" w:name="_Toc11944911"/>
      <w:r w:rsidRPr="00BD0E9C">
        <w:rPr>
          <w:rFonts w:eastAsia="Times New Roman"/>
          <w:lang w:val="es-HN" w:eastAsia="es-HN"/>
        </w:rPr>
        <w:t>IO-09 DOCUMENTOS A PRESENTAR</w:t>
      </w:r>
      <w:bookmarkEnd w:id="18"/>
    </w:p>
    <w:p w14:paraId="396A28F2" w14:textId="77777777" w:rsidR="00BD0E9C" w:rsidRPr="00BD0E9C" w:rsidRDefault="00BD0E9C" w:rsidP="00BD0E9C">
      <w:pPr>
        <w:spacing w:after="0" w:line="353" w:lineRule="exact"/>
        <w:rPr>
          <w:rFonts w:ascii="Times New Roman" w:eastAsia="Times New Roman" w:hAnsi="Times New Roman" w:cs="Arial"/>
          <w:sz w:val="20"/>
          <w:szCs w:val="20"/>
          <w:lang w:val="es-HN" w:eastAsia="es-HN"/>
        </w:rPr>
      </w:pPr>
    </w:p>
    <w:p w14:paraId="38B1A59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Cada oferta deberá incluir en los sobres la siguiente documentación:</w:t>
      </w:r>
    </w:p>
    <w:p w14:paraId="122AEF0C"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14215AA1" w14:textId="77777777" w:rsidR="00BD0E9C" w:rsidRPr="00BD0E9C" w:rsidRDefault="00BD0E9C" w:rsidP="00863CEC">
      <w:pPr>
        <w:pStyle w:val="Ttulo3"/>
        <w:rPr>
          <w:rFonts w:eastAsia="Times New Roman"/>
          <w:lang w:val="es-HN" w:eastAsia="es-HN"/>
        </w:rPr>
      </w:pPr>
      <w:bookmarkStart w:id="19" w:name="_Toc11944912"/>
      <w:r w:rsidRPr="00BD0E9C">
        <w:rPr>
          <w:rFonts w:eastAsia="Times New Roman"/>
          <w:lang w:val="es-HN" w:eastAsia="es-HN"/>
        </w:rPr>
        <w:t>IO-09-01 DOCUMENTOS OFERTA ECONOMICA</w:t>
      </w:r>
      <w:bookmarkEnd w:id="19"/>
    </w:p>
    <w:p w14:paraId="5E9E9FF6" w14:textId="77777777" w:rsidR="00BD0E9C" w:rsidRPr="00BD0E9C" w:rsidRDefault="00BD0E9C" w:rsidP="00BD0E9C">
      <w:pPr>
        <w:spacing w:after="0" w:line="324" w:lineRule="exact"/>
        <w:rPr>
          <w:rFonts w:ascii="Times New Roman" w:eastAsia="Times New Roman" w:hAnsi="Times New Roman" w:cs="Arial"/>
          <w:sz w:val="28"/>
          <w:szCs w:val="28"/>
          <w:u w:val="single"/>
          <w:lang w:val="es-HN" w:eastAsia="es-HN"/>
        </w:rPr>
      </w:pPr>
    </w:p>
    <w:p w14:paraId="066B9988" w14:textId="77777777" w:rsidR="00BD0E9C" w:rsidRPr="00BD0E9C" w:rsidRDefault="00BD0E9C" w:rsidP="00BD0E9C">
      <w:pPr>
        <w:numPr>
          <w:ilvl w:val="0"/>
          <w:numId w:val="1"/>
        </w:numPr>
        <w:tabs>
          <w:tab w:val="left" w:pos="620"/>
        </w:tabs>
        <w:spacing w:after="0" w:line="270" w:lineRule="auto"/>
        <w:ind w:left="620" w:hanging="358"/>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Carta Oferta debidamente firmada y sellada por el Representante Legal o Apoderado Legal de la Empresa oferente, este documento en caso de ser necesario deberá contener el listado de precios unitarios firmado y sellado igualmente y el valor global ofertado. </w:t>
      </w:r>
      <w:r w:rsidRPr="00BD0E9C">
        <w:rPr>
          <w:rFonts w:ascii="Times New Roman" w:eastAsia="Times New Roman" w:hAnsi="Times New Roman" w:cs="Arial"/>
          <w:b/>
          <w:sz w:val="24"/>
          <w:szCs w:val="20"/>
          <w:lang w:val="es-HN" w:eastAsia="es-HN"/>
        </w:rPr>
        <w:t>(Ver Anexos “B”</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y</w:t>
      </w:r>
    </w:p>
    <w:p w14:paraId="68ED9EDE" w14:textId="77777777" w:rsidR="00BD0E9C" w:rsidRPr="00BD0E9C" w:rsidRDefault="00BD0E9C" w:rsidP="00BD0E9C">
      <w:pPr>
        <w:spacing w:after="0" w:line="11" w:lineRule="exact"/>
        <w:rPr>
          <w:rFonts w:ascii="Times New Roman" w:eastAsia="Times New Roman" w:hAnsi="Times New Roman" w:cs="Arial"/>
          <w:b/>
          <w:sz w:val="24"/>
          <w:szCs w:val="20"/>
          <w:lang w:val="es-HN" w:eastAsia="es-HN"/>
        </w:rPr>
      </w:pPr>
    </w:p>
    <w:p w14:paraId="7EF487C8"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“C”);</w:t>
      </w:r>
    </w:p>
    <w:p w14:paraId="0609FB65" w14:textId="77777777" w:rsidR="00BD0E9C" w:rsidRPr="00BD0E9C" w:rsidRDefault="00BD0E9C" w:rsidP="00BD0E9C">
      <w:pPr>
        <w:spacing w:after="0" w:line="368" w:lineRule="exact"/>
        <w:rPr>
          <w:rFonts w:ascii="Times New Roman" w:eastAsia="Times New Roman" w:hAnsi="Times New Roman" w:cs="Arial"/>
          <w:b/>
          <w:sz w:val="24"/>
          <w:szCs w:val="20"/>
          <w:lang w:val="es-HN" w:eastAsia="es-HN"/>
        </w:rPr>
      </w:pPr>
    </w:p>
    <w:p w14:paraId="47FE0F5B" w14:textId="77777777" w:rsidR="00BD0E9C" w:rsidRPr="00BD0E9C" w:rsidRDefault="00BD0E9C" w:rsidP="00BD0E9C">
      <w:pPr>
        <w:numPr>
          <w:ilvl w:val="0"/>
          <w:numId w:val="1"/>
        </w:numPr>
        <w:tabs>
          <w:tab w:val="left" w:pos="620"/>
        </w:tabs>
        <w:spacing w:after="0" w:line="270" w:lineRule="auto"/>
        <w:ind w:left="620" w:hanging="358"/>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Garantía de Mantenimiento de Oferta equivalente al 2% del valor global ofertado y con una vigencia de </w:t>
      </w:r>
      <w:r w:rsidRPr="00BD0E9C">
        <w:rPr>
          <w:rFonts w:ascii="Times New Roman" w:eastAsia="Times New Roman" w:hAnsi="Times New Roman" w:cs="Arial"/>
          <w:b/>
          <w:sz w:val="24"/>
          <w:szCs w:val="20"/>
          <w:lang w:val="es-HN" w:eastAsia="es-HN"/>
        </w:rPr>
        <w:t>CIENTO VEINTE (120)</w:t>
      </w:r>
      <w:r w:rsidRPr="00BD0E9C">
        <w:rPr>
          <w:rFonts w:ascii="Times New Roman" w:eastAsia="Times New Roman" w:hAnsi="Times New Roman" w:cs="Arial"/>
          <w:sz w:val="24"/>
          <w:szCs w:val="20"/>
          <w:lang w:val="es-HN" w:eastAsia="es-HN"/>
        </w:rPr>
        <w:t xml:space="preserve"> días calendario contados a partir de la fecha de la apertura de las ofertas;</w:t>
      </w:r>
    </w:p>
    <w:p w14:paraId="78A002B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9288918" w14:textId="77777777" w:rsidR="00BD0E9C" w:rsidRPr="00BD0E9C" w:rsidRDefault="00BD0E9C" w:rsidP="00863CEC">
      <w:pPr>
        <w:pStyle w:val="Ttulo3"/>
        <w:rPr>
          <w:rFonts w:eastAsia="Times New Roman"/>
          <w:lang w:val="es-HN" w:eastAsia="es-HN"/>
        </w:rPr>
      </w:pPr>
      <w:bookmarkStart w:id="20" w:name="page6"/>
      <w:bookmarkStart w:id="21" w:name="_Toc11944913"/>
      <w:bookmarkEnd w:id="20"/>
      <w:r w:rsidRPr="00BD0E9C">
        <w:rPr>
          <w:rFonts w:eastAsia="Times New Roman"/>
          <w:lang w:val="es-HN" w:eastAsia="es-HN"/>
        </w:rPr>
        <w:t>IO-09.2 DOCUMENTACIÓN LEGAL</w:t>
      </w:r>
      <w:bookmarkEnd w:id="21"/>
    </w:p>
    <w:p w14:paraId="63201DDB"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622646FA" w14:textId="77777777" w:rsidR="00BD0E9C" w:rsidRPr="00BD0E9C" w:rsidRDefault="00BD0E9C" w:rsidP="00BD0E9C">
      <w:pPr>
        <w:numPr>
          <w:ilvl w:val="0"/>
          <w:numId w:val="2"/>
        </w:numPr>
        <w:tabs>
          <w:tab w:val="left" w:pos="968"/>
        </w:tabs>
        <w:spacing w:after="0" w:line="273"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Autorización emitida por el representante legal de la empresa oferente, para que </w:t>
      </w:r>
      <w:r w:rsidRPr="00BD0E9C">
        <w:rPr>
          <w:rFonts w:ascii="Times New Roman" w:eastAsia="Times New Roman" w:hAnsi="Times New Roman" w:cs="Arial"/>
          <w:b/>
          <w:i/>
          <w:sz w:val="24"/>
          <w:szCs w:val="20"/>
          <w:lang w:val="es-HN" w:eastAsia="es-HN"/>
        </w:rPr>
        <w:t>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i/>
          <w:sz w:val="24"/>
          <w:szCs w:val="20"/>
          <w:lang w:val="es-HN" w:eastAsia="es-HN"/>
        </w:rPr>
        <w:t xml:space="preserve">ALCALDIA MUNICIPAL DE ROATAN </w:t>
      </w:r>
      <w:r w:rsidRPr="00BD0E9C">
        <w:rPr>
          <w:rFonts w:ascii="Times New Roman" w:eastAsia="Times New Roman" w:hAnsi="Times New Roman" w:cs="Arial"/>
          <w:sz w:val="24"/>
          <w:szCs w:val="20"/>
          <w:lang w:val="es-HN" w:eastAsia="es-HN"/>
        </w:rPr>
        <w:t>pueda verificar la</w:t>
      </w:r>
      <w:r w:rsidRPr="00BD0E9C">
        <w:rPr>
          <w:rFonts w:ascii="Times New Roman" w:eastAsia="Times New Roman" w:hAnsi="Times New Roman" w:cs="Arial"/>
          <w:b/>
          <w:i/>
          <w:sz w:val="24"/>
          <w:szCs w:val="20"/>
          <w:lang w:val="es-HN" w:eastAsia="es-HN"/>
        </w:rPr>
        <w:t xml:space="preserve"> </w:t>
      </w:r>
      <w:r w:rsidRPr="00BD0E9C">
        <w:rPr>
          <w:rFonts w:ascii="Times New Roman" w:eastAsia="Times New Roman" w:hAnsi="Times New Roman" w:cs="Arial"/>
          <w:sz w:val="24"/>
          <w:szCs w:val="20"/>
          <w:lang w:val="es-HN" w:eastAsia="es-HN"/>
        </w:rPr>
        <w:t xml:space="preserve">documentación presentada con los emisores, cuya firma deberá estar </w:t>
      </w:r>
      <w:r w:rsidRPr="00BD0E9C">
        <w:rPr>
          <w:rFonts w:ascii="Times New Roman" w:eastAsia="Times New Roman" w:hAnsi="Times New Roman" w:cs="Arial"/>
          <w:b/>
          <w:sz w:val="24"/>
          <w:szCs w:val="20"/>
          <w:lang w:val="es-HN" w:eastAsia="es-HN"/>
        </w:rPr>
        <w:t>debidamente autenticada</w:t>
      </w:r>
      <w:r w:rsidRPr="00BD0E9C">
        <w:rPr>
          <w:rFonts w:ascii="Times New Roman" w:eastAsia="Times New Roman" w:hAnsi="Times New Roman" w:cs="Arial"/>
          <w:sz w:val="24"/>
          <w:szCs w:val="20"/>
          <w:lang w:val="es-HN" w:eastAsia="es-HN"/>
        </w:rPr>
        <w:t>.</w:t>
      </w:r>
    </w:p>
    <w:p w14:paraId="717DDEA7" w14:textId="77777777" w:rsidR="00BD0E9C" w:rsidRPr="00BD0E9C" w:rsidRDefault="00BD0E9C" w:rsidP="00BD0E9C">
      <w:pPr>
        <w:spacing w:after="0" w:line="215" w:lineRule="exact"/>
        <w:rPr>
          <w:rFonts w:ascii="Times New Roman" w:eastAsia="Times New Roman" w:hAnsi="Times New Roman" w:cs="Arial"/>
          <w:sz w:val="24"/>
          <w:szCs w:val="20"/>
          <w:lang w:val="es-HN" w:eastAsia="es-HN"/>
        </w:rPr>
      </w:pPr>
    </w:p>
    <w:p w14:paraId="04D393D9" w14:textId="77777777" w:rsidR="00BD0E9C" w:rsidRPr="00BD0E9C" w:rsidRDefault="00BD0E9C" w:rsidP="00BD0E9C">
      <w:pPr>
        <w:numPr>
          <w:ilvl w:val="0"/>
          <w:numId w:val="2"/>
        </w:numPr>
        <w:tabs>
          <w:tab w:val="left" w:pos="968"/>
        </w:tabs>
        <w:spacing w:after="0" w:line="270"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Copia de Testimonio de la Escritura de Constitución de Sociedad o Comerciante Individual y sus reformas si las hubiere, debidamente inscritas en el Registro de la Propiedad Inmueble y Mercantil. (</w:t>
      </w:r>
      <w:r w:rsidRPr="00BD0E9C">
        <w:rPr>
          <w:rFonts w:ascii="Times New Roman" w:eastAsia="Times New Roman" w:hAnsi="Times New Roman" w:cs="Arial"/>
          <w:b/>
          <w:sz w:val="24"/>
          <w:szCs w:val="20"/>
          <w:lang w:val="es-HN" w:eastAsia="es-HN"/>
        </w:rPr>
        <w:t>Debidamente autenticadas por Notario Público</w:t>
      </w:r>
      <w:r w:rsidRPr="00BD0E9C">
        <w:rPr>
          <w:rFonts w:ascii="Times New Roman" w:eastAsia="Times New Roman" w:hAnsi="Times New Roman" w:cs="Arial"/>
          <w:sz w:val="24"/>
          <w:szCs w:val="20"/>
          <w:lang w:val="es-HN" w:eastAsia="es-HN"/>
        </w:rPr>
        <w:t>);</w:t>
      </w:r>
    </w:p>
    <w:p w14:paraId="43DBA3F4" w14:textId="77777777" w:rsidR="00BD0E9C" w:rsidRPr="00BD0E9C" w:rsidRDefault="00BD0E9C" w:rsidP="00BD0E9C">
      <w:pPr>
        <w:spacing w:after="0" w:line="338" w:lineRule="exact"/>
        <w:rPr>
          <w:rFonts w:ascii="Times New Roman" w:eastAsia="Times New Roman" w:hAnsi="Times New Roman" w:cs="Arial"/>
          <w:sz w:val="24"/>
          <w:szCs w:val="20"/>
          <w:lang w:val="es-HN" w:eastAsia="es-HN"/>
        </w:rPr>
      </w:pPr>
    </w:p>
    <w:p w14:paraId="5C2DA35A" w14:textId="77777777" w:rsidR="00BD0E9C" w:rsidRPr="00BD0E9C" w:rsidRDefault="00BD0E9C" w:rsidP="00BD0E9C">
      <w:pPr>
        <w:numPr>
          <w:ilvl w:val="0"/>
          <w:numId w:val="2"/>
        </w:numPr>
        <w:tabs>
          <w:tab w:val="left" w:pos="968"/>
        </w:tabs>
        <w:spacing w:after="0" w:line="271"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Los representantes legales deberán exhibir poderes suficientes para la suscripción de los contratos en escritura pública </w:t>
      </w:r>
      <w:r w:rsidRPr="00BD0E9C">
        <w:rPr>
          <w:rFonts w:ascii="Times New Roman" w:eastAsia="Times New Roman" w:hAnsi="Times New Roman" w:cs="Arial"/>
          <w:color w:val="FF0000"/>
          <w:sz w:val="24"/>
          <w:szCs w:val="20"/>
          <w:lang w:val="es-HN" w:eastAsia="es-HN"/>
        </w:rPr>
        <w:t>inscritos en el registro mercantil</w:t>
      </w:r>
      <w:r w:rsidRPr="00BD0E9C">
        <w:rPr>
          <w:rFonts w:ascii="Times New Roman" w:eastAsia="Times New Roman" w:hAnsi="Times New Roman" w:cs="Arial"/>
          <w:sz w:val="24"/>
          <w:szCs w:val="20"/>
          <w:lang w:val="es-HN" w:eastAsia="es-HN"/>
        </w:rPr>
        <w:t>, presentar su Tarjeta de Identidad y si es extranjero, deberá acreditar su residencia en el país, con copia de sus documentos legales. (</w:t>
      </w:r>
      <w:r w:rsidRPr="00BD0E9C">
        <w:rPr>
          <w:rFonts w:ascii="Times New Roman" w:eastAsia="Times New Roman" w:hAnsi="Times New Roman" w:cs="Arial"/>
          <w:b/>
          <w:sz w:val="24"/>
          <w:szCs w:val="20"/>
          <w:lang w:val="es-HN" w:eastAsia="es-HN"/>
        </w:rPr>
        <w:t>Todos debidamente autenticados por Notario Público</w:t>
      </w:r>
      <w:r w:rsidRPr="00BD0E9C">
        <w:rPr>
          <w:rFonts w:ascii="Times New Roman" w:eastAsia="Times New Roman" w:hAnsi="Times New Roman" w:cs="Arial"/>
          <w:sz w:val="24"/>
          <w:szCs w:val="20"/>
          <w:lang w:val="es-HN" w:eastAsia="es-HN"/>
        </w:rPr>
        <w:t>);</w:t>
      </w:r>
    </w:p>
    <w:p w14:paraId="5DE09A1F" w14:textId="77777777" w:rsidR="00BD0E9C" w:rsidRPr="00BD0E9C" w:rsidRDefault="00BD0E9C" w:rsidP="00BD0E9C">
      <w:pPr>
        <w:spacing w:after="0" w:line="339" w:lineRule="exact"/>
        <w:rPr>
          <w:rFonts w:ascii="Times New Roman" w:eastAsia="Times New Roman" w:hAnsi="Times New Roman" w:cs="Arial"/>
          <w:sz w:val="24"/>
          <w:szCs w:val="20"/>
          <w:lang w:val="es-HN" w:eastAsia="es-HN"/>
        </w:rPr>
      </w:pPr>
    </w:p>
    <w:p w14:paraId="0C857CB8" w14:textId="72C78B1E" w:rsidR="00BD0E9C" w:rsidRPr="00BD0E9C" w:rsidRDefault="00BD0E9C" w:rsidP="00BD0E9C">
      <w:pPr>
        <w:numPr>
          <w:ilvl w:val="0"/>
          <w:numId w:val="2"/>
        </w:numPr>
        <w:tabs>
          <w:tab w:val="left" w:pos="968"/>
        </w:tabs>
        <w:spacing w:after="0" w:line="272"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Constancias de satisfacción expedidas por lo menos por dos (2) clientes a los cuales se les ha suministrado en los últimos dos (2) años los bienes a suministrarse con requerimientos similares a los requeridos en la presente </w:t>
      </w:r>
      <w:r w:rsidR="001F7F89">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y presentados en su oferta.</w:t>
      </w:r>
    </w:p>
    <w:p w14:paraId="44C75089" w14:textId="77777777" w:rsidR="00BD0E9C" w:rsidRPr="00BD0E9C" w:rsidRDefault="00BD0E9C" w:rsidP="00BD0E9C">
      <w:pPr>
        <w:spacing w:after="0" w:line="335" w:lineRule="exact"/>
        <w:rPr>
          <w:rFonts w:ascii="Times New Roman" w:eastAsia="Times New Roman" w:hAnsi="Times New Roman" w:cs="Arial"/>
          <w:sz w:val="24"/>
          <w:szCs w:val="20"/>
          <w:lang w:val="es-HN" w:eastAsia="es-HN"/>
        </w:rPr>
      </w:pPr>
    </w:p>
    <w:p w14:paraId="2D69811F" w14:textId="77777777" w:rsidR="00BD0E9C" w:rsidRPr="00BD0E9C" w:rsidRDefault="00BD0E9C" w:rsidP="00BD0E9C">
      <w:pPr>
        <w:numPr>
          <w:ilvl w:val="0"/>
          <w:numId w:val="2"/>
        </w:numPr>
        <w:tabs>
          <w:tab w:val="left" w:pos="968"/>
        </w:tabs>
        <w:spacing w:after="0" w:line="271"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Declaración Jurada de la Empresa y de su representante legal debidamente autenticada de no estar comprendido en ninguno de los casos señalados en los artículos 15 y 16 de la Ley de Contratación del Estado</w:t>
      </w:r>
      <w:r w:rsidRPr="00BD0E9C">
        <w:rPr>
          <w:rFonts w:ascii="Times New Roman" w:eastAsia="Times New Roman" w:hAnsi="Times New Roman" w:cs="Arial"/>
          <w:b/>
          <w:sz w:val="24"/>
          <w:szCs w:val="20"/>
          <w:lang w:val="es-HN" w:eastAsia="es-HN"/>
        </w:rPr>
        <w:t>. (Ver Anexo “D”);</w:t>
      </w:r>
    </w:p>
    <w:p w14:paraId="438B4493" w14:textId="77777777" w:rsidR="00BD0E9C" w:rsidRPr="00BD0E9C" w:rsidRDefault="00BD0E9C" w:rsidP="00BD0E9C">
      <w:pPr>
        <w:spacing w:after="0" w:line="200" w:lineRule="exact"/>
        <w:rPr>
          <w:rFonts w:ascii="Times New Roman" w:eastAsia="Times New Roman" w:hAnsi="Times New Roman" w:cs="Arial"/>
          <w:sz w:val="24"/>
          <w:szCs w:val="20"/>
          <w:lang w:val="es-HN" w:eastAsia="es-HN"/>
        </w:rPr>
      </w:pPr>
    </w:p>
    <w:p w14:paraId="50D28BBA" w14:textId="77777777" w:rsidR="00BD0E9C" w:rsidRPr="00BD0E9C" w:rsidRDefault="00BD0E9C" w:rsidP="00BD0E9C">
      <w:pPr>
        <w:spacing w:after="0" w:line="333" w:lineRule="exact"/>
        <w:rPr>
          <w:rFonts w:ascii="Times New Roman" w:eastAsia="Times New Roman" w:hAnsi="Times New Roman" w:cs="Arial"/>
          <w:sz w:val="24"/>
          <w:szCs w:val="20"/>
          <w:lang w:val="es-HN" w:eastAsia="es-HN"/>
        </w:rPr>
      </w:pPr>
    </w:p>
    <w:p w14:paraId="38472D9F" w14:textId="77777777" w:rsidR="00BD0E9C" w:rsidRPr="00BD0E9C" w:rsidRDefault="00BD0E9C" w:rsidP="00BD0E9C">
      <w:pPr>
        <w:numPr>
          <w:ilvl w:val="0"/>
          <w:numId w:val="2"/>
        </w:numPr>
        <w:tabs>
          <w:tab w:val="left" w:pos="968"/>
        </w:tabs>
        <w:spacing w:after="0" w:line="271"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Declaración Jurada de la Empresa y de su representante legal debidamente autenticada de no estar comprendido en ninguno de los casos señalados en los Artículos 36 y 37 de la Ley Contra el Lavado de Activos. </w:t>
      </w:r>
      <w:r w:rsidRPr="00BD0E9C">
        <w:rPr>
          <w:rFonts w:ascii="Times New Roman" w:eastAsia="Times New Roman" w:hAnsi="Times New Roman" w:cs="Arial"/>
          <w:b/>
          <w:sz w:val="24"/>
          <w:szCs w:val="20"/>
          <w:lang w:val="es-HN" w:eastAsia="es-HN"/>
        </w:rPr>
        <w:t>(Ver Anexo “E”).</w:t>
      </w:r>
    </w:p>
    <w:p w14:paraId="1DADF871" w14:textId="77777777" w:rsidR="00BD0E9C" w:rsidRPr="00BD0E9C" w:rsidRDefault="00BD0E9C" w:rsidP="00BD0E9C">
      <w:pPr>
        <w:spacing w:after="0" w:line="335" w:lineRule="exact"/>
        <w:rPr>
          <w:rFonts w:ascii="Times New Roman" w:eastAsia="Times New Roman" w:hAnsi="Times New Roman" w:cs="Arial"/>
          <w:sz w:val="24"/>
          <w:szCs w:val="20"/>
          <w:lang w:val="es-HN" w:eastAsia="es-HN"/>
        </w:rPr>
      </w:pPr>
    </w:p>
    <w:p w14:paraId="3620CC10" w14:textId="2C02773D" w:rsidR="00BD0E9C" w:rsidRPr="00BD0E9C" w:rsidRDefault="00BD0E9C" w:rsidP="00BD0E9C">
      <w:pPr>
        <w:numPr>
          <w:ilvl w:val="0"/>
          <w:numId w:val="2"/>
        </w:numPr>
        <w:tabs>
          <w:tab w:val="left" w:pos="968"/>
        </w:tabs>
        <w:spacing w:after="0" w:line="271"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Fotocopia del permiso de operación y/o constancia que se encuentra en trámite en la Alcaldía Municipal correspondiente, vigente a la fecha de apertura de ofertas de la presente </w:t>
      </w:r>
      <w:r w:rsidR="001F7F89">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w:t>
      </w:r>
    </w:p>
    <w:p w14:paraId="23414074" w14:textId="77777777" w:rsidR="00BD0E9C" w:rsidRPr="00BD0E9C" w:rsidRDefault="00BD0E9C" w:rsidP="00BD0E9C">
      <w:pPr>
        <w:spacing w:after="0" w:line="334" w:lineRule="exact"/>
        <w:rPr>
          <w:rFonts w:ascii="Times New Roman" w:eastAsia="Times New Roman" w:hAnsi="Times New Roman" w:cs="Arial"/>
          <w:sz w:val="24"/>
          <w:szCs w:val="20"/>
          <w:lang w:val="es-HN" w:eastAsia="es-HN"/>
        </w:rPr>
      </w:pPr>
    </w:p>
    <w:p w14:paraId="1952764A" w14:textId="77777777" w:rsidR="00BD0E9C" w:rsidRPr="00BD0E9C" w:rsidRDefault="00BD0E9C" w:rsidP="00BD0E9C">
      <w:pPr>
        <w:numPr>
          <w:ilvl w:val="0"/>
          <w:numId w:val="2"/>
        </w:numPr>
        <w:tabs>
          <w:tab w:val="left" w:pos="968"/>
        </w:tabs>
        <w:spacing w:after="0" w:line="271" w:lineRule="auto"/>
        <w:ind w:left="98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inscripción y/o que se encuentra en trámite en el Registro de Proveedores y Contratistas del Estado que al efecto lleva la Oficina Normativa de Contrataciones y Adquisiciones del Estado (ONCAE);</w:t>
      </w:r>
    </w:p>
    <w:p w14:paraId="0B90A7B0" w14:textId="77777777" w:rsidR="00BD0E9C" w:rsidRPr="00BD0E9C" w:rsidRDefault="00BD0E9C" w:rsidP="00BD0E9C">
      <w:pPr>
        <w:spacing w:after="0" w:line="252" w:lineRule="exact"/>
        <w:rPr>
          <w:rFonts w:ascii="Times New Roman" w:eastAsia="Times New Roman" w:hAnsi="Times New Roman" w:cs="Arial"/>
          <w:sz w:val="20"/>
          <w:szCs w:val="20"/>
          <w:lang w:val="es-HN" w:eastAsia="es-HN"/>
        </w:rPr>
      </w:pPr>
    </w:p>
    <w:p w14:paraId="477DC442" w14:textId="77777777" w:rsidR="00BD0E9C" w:rsidRPr="00BD0E9C" w:rsidRDefault="00BD0E9C" w:rsidP="00BD0E9C">
      <w:pPr>
        <w:spacing w:after="0" w:line="0" w:lineRule="atLeast"/>
        <w:jc w:val="right"/>
        <w:rPr>
          <w:rFonts w:ascii="Calibri" w:eastAsia="Calibri" w:hAnsi="Calibri" w:cs="Arial"/>
          <w:szCs w:val="20"/>
          <w:lang w:val="es-HN" w:eastAsia="es-HN"/>
        </w:rPr>
        <w:sectPr w:rsidR="00BD0E9C" w:rsidRPr="00BD0E9C">
          <w:pgSz w:w="12240" w:h="15840"/>
          <w:pgMar w:top="714" w:right="1180" w:bottom="428" w:left="1440" w:header="0" w:footer="0" w:gutter="0"/>
          <w:cols w:space="0" w:equalWidth="0">
            <w:col w:w="9620"/>
          </w:cols>
          <w:docGrid w:linePitch="360"/>
        </w:sectPr>
      </w:pPr>
    </w:p>
    <w:p w14:paraId="3EDEF018" w14:textId="77777777" w:rsidR="00BD0E9C" w:rsidRPr="00BD0E9C" w:rsidRDefault="00BD0E9C" w:rsidP="00BD0E9C">
      <w:pPr>
        <w:spacing w:after="0" w:line="299" w:lineRule="exact"/>
        <w:rPr>
          <w:rFonts w:ascii="Times New Roman" w:eastAsia="Times New Roman" w:hAnsi="Times New Roman" w:cs="Arial"/>
          <w:sz w:val="20"/>
          <w:szCs w:val="20"/>
          <w:lang w:val="es-HN" w:eastAsia="es-HN"/>
        </w:rPr>
      </w:pPr>
      <w:bookmarkStart w:id="22" w:name="page7"/>
      <w:bookmarkEnd w:id="22"/>
    </w:p>
    <w:p w14:paraId="09AD9393" w14:textId="77777777" w:rsidR="00BD0E9C" w:rsidRPr="00BD0E9C" w:rsidRDefault="00BD0E9C" w:rsidP="00BD0E9C">
      <w:pPr>
        <w:numPr>
          <w:ilvl w:val="0"/>
          <w:numId w:val="3"/>
        </w:numPr>
        <w:tabs>
          <w:tab w:val="left" w:pos="968"/>
        </w:tabs>
        <w:spacing w:after="0" w:line="264" w:lineRule="auto"/>
        <w:ind w:left="98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solvencia y/o que se encuentra en trámite en el Instituto Nacional del Seguro Social vigente a la fecha de apertura de ofertas.</w:t>
      </w:r>
    </w:p>
    <w:p w14:paraId="6303337C" w14:textId="77777777" w:rsidR="00BD0E9C" w:rsidRPr="00BD0E9C" w:rsidRDefault="00BD0E9C" w:rsidP="00BD0E9C">
      <w:pPr>
        <w:spacing w:after="0" w:line="345" w:lineRule="exact"/>
        <w:rPr>
          <w:rFonts w:ascii="Times New Roman" w:eastAsia="Times New Roman" w:hAnsi="Times New Roman" w:cs="Arial"/>
          <w:sz w:val="24"/>
          <w:szCs w:val="20"/>
          <w:lang w:val="es-HN" w:eastAsia="es-HN"/>
        </w:rPr>
      </w:pPr>
    </w:p>
    <w:p w14:paraId="0CDB0806" w14:textId="77777777" w:rsidR="00BD0E9C" w:rsidRDefault="00BD0E9C" w:rsidP="00BD0E9C">
      <w:pPr>
        <w:numPr>
          <w:ilvl w:val="0"/>
          <w:numId w:val="3"/>
        </w:numPr>
        <w:tabs>
          <w:tab w:val="left" w:pos="968"/>
        </w:tabs>
        <w:spacing w:after="0" w:line="264" w:lineRule="auto"/>
        <w:ind w:left="98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Solvencia emitida por el Sistema de Administración de Rentas (SAR) vigente a la fecha de presentación de ofertas.</w:t>
      </w:r>
    </w:p>
    <w:p w14:paraId="49CF77D7" w14:textId="77777777" w:rsidR="00AA166A" w:rsidRDefault="00AA166A" w:rsidP="00AA166A">
      <w:pPr>
        <w:pStyle w:val="Prrafodelista"/>
        <w:rPr>
          <w:rFonts w:ascii="Times New Roman" w:eastAsia="Times New Roman" w:hAnsi="Times New Roman" w:cs="Arial"/>
          <w:sz w:val="24"/>
          <w:szCs w:val="20"/>
          <w:lang w:val="es-HN" w:eastAsia="es-HN"/>
        </w:rPr>
      </w:pPr>
    </w:p>
    <w:p w14:paraId="37354CA5" w14:textId="4FFD93D8" w:rsidR="00AA166A" w:rsidRDefault="00AA166A" w:rsidP="00BD0E9C">
      <w:pPr>
        <w:numPr>
          <w:ilvl w:val="0"/>
          <w:numId w:val="3"/>
        </w:numPr>
        <w:tabs>
          <w:tab w:val="left" w:pos="968"/>
        </w:tabs>
        <w:spacing w:after="0" w:line="264" w:lineRule="auto"/>
        <w:ind w:left="980" w:hanging="358"/>
        <w:rPr>
          <w:rFonts w:ascii="Times New Roman" w:eastAsia="Times New Roman" w:hAnsi="Times New Roman" w:cs="Arial"/>
          <w:sz w:val="24"/>
          <w:szCs w:val="20"/>
          <w:lang w:val="es-HN" w:eastAsia="es-HN"/>
        </w:rPr>
      </w:pPr>
      <w:r>
        <w:rPr>
          <w:rFonts w:ascii="Times New Roman" w:eastAsia="Times New Roman" w:hAnsi="Times New Roman" w:cs="Arial"/>
          <w:sz w:val="24"/>
          <w:szCs w:val="20"/>
          <w:lang w:val="es-HN" w:eastAsia="es-HN"/>
        </w:rPr>
        <w:t xml:space="preserve">Constancia del ministerio </w:t>
      </w:r>
      <w:r w:rsidR="007A657C">
        <w:rPr>
          <w:rFonts w:ascii="Times New Roman" w:eastAsia="Times New Roman" w:hAnsi="Times New Roman" w:cs="Arial"/>
          <w:sz w:val="24"/>
          <w:szCs w:val="20"/>
          <w:lang w:val="es-HN" w:eastAsia="es-HN"/>
        </w:rPr>
        <w:t>público</w:t>
      </w:r>
      <w:r>
        <w:rPr>
          <w:rFonts w:ascii="Times New Roman" w:eastAsia="Times New Roman" w:hAnsi="Times New Roman" w:cs="Arial"/>
          <w:sz w:val="24"/>
          <w:szCs w:val="20"/>
          <w:lang w:val="es-HN" w:eastAsia="es-HN"/>
        </w:rPr>
        <w:t xml:space="preserve"> de no estar en actividades de narcotráfico.</w:t>
      </w:r>
    </w:p>
    <w:p w14:paraId="12CA321B" w14:textId="77777777" w:rsidR="00AA166A" w:rsidRDefault="00AA166A" w:rsidP="00AA166A">
      <w:pPr>
        <w:pStyle w:val="Prrafodelista"/>
        <w:rPr>
          <w:rFonts w:ascii="Times New Roman" w:eastAsia="Times New Roman" w:hAnsi="Times New Roman" w:cs="Arial"/>
          <w:sz w:val="24"/>
          <w:szCs w:val="20"/>
          <w:lang w:val="es-HN" w:eastAsia="es-HN"/>
        </w:rPr>
      </w:pPr>
    </w:p>
    <w:p w14:paraId="71F0F951" w14:textId="77777777" w:rsidR="00AA166A" w:rsidRPr="00BD0E9C" w:rsidRDefault="00AA166A" w:rsidP="00BD0E9C">
      <w:pPr>
        <w:numPr>
          <w:ilvl w:val="0"/>
          <w:numId w:val="3"/>
        </w:numPr>
        <w:tabs>
          <w:tab w:val="left" w:pos="968"/>
        </w:tabs>
        <w:spacing w:after="0" w:line="264" w:lineRule="auto"/>
        <w:ind w:left="980" w:hanging="358"/>
        <w:rPr>
          <w:rFonts w:ascii="Times New Roman" w:eastAsia="Times New Roman" w:hAnsi="Times New Roman" w:cs="Arial"/>
          <w:sz w:val="24"/>
          <w:szCs w:val="20"/>
          <w:lang w:val="es-HN" w:eastAsia="es-HN"/>
        </w:rPr>
      </w:pPr>
      <w:r>
        <w:rPr>
          <w:rFonts w:ascii="Times New Roman" w:eastAsia="Times New Roman" w:hAnsi="Times New Roman" w:cs="Arial"/>
          <w:sz w:val="24"/>
          <w:szCs w:val="20"/>
          <w:lang w:val="es-HN" w:eastAsia="es-HN"/>
        </w:rPr>
        <w:t>Copia de identidad y rtn del representante legal de la empresa.</w:t>
      </w:r>
    </w:p>
    <w:p w14:paraId="44998B84" w14:textId="77777777" w:rsidR="00BD0E9C" w:rsidRPr="00BD0E9C" w:rsidRDefault="00BD0E9C" w:rsidP="00BD0E9C">
      <w:pPr>
        <w:spacing w:after="0" w:line="350" w:lineRule="exact"/>
        <w:rPr>
          <w:rFonts w:ascii="Times New Roman" w:eastAsia="Times New Roman" w:hAnsi="Times New Roman" w:cs="Arial"/>
          <w:sz w:val="24"/>
          <w:szCs w:val="20"/>
          <w:lang w:val="es-HN" w:eastAsia="es-HN"/>
        </w:rPr>
      </w:pPr>
    </w:p>
    <w:p w14:paraId="518A20CB" w14:textId="77777777" w:rsidR="00BD0E9C" w:rsidRPr="00BD0E9C" w:rsidRDefault="00BD0E9C" w:rsidP="00BD0E9C">
      <w:pPr>
        <w:spacing w:after="0" w:line="264" w:lineRule="auto"/>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LOS DOCUMENTOS QUE SE PRESENTEN EN COPIAS Y LAS FIRMAS DEBERÁN PRESENTARSE EN AUTENTICADAS POR NOTARIO PÚBLICO.</w:t>
      </w:r>
    </w:p>
    <w:p w14:paraId="3B18DD6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F32B43" w14:textId="77777777" w:rsidR="00BD0E9C" w:rsidRPr="00BD0E9C" w:rsidRDefault="00BD0E9C" w:rsidP="00BD0E9C">
      <w:pPr>
        <w:spacing w:after="0" w:line="333" w:lineRule="exact"/>
        <w:rPr>
          <w:rFonts w:ascii="Times New Roman" w:eastAsia="Times New Roman" w:hAnsi="Times New Roman" w:cs="Arial"/>
          <w:sz w:val="20"/>
          <w:szCs w:val="20"/>
          <w:lang w:val="es-HN" w:eastAsia="es-HN"/>
        </w:rPr>
      </w:pPr>
    </w:p>
    <w:p w14:paraId="62CF7790" w14:textId="77777777" w:rsidR="00B14DAA" w:rsidRDefault="00BD0E9C" w:rsidP="006A28E4">
      <w:pPr>
        <w:pStyle w:val="Ttulo3"/>
        <w:rPr>
          <w:rFonts w:eastAsia="Times New Roman"/>
          <w:lang w:val="es-HN" w:eastAsia="es-HN"/>
        </w:rPr>
      </w:pPr>
      <w:bookmarkStart w:id="23" w:name="_Toc11944914"/>
      <w:r w:rsidRPr="00BD0E9C">
        <w:rPr>
          <w:rFonts w:eastAsia="Times New Roman"/>
          <w:lang w:val="es-HN" w:eastAsia="es-HN"/>
        </w:rPr>
        <w:t>IO-09.3 DOCUMENTACIÓN DE LA OFERTA ECONÓMICA</w:t>
      </w:r>
      <w:bookmarkEnd w:id="23"/>
    </w:p>
    <w:p w14:paraId="4C2AC16E" w14:textId="77777777" w:rsidR="009E754E" w:rsidRDefault="009E754E" w:rsidP="009E754E">
      <w:pPr>
        <w:rPr>
          <w:lang w:val="es-HN" w:eastAsia="es-HN"/>
        </w:rPr>
      </w:pPr>
    </w:p>
    <w:p w14:paraId="1F4B64F1" w14:textId="77777777" w:rsidR="009E754E" w:rsidRPr="009E754E" w:rsidRDefault="009E754E" w:rsidP="009E754E">
      <w:pPr>
        <w:spacing w:after="0" w:line="265" w:lineRule="auto"/>
        <w:jc w:val="both"/>
        <w:rPr>
          <w:rFonts w:ascii="Times New Roman" w:hAnsi="Times New Roman" w:cs="Times New Roman"/>
          <w:b/>
          <w:sz w:val="24"/>
          <w:szCs w:val="24"/>
          <w:u w:val="single"/>
          <w:lang w:val="es-ES"/>
        </w:rPr>
      </w:pPr>
      <w:r w:rsidRPr="009E754E">
        <w:rPr>
          <w:rFonts w:ascii="Times New Roman" w:eastAsia="Times New Roman" w:hAnsi="Times New Roman" w:cs="Times New Roman"/>
          <w:b/>
          <w:sz w:val="24"/>
          <w:szCs w:val="24"/>
          <w:u w:val="single"/>
          <w:lang w:val="es-HN" w:eastAsia="es-HN"/>
        </w:rPr>
        <w:t>ADQUISICION DE MATERIALES PARA LA</w:t>
      </w:r>
      <w:r w:rsidRPr="009E754E">
        <w:rPr>
          <w:rFonts w:ascii="Times New Roman" w:hAnsi="Times New Roman" w:cs="Times New Roman"/>
          <w:b/>
          <w:sz w:val="24"/>
          <w:szCs w:val="24"/>
          <w:u w:val="single"/>
          <w:lang w:val="es-ES"/>
        </w:rPr>
        <w:t xml:space="preserve"> CONSTRUCCION DE CASA DE LA MUJER Y GUARDERIA EN SANDY BAY.</w:t>
      </w:r>
    </w:p>
    <w:p w14:paraId="2A6C2C12" w14:textId="77777777" w:rsidR="009E754E" w:rsidRPr="009E754E" w:rsidRDefault="009E754E" w:rsidP="009E754E">
      <w:pPr>
        <w:spacing w:after="0" w:line="265" w:lineRule="auto"/>
        <w:ind w:left="720"/>
        <w:contextualSpacing/>
        <w:jc w:val="both"/>
        <w:rPr>
          <w:rFonts w:ascii="Times New Roman" w:hAnsi="Times New Roman" w:cs="Times New Roman"/>
          <w:b/>
          <w:sz w:val="24"/>
          <w:szCs w:val="24"/>
          <w:lang w:val="es-ES"/>
        </w:rPr>
      </w:pPr>
      <w:r w:rsidRPr="009E754E">
        <w:rPr>
          <w:rFonts w:ascii="Times New Roman" w:eastAsia="Times New Roman" w:hAnsi="Times New Roman" w:cs="Times New Roman"/>
          <w:b/>
          <w:sz w:val="24"/>
          <w:szCs w:val="24"/>
          <w:lang w:val="es-HN" w:eastAsia="es-HN"/>
        </w:rPr>
        <w:t xml:space="preserve"> </w:t>
      </w:r>
    </w:p>
    <w:p w14:paraId="12E38310"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No.01:</w:t>
      </w:r>
      <w:r w:rsidRPr="009E754E">
        <w:rPr>
          <w:rFonts w:ascii="Times New Roman" w:eastAsia="Times New Roman" w:hAnsi="Times New Roman" w:cs="Arial"/>
          <w:b/>
          <w:sz w:val="28"/>
          <w:szCs w:val="20"/>
          <w:lang w:val="es-HN" w:eastAsia="es-HN"/>
        </w:rPr>
        <w:t xml:space="preserve"> “Adquisición de Materiales de Ferretería para la Alcaldía Municipal de Roatán”</w:t>
      </w:r>
    </w:p>
    <w:p w14:paraId="3D27AC18"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p>
    <w:tbl>
      <w:tblPr>
        <w:tblW w:w="9300" w:type="dxa"/>
        <w:tblInd w:w="310" w:type="dxa"/>
        <w:tblLayout w:type="fixed"/>
        <w:tblCellMar>
          <w:left w:w="0" w:type="dxa"/>
          <w:right w:w="0" w:type="dxa"/>
        </w:tblCellMar>
        <w:tblLook w:val="0000" w:firstRow="0" w:lastRow="0" w:firstColumn="0" w:lastColumn="0" w:noHBand="0" w:noVBand="0"/>
      </w:tblPr>
      <w:tblGrid>
        <w:gridCol w:w="60"/>
        <w:gridCol w:w="580"/>
        <w:gridCol w:w="60"/>
        <w:gridCol w:w="2580"/>
        <w:gridCol w:w="40"/>
        <w:gridCol w:w="1480"/>
        <w:gridCol w:w="100"/>
        <w:gridCol w:w="40"/>
        <w:gridCol w:w="1200"/>
        <w:gridCol w:w="60"/>
        <w:gridCol w:w="1860"/>
        <w:gridCol w:w="60"/>
        <w:gridCol w:w="1180"/>
      </w:tblGrid>
      <w:tr w:rsidR="009E754E" w:rsidRPr="009E754E" w14:paraId="40ED5754" w14:textId="77777777" w:rsidTr="00F97710">
        <w:trPr>
          <w:trHeight w:val="275"/>
        </w:trPr>
        <w:tc>
          <w:tcPr>
            <w:tcW w:w="60" w:type="dxa"/>
            <w:tcBorders>
              <w:top w:val="single" w:sz="8" w:space="0" w:color="auto"/>
              <w:left w:val="single" w:sz="8" w:space="0" w:color="auto"/>
            </w:tcBorders>
            <w:shd w:val="clear" w:color="auto" w:fill="9CC2E5"/>
            <w:vAlign w:val="bottom"/>
          </w:tcPr>
          <w:p w14:paraId="3601DFCC"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580" w:type="dxa"/>
            <w:vMerge w:val="restart"/>
            <w:tcBorders>
              <w:top w:val="single" w:sz="8" w:space="0" w:color="auto"/>
              <w:right w:val="single" w:sz="8" w:space="0" w:color="auto"/>
            </w:tcBorders>
            <w:shd w:val="clear" w:color="auto" w:fill="9CC2E5"/>
            <w:vAlign w:val="bottom"/>
          </w:tcPr>
          <w:p w14:paraId="00F36F1A" w14:textId="77777777" w:rsidR="009E754E" w:rsidRPr="009E754E" w:rsidRDefault="009E754E" w:rsidP="009E754E">
            <w:pPr>
              <w:spacing w:after="0" w:line="0" w:lineRule="atLeast"/>
              <w:ind w:right="180"/>
              <w:jc w:val="right"/>
              <w:rPr>
                <w:rFonts w:ascii="Times New Roman" w:eastAsia="Times New Roman" w:hAnsi="Times New Roman" w:cs="Arial"/>
                <w:w w:val="96"/>
                <w:sz w:val="24"/>
                <w:szCs w:val="20"/>
                <w:lang w:val="es-HN" w:eastAsia="es-HN"/>
              </w:rPr>
            </w:pPr>
            <w:r w:rsidRPr="009E754E">
              <w:rPr>
                <w:rFonts w:ascii="Times New Roman" w:eastAsia="Times New Roman" w:hAnsi="Times New Roman" w:cs="Arial"/>
                <w:w w:val="96"/>
                <w:sz w:val="24"/>
                <w:szCs w:val="20"/>
                <w:lang w:val="es-HN" w:eastAsia="es-HN"/>
              </w:rPr>
              <w:t>N°</w:t>
            </w:r>
          </w:p>
        </w:tc>
        <w:tc>
          <w:tcPr>
            <w:tcW w:w="60" w:type="dxa"/>
            <w:tcBorders>
              <w:top w:val="single" w:sz="8" w:space="0" w:color="auto"/>
            </w:tcBorders>
            <w:shd w:val="clear" w:color="auto" w:fill="9CC2E5"/>
            <w:vAlign w:val="bottom"/>
          </w:tcPr>
          <w:p w14:paraId="15F9F1B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2580" w:type="dxa"/>
            <w:vMerge w:val="restart"/>
            <w:tcBorders>
              <w:top w:val="single" w:sz="8" w:space="0" w:color="auto"/>
              <w:right w:val="single" w:sz="8" w:space="0" w:color="auto"/>
            </w:tcBorders>
            <w:shd w:val="clear" w:color="auto" w:fill="9CC2E5"/>
            <w:vAlign w:val="bottom"/>
          </w:tcPr>
          <w:p w14:paraId="30B9E47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CONCEPTO</w:t>
            </w:r>
          </w:p>
        </w:tc>
        <w:tc>
          <w:tcPr>
            <w:tcW w:w="40" w:type="dxa"/>
            <w:tcBorders>
              <w:top w:val="single" w:sz="8" w:space="0" w:color="auto"/>
            </w:tcBorders>
            <w:shd w:val="clear" w:color="auto" w:fill="9CC2E5"/>
            <w:vAlign w:val="bottom"/>
          </w:tcPr>
          <w:p w14:paraId="667DEA40"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480" w:type="dxa"/>
            <w:vMerge w:val="restart"/>
            <w:tcBorders>
              <w:top w:val="single" w:sz="8" w:space="0" w:color="auto"/>
            </w:tcBorders>
            <w:shd w:val="clear" w:color="auto" w:fill="9CC2E5"/>
            <w:vAlign w:val="bottom"/>
          </w:tcPr>
          <w:p w14:paraId="079092FA"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CANTIDAD</w:t>
            </w:r>
          </w:p>
        </w:tc>
        <w:tc>
          <w:tcPr>
            <w:tcW w:w="100" w:type="dxa"/>
            <w:tcBorders>
              <w:top w:val="single" w:sz="8" w:space="0" w:color="auto"/>
              <w:right w:val="single" w:sz="8" w:space="0" w:color="auto"/>
            </w:tcBorders>
            <w:shd w:val="clear" w:color="auto" w:fill="9CC2E5"/>
            <w:vAlign w:val="bottom"/>
          </w:tcPr>
          <w:p w14:paraId="50632409"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40" w:type="dxa"/>
            <w:tcBorders>
              <w:top w:val="single" w:sz="8" w:space="0" w:color="auto"/>
            </w:tcBorders>
            <w:shd w:val="clear" w:color="auto" w:fill="9CC2E5"/>
            <w:vAlign w:val="bottom"/>
          </w:tcPr>
          <w:p w14:paraId="066A5559"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200" w:type="dxa"/>
            <w:vMerge w:val="restart"/>
            <w:tcBorders>
              <w:top w:val="single" w:sz="8" w:space="0" w:color="auto"/>
              <w:right w:val="single" w:sz="8" w:space="0" w:color="auto"/>
            </w:tcBorders>
            <w:shd w:val="clear" w:color="auto" w:fill="9CC2E5"/>
            <w:vAlign w:val="bottom"/>
          </w:tcPr>
          <w:p w14:paraId="3858F64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UNIDAD</w:t>
            </w:r>
          </w:p>
        </w:tc>
        <w:tc>
          <w:tcPr>
            <w:tcW w:w="60" w:type="dxa"/>
            <w:tcBorders>
              <w:top w:val="single" w:sz="8" w:space="0" w:color="auto"/>
            </w:tcBorders>
            <w:shd w:val="clear" w:color="auto" w:fill="9CC2E5"/>
            <w:vAlign w:val="bottom"/>
          </w:tcPr>
          <w:p w14:paraId="47ECA516"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860" w:type="dxa"/>
            <w:tcBorders>
              <w:top w:val="single" w:sz="8" w:space="0" w:color="auto"/>
              <w:right w:val="single" w:sz="8" w:space="0" w:color="auto"/>
            </w:tcBorders>
            <w:shd w:val="clear" w:color="auto" w:fill="9CC2E5"/>
            <w:vAlign w:val="bottom"/>
          </w:tcPr>
          <w:p w14:paraId="5C8605AC"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PRECIO</w:t>
            </w:r>
          </w:p>
        </w:tc>
        <w:tc>
          <w:tcPr>
            <w:tcW w:w="60" w:type="dxa"/>
            <w:tcBorders>
              <w:top w:val="single" w:sz="8" w:space="0" w:color="auto"/>
            </w:tcBorders>
            <w:shd w:val="clear" w:color="auto" w:fill="9CC2E5"/>
            <w:vAlign w:val="bottom"/>
          </w:tcPr>
          <w:p w14:paraId="1C9478AB"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180" w:type="dxa"/>
            <w:tcBorders>
              <w:top w:val="single" w:sz="8" w:space="0" w:color="auto"/>
              <w:right w:val="single" w:sz="8" w:space="0" w:color="auto"/>
            </w:tcBorders>
            <w:shd w:val="clear" w:color="auto" w:fill="9CC2E5"/>
            <w:vAlign w:val="bottom"/>
          </w:tcPr>
          <w:p w14:paraId="06E6022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PRECIO</w:t>
            </w:r>
          </w:p>
        </w:tc>
      </w:tr>
      <w:tr w:rsidR="009E754E" w:rsidRPr="009E754E" w14:paraId="70B2A565" w14:textId="77777777" w:rsidTr="00F97710">
        <w:trPr>
          <w:trHeight w:val="158"/>
        </w:trPr>
        <w:tc>
          <w:tcPr>
            <w:tcW w:w="60" w:type="dxa"/>
            <w:tcBorders>
              <w:left w:val="single" w:sz="8" w:space="0" w:color="auto"/>
            </w:tcBorders>
            <w:shd w:val="clear" w:color="auto" w:fill="9CC2E5"/>
            <w:vAlign w:val="bottom"/>
          </w:tcPr>
          <w:p w14:paraId="6C3BFE17"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580" w:type="dxa"/>
            <w:vMerge/>
            <w:tcBorders>
              <w:right w:val="single" w:sz="8" w:space="0" w:color="auto"/>
            </w:tcBorders>
            <w:shd w:val="clear" w:color="auto" w:fill="9CC2E5"/>
            <w:vAlign w:val="bottom"/>
          </w:tcPr>
          <w:p w14:paraId="548FAA9F"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60" w:type="dxa"/>
            <w:shd w:val="clear" w:color="auto" w:fill="9CC2E5"/>
            <w:vAlign w:val="bottom"/>
          </w:tcPr>
          <w:p w14:paraId="26916FC1"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2580" w:type="dxa"/>
            <w:vMerge/>
            <w:tcBorders>
              <w:right w:val="single" w:sz="8" w:space="0" w:color="auto"/>
            </w:tcBorders>
            <w:shd w:val="clear" w:color="auto" w:fill="9CC2E5"/>
            <w:vAlign w:val="bottom"/>
          </w:tcPr>
          <w:p w14:paraId="3478F85C"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40" w:type="dxa"/>
            <w:shd w:val="clear" w:color="auto" w:fill="9CC2E5"/>
            <w:vAlign w:val="bottom"/>
          </w:tcPr>
          <w:p w14:paraId="1FDCB292"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1480" w:type="dxa"/>
            <w:vMerge/>
            <w:shd w:val="clear" w:color="auto" w:fill="9CC2E5"/>
            <w:vAlign w:val="bottom"/>
          </w:tcPr>
          <w:p w14:paraId="70BB5A03"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100" w:type="dxa"/>
            <w:tcBorders>
              <w:right w:val="single" w:sz="8" w:space="0" w:color="auto"/>
            </w:tcBorders>
            <w:shd w:val="clear" w:color="auto" w:fill="9CC2E5"/>
            <w:vAlign w:val="bottom"/>
          </w:tcPr>
          <w:p w14:paraId="5E791029"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40" w:type="dxa"/>
            <w:shd w:val="clear" w:color="auto" w:fill="9CC2E5"/>
            <w:vAlign w:val="bottom"/>
          </w:tcPr>
          <w:p w14:paraId="656DE476"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1200" w:type="dxa"/>
            <w:vMerge/>
            <w:tcBorders>
              <w:right w:val="single" w:sz="8" w:space="0" w:color="auto"/>
            </w:tcBorders>
            <w:shd w:val="clear" w:color="auto" w:fill="9CC2E5"/>
            <w:vAlign w:val="bottom"/>
          </w:tcPr>
          <w:p w14:paraId="43E26E77"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60" w:type="dxa"/>
            <w:shd w:val="clear" w:color="auto" w:fill="9CC2E5"/>
            <w:vAlign w:val="bottom"/>
          </w:tcPr>
          <w:p w14:paraId="60B49EC6"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1860" w:type="dxa"/>
            <w:vMerge w:val="restart"/>
            <w:tcBorders>
              <w:right w:val="single" w:sz="8" w:space="0" w:color="auto"/>
            </w:tcBorders>
            <w:shd w:val="clear" w:color="auto" w:fill="9CC2E5"/>
            <w:vAlign w:val="bottom"/>
          </w:tcPr>
          <w:p w14:paraId="0C3C001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UNITARIO</w:t>
            </w:r>
          </w:p>
        </w:tc>
        <w:tc>
          <w:tcPr>
            <w:tcW w:w="60" w:type="dxa"/>
            <w:shd w:val="clear" w:color="auto" w:fill="9CC2E5"/>
            <w:vAlign w:val="bottom"/>
          </w:tcPr>
          <w:p w14:paraId="74DBB330" w14:textId="77777777" w:rsidR="009E754E" w:rsidRPr="009E754E" w:rsidRDefault="009E754E" w:rsidP="009E754E">
            <w:pPr>
              <w:spacing w:after="0" w:line="0" w:lineRule="atLeast"/>
              <w:rPr>
                <w:rFonts w:ascii="Times New Roman" w:eastAsia="Times New Roman" w:hAnsi="Times New Roman" w:cs="Arial"/>
                <w:sz w:val="13"/>
                <w:szCs w:val="20"/>
                <w:lang w:val="es-HN" w:eastAsia="es-HN"/>
              </w:rPr>
            </w:pPr>
          </w:p>
        </w:tc>
        <w:tc>
          <w:tcPr>
            <w:tcW w:w="1180" w:type="dxa"/>
            <w:vMerge w:val="restart"/>
            <w:tcBorders>
              <w:right w:val="single" w:sz="8" w:space="0" w:color="auto"/>
            </w:tcBorders>
            <w:shd w:val="clear" w:color="auto" w:fill="9CC2E5"/>
            <w:vAlign w:val="bottom"/>
          </w:tcPr>
          <w:p w14:paraId="2B7633EC"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TOTAL</w:t>
            </w:r>
          </w:p>
        </w:tc>
      </w:tr>
      <w:tr w:rsidR="009E754E" w:rsidRPr="009E754E" w14:paraId="35F3F9E1" w14:textId="77777777" w:rsidTr="00F97710">
        <w:trPr>
          <w:trHeight w:val="209"/>
        </w:trPr>
        <w:tc>
          <w:tcPr>
            <w:tcW w:w="60" w:type="dxa"/>
            <w:tcBorders>
              <w:left w:val="single" w:sz="8" w:space="0" w:color="auto"/>
              <w:bottom w:val="single" w:sz="8" w:space="0" w:color="9CC2E5"/>
            </w:tcBorders>
            <w:shd w:val="clear" w:color="auto" w:fill="9CC2E5"/>
            <w:vAlign w:val="bottom"/>
          </w:tcPr>
          <w:p w14:paraId="10800A88"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580" w:type="dxa"/>
            <w:tcBorders>
              <w:bottom w:val="single" w:sz="8" w:space="0" w:color="9CC2E5"/>
              <w:right w:val="single" w:sz="8" w:space="0" w:color="auto"/>
            </w:tcBorders>
            <w:shd w:val="clear" w:color="auto" w:fill="9CC2E5"/>
            <w:vAlign w:val="bottom"/>
          </w:tcPr>
          <w:p w14:paraId="1B20BA2E"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60" w:type="dxa"/>
            <w:tcBorders>
              <w:bottom w:val="single" w:sz="8" w:space="0" w:color="9CC2E5"/>
            </w:tcBorders>
            <w:shd w:val="clear" w:color="auto" w:fill="9CC2E5"/>
            <w:vAlign w:val="bottom"/>
          </w:tcPr>
          <w:p w14:paraId="51934815"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2580" w:type="dxa"/>
            <w:tcBorders>
              <w:bottom w:val="single" w:sz="8" w:space="0" w:color="9CC2E5"/>
              <w:right w:val="single" w:sz="8" w:space="0" w:color="auto"/>
            </w:tcBorders>
            <w:shd w:val="clear" w:color="auto" w:fill="9CC2E5"/>
            <w:vAlign w:val="bottom"/>
          </w:tcPr>
          <w:p w14:paraId="1A413183"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40" w:type="dxa"/>
            <w:tcBorders>
              <w:bottom w:val="single" w:sz="8" w:space="0" w:color="9CC2E5"/>
            </w:tcBorders>
            <w:shd w:val="clear" w:color="auto" w:fill="9CC2E5"/>
            <w:vAlign w:val="bottom"/>
          </w:tcPr>
          <w:p w14:paraId="521526EF"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1480" w:type="dxa"/>
            <w:tcBorders>
              <w:bottom w:val="single" w:sz="8" w:space="0" w:color="9CC2E5"/>
            </w:tcBorders>
            <w:shd w:val="clear" w:color="auto" w:fill="9CC2E5"/>
            <w:vAlign w:val="bottom"/>
          </w:tcPr>
          <w:p w14:paraId="10838F72"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100" w:type="dxa"/>
            <w:tcBorders>
              <w:bottom w:val="single" w:sz="8" w:space="0" w:color="9CC2E5"/>
              <w:right w:val="single" w:sz="8" w:space="0" w:color="auto"/>
            </w:tcBorders>
            <w:shd w:val="clear" w:color="auto" w:fill="9CC2E5"/>
            <w:vAlign w:val="bottom"/>
          </w:tcPr>
          <w:p w14:paraId="2222BC1E"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40" w:type="dxa"/>
            <w:tcBorders>
              <w:bottom w:val="single" w:sz="8" w:space="0" w:color="9CC2E5"/>
            </w:tcBorders>
            <w:shd w:val="clear" w:color="auto" w:fill="9CC2E5"/>
            <w:vAlign w:val="bottom"/>
          </w:tcPr>
          <w:p w14:paraId="29978B1D"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1200" w:type="dxa"/>
            <w:tcBorders>
              <w:bottom w:val="single" w:sz="8" w:space="0" w:color="9CC2E5"/>
              <w:right w:val="single" w:sz="8" w:space="0" w:color="auto"/>
            </w:tcBorders>
            <w:shd w:val="clear" w:color="auto" w:fill="9CC2E5"/>
            <w:vAlign w:val="bottom"/>
          </w:tcPr>
          <w:p w14:paraId="35C0A490"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60" w:type="dxa"/>
            <w:tcBorders>
              <w:bottom w:val="single" w:sz="8" w:space="0" w:color="9CC2E5"/>
            </w:tcBorders>
            <w:shd w:val="clear" w:color="auto" w:fill="9CC2E5"/>
            <w:vAlign w:val="bottom"/>
          </w:tcPr>
          <w:p w14:paraId="3A75F7AA"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1860" w:type="dxa"/>
            <w:vMerge/>
            <w:tcBorders>
              <w:bottom w:val="single" w:sz="8" w:space="0" w:color="9CC2E5"/>
              <w:right w:val="single" w:sz="8" w:space="0" w:color="auto"/>
            </w:tcBorders>
            <w:shd w:val="clear" w:color="auto" w:fill="9CC2E5"/>
            <w:vAlign w:val="bottom"/>
          </w:tcPr>
          <w:p w14:paraId="5AAAF5F2"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60" w:type="dxa"/>
            <w:tcBorders>
              <w:bottom w:val="single" w:sz="8" w:space="0" w:color="9CC2E5"/>
            </w:tcBorders>
            <w:shd w:val="clear" w:color="auto" w:fill="9CC2E5"/>
            <w:vAlign w:val="bottom"/>
          </w:tcPr>
          <w:p w14:paraId="6BAA1FCD"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c>
          <w:tcPr>
            <w:tcW w:w="1180" w:type="dxa"/>
            <w:vMerge/>
            <w:tcBorders>
              <w:bottom w:val="single" w:sz="8" w:space="0" w:color="9CC2E5"/>
              <w:right w:val="single" w:sz="8" w:space="0" w:color="auto"/>
            </w:tcBorders>
            <w:shd w:val="clear" w:color="auto" w:fill="9CC2E5"/>
            <w:vAlign w:val="bottom"/>
          </w:tcPr>
          <w:p w14:paraId="7892E1F9" w14:textId="77777777" w:rsidR="009E754E" w:rsidRPr="009E754E" w:rsidRDefault="009E754E" w:rsidP="009E754E">
            <w:pPr>
              <w:spacing w:after="0" w:line="0" w:lineRule="atLeast"/>
              <w:rPr>
                <w:rFonts w:ascii="Times New Roman" w:eastAsia="Times New Roman" w:hAnsi="Times New Roman" w:cs="Arial"/>
                <w:sz w:val="18"/>
                <w:szCs w:val="20"/>
                <w:lang w:val="es-HN" w:eastAsia="es-HN"/>
              </w:rPr>
            </w:pPr>
          </w:p>
        </w:tc>
      </w:tr>
      <w:tr w:rsidR="009E754E" w:rsidRPr="009E754E" w14:paraId="139D7847" w14:textId="77777777" w:rsidTr="00F97710">
        <w:trPr>
          <w:trHeight w:val="528"/>
        </w:trPr>
        <w:tc>
          <w:tcPr>
            <w:tcW w:w="640" w:type="dxa"/>
            <w:gridSpan w:val="2"/>
            <w:tcBorders>
              <w:left w:val="single" w:sz="8" w:space="0" w:color="auto"/>
              <w:bottom w:val="single" w:sz="8" w:space="0" w:color="auto"/>
              <w:right w:val="single" w:sz="8" w:space="0" w:color="auto"/>
            </w:tcBorders>
            <w:shd w:val="clear" w:color="auto" w:fill="auto"/>
            <w:vAlign w:val="bottom"/>
          </w:tcPr>
          <w:p w14:paraId="6BC60048" w14:textId="77777777" w:rsidR="009E754E" w:rsidRPr="009E754E" w:rsidRDefault="009E754E" w:rsidP="009E754E">
            <w:pPr>
              <w:spacing w:after="0" w:line="0" w:lineRule="atLeast"/>
              <w:jc w:val="right"/>
              <w:rPr>
                <w:rFonts w:ascii="Times New Roman" w:eastAsia="Times New Roman" w:hAnsi="Times New Roman" w:cs="Arial"/>
                <w:sz w:val="4"/>
                <w:szCs w:val="20"/>
                <w:lang w:val="es-HN" w:eastAsia="es-HN"/>
              </w:rPr>
            </w:pPr>
            <w:r w:rsidRPr="009E754E">
              <w:rPr>
                <w:rFonts w:ascii="Times New Roman" w:eastAsia="Times New Roman" w:hAnsi="Times New Roman" w:cs="Arial"/>
                <w:sz w:val="24"/>
                <w:szCs w:val="20"/>
                <w:lang w:val="es-HN" w:eastAsia="es-HN"/>
              </w:rPr>
              <w:t>1</w:t>
            </w:r>
          </w:p>
        </w:tc>
        <w:tc>
          <w:tcPr>
            <w:tcW w:w="60" w:type="dxa"/>
            <w:tcBorders>
              <w:bottom w:val="single" w:sz="8" w:space="0" w:color="auto"/>
            </w:tcBorders>
            <w:shd w:val="clear" w:color="auto" w:fill="auto"/>
            <w:vAlign w:val="bottom"/>
          </w:tcPr>
          <w:p w14:paraId="2605B84E"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580" w:type="dxa"/>
            <w:tcBorders>
              <w:bottom w:val="single" w:sz="8" w:space="0" w:color="auto"/>
              <w:right w:val="single" w:sz="8" w:space="0" w:color="auto"/>
            </w:tcBorders>
            <w:shd w:val="clear" w:color="auto" w:fill="auto"/>
            <w:vAlign w:val="bottom"/>
          </w:tcPr>
          <w:p w14:paraId="447C3C69"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CEMENTO</w:t>
            </w:r>
          </w:p>
        </w:tc>
        <w:tc>
          <w:tcPr>
            <w:tcW w:w="40" w:type="dxa"/>
            <w:tcBorders>
              <w:bottom w:val="single" w:sz="8" w:space="0" w:color="auto"/>
            </w:tcBorders>
            <w:shd w:val="clear" w:color="auto" w:fill="auto"/>
            <w:vAlign w:val="bottom"/>
          </w:tcPr>
          <w:p w14:paraId="6D266B3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75EB624F" w14:textId="1D97CE6F" w:rsidR="009E754E" w:rsidRPr="009E754E" w:rsidRDefault="00F50406" w:rsidP="009E754E">
            <w:pPr>
              <w:spacing w:after="0" w:line="0" w:lineRule="atLeast"/>
              <w:rPr>
                <w:rFonts w:ascii="Times New Roman" w:eastAsia="Times New Roman" w:hAnsi="Times New Roman" w:cs="Arial"/>
                <w:sz w:val="24"/>
                <w:szCs w:val="20"/>
                <w:lang w:val="es-HN" w:eastAsia="es-HN"/>
              </w:rPr>
            </w:pPr>
            <w:r>
              <w:rPr>
                <w:rFonts w:ascii="Times New Roman" w:eastAsia="Times New Roman" w:hAnsi="Times New Roman" w:cs="Arial"/>
                <w:sz w:val="24"/>
                <w:szCs w:val="20"/>
                <w:lang w:val="es-HN" w:eastAsia="es-HN"/>
              </w:rPr>
              <w:t>120</w:t>
            </w:r>
          </w:p>
        </w:tc>
        <w:tc>
          <w:tcPr>
            <w:tcW w:w="100" w:type="dxa"/>
            <w:tcBorders>
              <w:bottom w:val="single" w:sz="8" w:space="0" w:color="auto"/>
              <w:right w:val="single" w:sz="8" w:space="0" w:color="auto"/>
            </w:tcBorders>
            <w:shd w:val="clear" w:color="auto" w:fill="auto"/>
            <w:vAlign w:val="bottom"/>
          </w:tcPr>
          <w:p w14:paraId="6227685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tcBorders>
              <w:bottom w:val="single" w:sz="8" w:space="0" w:color="auto"/>
            </w:tcBorders>
            <w:shd w:val="clear" w:color="auto" w:fill="auto"/>
            <w:vAlign w:val="bottom"/>
          </w:tcPr>
          <w:p w14:paraId="1CDB6E69"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00" w:type="dxa"/>
            <w:tcBorders>
              <w:bottom w:val="single" w:sz="8" w:space="0" w:color="auto"/>
              <w:right w:val="single" w:sz="8" w:space="0" w:color="auto"/>
            </w:tcBorders>
            <w:shd w:val="clear" w:color="auto" w:fill="auto"/>
            <w:vAlign w:val="bottom"/>
          </w:tcPr>
          <w:p w14:paraId="29277595"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r w:rsidRPr="009E754E">
              <w:rPr>
                <w:rFonts w:ascii="Calibri" w:hAnsi="Calibri" w:cs="Calibri"/>
                <w:color w:val="000000"/>
                <w:lang w:val="es-ES"/>
              </w:rPr>
              <w:t>BOLSAS</w:t>
            </w:r>
          </w:p>
        </w:tc>
        <w:tc>
          <w:tcPr>
            <w:tcW w:w="60" w:type="dxa"/>
            <w:tcBorders>
              <w:bottom w:val="single" w:sz="8" w:space="0" w:color="auto"/>
            </w:tcBorders>
            <w:shd w:val="clear" w:color="auto" w:fill="auto"/>
            <w:vAlign w:val="bottom"/>
          </w:tcPr>
          <w:p w14:paraId="69D69AE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860" w:type="dxa"/>
            <w:tcBorders>
              <w:bottom w:val="single" w:sz="8" w:space="0" w:color="auto"/>
              <w:right w:val="single" w:sz="8" w:space="0" w:color="auto"/>
            </w:tcBorders>
            <w:shd w:val="clear" w:color="auto" w:fill="auto"/>
            <w:vAlign w:val="bottom"/>
          </w:tcPr>
          <w:p w14:paraId="6900D46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5FE22AE5"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180" w:type="dxa"/>
            <w:tcBorders>
              <w:bottom w:val="single" w:sz="8" w:space="0" w:color="auto"/>
              <w:right w:val="single" w:sz="8" w:space="0" w:color="auto"/>
            </w:tcBorders>
            <w:shd w:val="clear" w:color="auto" w:fill="auto"/>
            <w:vAlign w:val="bottom"/>
          </w:tcPr>
          <w:p w14:paraId="0294701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r>
      <w:tr w:rsidR="009E754E" w:rsidRPr="009E754E" w14:paraId="79E49F34" w14:textId="77777777" w:rsidTr="00F97710">
        <w:trPr>
          <w:trHeight w:val="258"/>
        </w:trPr>
        <w:tc>
          <w:tcPr>
            <w:tcW w:w="640" w:type="dxa"/>
            <w:gridSpan w:val="2"/>
            <w:tcBorders>
              <w:left w:val="single" w:sz="8" w:space="0" w:color="auto"/>
              <w:right w:val="single" w:sz="8" w:space="0" w:color="auto"/>
            </w:tcBorders>
            <w:shd w:val="clear" w:color="auto" w:fill="auto"/>
            <w:vAlign w:val="bottom"/>
          </w:tcPr>
          <w:p w14:paraId="1B1C05AD"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2</w:t>
            </w:r>
          </w:p>
        </w:tc>
        <w:tc>
          <w:tcPr>
            <w:tcW w:w="60" w:type="dxa"/>
            <w:shd w:val="clear" w:color="auto" w:fill="auto"/>
            <w:vAlign w:val="bottom"/>
          </w:tcPr>
          <w:p w14:paraId="1D128C13"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2580" w:type="dxa"/>
            <w:tcBorders>
              <w:right w:val="single" w:sz="8" w:space="0" w:color="auto"/>
            </w:tcBorders>
            <w:shd w:val="clear" w:color="auto" w:fill="auto"/>
            <w:vAlign w:val="bottom"/>
          </w:tcPr>
          <w:p w14:paraId="6B9480A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VARILLA DE 5/8” LEGITIMA</w:t>
            </w:r>
          </w:p>
        </w:tc>
        <w:tc>
          <w:tcPr>
            <w:tcW w:w="40" w:type="dxa"/>
            <w:shd w:val="clear" w:color="auto" w:fill="auto"/>
            <w:vAlign w:val="bottom"/>
          </w:tcPr>
          <w:p w14:paraId="3B18790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80" w:type="dxa"/>
            <w:shd w:val="clear" w:color="auto" w:fill="auto"/>
            <w:vAlign w:val="bottom"/>
          </w:tcPr>
          <w:p w14:paraId="34E722C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28</w:t>
            </w:r>
          </w:p>
        </w:tc>
        <w:tc>
          <w:tcPr>
            <w:tcW w:w="100" w:type="dxa"/>
            <w:tcBorders>
              <w:right w:val="single" w:sz="8" w:space="0" w:color="auto"/>
            </w:tcBorders>
            <w:shd w:val="clear" w:color="auto" w:fill="auto"/>
            <w:vAlign w:val="bottom"/>
          </w:tcPr>
          <w:p w14:paraId="222D4EEF"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40" w:type="dxa"/>
            <w:shd w:val="clear" w:color="auto" w:fill="auto"/>
            <w:vAlign w:val="bottom"/>
          </w:tcPr>
          <w:p w14:paraId="3F39F43A"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00" w:type="dxa"/>
            <w:tcBorders>
              <w:right w:val="single" w:sz="8" w:space="0" w:color="auto"/>
            </w:tcBorders>
            <w:shd w:val="clear" w:color="auto" w:fill="auto"/>
            <w:vAlign w:val="bottom"/>
          </w:tcPr>
          <w:p w14:paraId="2D5B20E6" w14:textId="77777777" w:rsidR="009E754E" w:rsidRPr="009E754E" w:rsidRDefault="009E754E" w:rsidP="009E754E">
            <w:pPr>
              <w:spacing w:after="0" w:line="0" w:lineRule="atLeast"/>
              <w:rPr>
                <w:rFonts w:ascii="Times New Roman" w:eastAsia="Times New Roman" w:hAnsi="Times New Roman" w:cs="Arial"/>
                <w:szCs w:val="20"/>
                <w:lang w:val="es-HN" w:eastAsia="es-HN"/>
              </w:rPr>
            </w:pPr>
            <w:r w:rsidRPr="009E754E">
              <w:rPr>
                <w:rFonts w:ascii="Times New Roman" w:eastAsia="Times New Roman" w:hAnsi="Times New Roman" w:cs="Arial"/>
                <w:szCs w:val="20"/>
                <w:lang w:val="es-HN" w:eastAsia="es-HN"/>
              </w:rPr>
              <w:t>LANCES</w:t>
            </w:r>
          </w:p>
        </w:tc>
        <w:tc>
          <w:tcPr>
            <w:tcW w:w="60" w:type="dxa"/>
            <w:shd w:val="clear" w:color="auto" w:fill="auto"/>
            <w:vAlign w:val="bottom"/>
          </w:tcPr>
          <w:p w14:paraId="1C09EA81"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860" w:type="dxa"/>
            <w:tcBorders>
              <w:right w:val="single" w:sz="8" w:space="0" w:color="auto"/>
            </w:tcBorders>
            <w:shd w:val="clear" w:color="auto" w:fill="auto"/>
            <w:vAlign w:val="bottom"/>
          </w:tcPr>
          <w:p w14:paraId="43760D43"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60" w:type="dxa"/>
            <w:shd w:val="clear" w:color="auto" w:fill="auto"/>
            <w:vAlign w:val="bottom"/>
          </w:tcPr>
          <w:p w14:paraId="22E7983C"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180" w:type="dxa"/>
            <w:tcBorders>
              <w:right w:val="single" w:sz="8" w:space="0" w:color="auto"/>
            </w:tcBorders>
            <w:shd w:val="clear" w:color="auto" w:fill="auto"/>
            <w:vAlign w:val="bottom"/>
          </w:tcPr>
          <w:p w14:paraId="29C807EC"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r>
      <w:tr w:rsidR="009E754E" w:rsidRPr="009E754E" w14:paraId="7A5621EA" w14:textId="77777777" w:rsidTr="00F97710">
        <w:trPr>
          <w:trHeight w:val="51"/>
        </w:trPr>
        <w:tc>
          <w:tcPr>
            <w:tcW w:w="60" w:type="dxa"/>
            <w:tcBorders>
              <w:left w:val="single" w:sz="8" w:space="0" w:color="auto"/>
              <w:bottom w:val="single" w:sz="8" w:space="0" w:color="auto"/>
            </w:tcBorders>
            <w:shd w:val="clear" w:color="auto" w:fill="auto"/>
            <w:vAlign w:val="bottom"/>
          </w:tcPr>
          <w:p w14:paraId="52BC901D"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580" w:type="dxa"/>
            <w:tcBorders>
              <w:bottom w:val="single" w:sz="8" w:space="0" w:color="auto"/>
              <w:right w:val="single" w:sz="8" w:space="0" w:color="auto"/>
            </w:tcBorders>
            <w:shd w:val="clear" w:color="auto" w:fill="auto"/>
            <w:vAlign w:val="bottom"/>
          </w:tcPr>
          <w:p w14:paraId="26F19D0D"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1E22C082"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580" w:type="dxa"/>
            <w:tcBorders>
              <w:bottom w:val="single" w:sz="8" w:space="0" w:color="auto"/>
              <w:right w:val="single" w:sz="8" w:space="0" w:color="auto"/>
            </w:tcBorders>
            <w:shd w:val="clear" w:color="auto" w:fill="auto"/>
            <w:vAlign w:val="bottom"/>
          </w:tcPr>
          <w:p w14:paraId="36400B5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51FF4FA9"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4A9FDE6F"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00" w:type="dxa"/>
            <w:tcBorders>
              <w:bottom w:val="single" w:sz="8" w:space="0" w:color="auto"/>
              <w:right w:val="single" w:sz="8" w:space="0" w:color="auto"/>
            </w:tcBorders>
            <w:shd w:val="clear" w:color="auto" w:fill="auto"/>
            <w:vAlign w:val="bottom"/>
          </w:tcPr>
          <w:p w14:paraId="72253292"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tcBorders>
              <w:bottom w:val="single" w:sz="8" w:space="0" w:color="auto"/>
            </w:tcBorders>
            <w:shd w:val="clear" w:color="auto" w:fill="auto"/>
            <w:vAlign w:val="bottom"/>
          </w:tcPr>
          <w:p w14:paraId="1811FA9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00" w:type="dxa"/>
            <w:tcBorders>
              <w:bottom w:val="single" w:sz="8" w:space="0" w:color="auto"/>
              <w:right w:val="single" w:sz="8" w:space="0" w:color="auto"/>
            </w:tcBorders>
            <w:shd w:val="clear" w:color="auto" w:fill="auto"/>
            <w:vAlign w:val="bottom"/>
          </w:tcPr>
          <w:p w14:paraId="04C7F7F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068132B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860" w:type="dxa"/>
            <w:tcBorders>
              <w:bottom w:val="single" w:sz="8" w:space="0" w:color="auto"/>
              <w:right w:val="single" w:sz="8" w:space="0" w:color="auto"/>
            </w:tcBorders>
            <w:shd w:val="clear" w:color="auto" w:fill="auto"/>
            <w:vAlign w:val="bottom"/>
          </w:tcPr>
          <w:p w14:paraId="2582C0B1"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2426FA9A"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180" w:type="dxa"/>
            <w:tcBorders>
              <w:bottom w:val="single" w:sz="8" w:space="0" w:color="auto"/>
              <w:right w:val="single" w:sz="8" w:space="0" w:color="auto"/>
            </w:tcBorders>
            <w:shd w:val="clear" w:color="auto" w:fill="auto"/>
            <w:vAlign w:val="bottom"/>
          </w:tcPr>
          <w:p w14:paraId="0668B78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r>
      <w:tr w:rsidR="009E754E" w:rsidRPr="009E754E" w14:paraId="53ED5EA3" w14:textId="77777777" w:rsidTr="00F97710">
        <w:trPr>
          <w:trHeight w:val="51"/>
        </w:trPr>
        <w:tc>
          <w:tcPr>
            <w:tcW w:w="60" w:type="dxa"/>
            <w:tcBorders>
              <w:left w:val="single" w:sz="8" w:space="0" w:color="auto"/>
              <w:bottom w:val="single" w:sz="8" w:space="0" w:color="auto"/>
            </w:tcBorders>
            <w:shd w:val="clear" w:color="auto" w:fill="auto"/>
            <w:vAlign w:val="bottom"/>
          </w:tcPr>
          <w:p w14:paraId="556006B7"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580" w:type="dxa"/>
            <w:tcBorders>
              <w:bottom w:val="single" w:sz="8" w:space="0" w:color="auto"/>
              <w:right w:val="single" w:sz="8" w:space="0" w:color="auto"/>
            </w:tcBorders>
            <w:shd w:val="clear" w:color="auto" w:fill="auto"/>
            <w:vAlign w:val="bottom"/>
          </w:tcPr>
          <w:p w14:paraId="5FEE8C4B"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5D891613"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6F20C844" w14:textId="77777777" w:rsidR="009E754E" w:rsidRPr="009E754E" w:rsidRDefault="009E754E" w:rsidP="009E754E">
            <w:pPr>
              <w:spacing w:after="0" w:line="258" w:lineRule="exact"/>
              <w:ind w:right="140"/>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VARILLA DE ½” LEGITIMA</w:t>
            </w:r>
          </w:p>
        </w:tc>
        <w:tc>
          <w:tcPr>
            <w:tcW w:w="40" w:type="dxa"/>
            <w:tcBorders>
              <w:bottom w:val="single" w:sz="8" w:space="0" w:color="auto"/>
            </w:tcBorders>
            <w:shd w:val="clear" w:color="auto" w:fill="auto"/>
            <w:vAlign w:val="bottom"/>
          </w:tcPr>
          <w:p w14:paraId="57AFD216"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0F1B79BA" w14:textId="77777777" w:rsidR="009E754E" w:rsidRPr="009E754E" w:rsidRDefault="009E754E" w:rsidP="009E754E">
            <w:pPr>
              <w:spacing w:after="0" w:line="258" w:lineRule="exact"/>
              <w:ind w:right="140"/>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55</w:t>
            </w:r>
          </w:p>
        </w:tc>
        <w:tc>
          <w:tcPr>
            <w:tcW w:w="100" w:type="dxa"/>
            <w:tcBorders>
              <w:bottom w:val="single" w:sz="8" w:space="0" w:color="auto"/>
              <w:right w:val="single" w:sz="8" w:space="0" w:color="auto"/>
            </w:tcBorders>
            <w:shd w:val="clear" w:color="auto" w:fill="auto"/>
            <w:vAlign w:val="bottom"/>
          </w:tcPr>
          <w:p w14:paraId="2C197EFB"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692935AD"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6CFD2D86" w14:textId="77777777" w:rsidR="009E754E" w:rsidRPr="009E754E" w:rsidRDefault="009E754E" w:rsidP="009E754E">
            <w:pPr>
              <w:spacing w:after="0" w:line="258" w:lineRule="exact"/>
              <w:ind w:right="140"/>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LANCES</w:t>
            </w:r>
          </w:p>
        </w:tc>
        <w:tc>
          <w:tcPr>
            <w:tcW w:w="60" w:type="dxa"/>
            <w:tcBorders>
              <w:bottom w:val="single" w:sz="8" w:space="0" w:color="auto"/>
            </w:tcBorders>
            <w:shd w:val="clear" w:color="auto" w:fill="auto"/>
            <w:vAlign w:val="bottom"/>
          </w:tcPr>
          <w:p w14:paraId="47C85B4D"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6C6368EB"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3CBCF84E"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388EA8C5"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r>
      <w:tr w:rsidR="009E754E" w:rsidRPr="009E754E" w14:paraId="653A3C15" w14:textId="77777777" w:rsidTr="00F97710">
        <w:trPr>
          <w:trHeight w:val="51"/>
        </w:trPr>
        <w:tc>
          <w:tcPr>
            <w:tcW w:w="60" w:type="dxa"/>
            <w:tcBorders>
              <w:left w:val="single" w:sz="8" w:space="0" w:color="auto"/>
              <w:bottom w:val="single" w:sz="8" w:space="0" w:color="auto"/>
            </w:tcBorders>
            <w:shd w:val="clear" w:color="auto" w:fill="auto"/>
            <w:vAlign w:val="bottom"/>
          </w:tcPr>
          <w:p w14:paraId="54548195"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580" w:type="dxa"/>
            <w:tcBorders>
              <w:bottom w:val="single" w:sz="8" w:space="0" w:color="auto"/>
              <w:right w:val="single" w:sz="8" w:space="0" w:color="auto"/>
            </w:tcBorders>
            <w:shd w:val="clear" w:color="auto" w:fill="auto"/>
            <w:vAlign w:val="bottom"/>
          </w:tcPr>
          <w:p w14:paraId="48FC2053"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3</w:t>
            </w:r>
          </w:p>
        </w:tc>
        <w:tc>
          <w:tcPr>
            <w:tcW w:w="60" w:type="dxa"/>
            <w:tcBorders>
              <w:bottom w:val="single" w:sz="8" w:space="0" w:color="auto"/>
            </w:tcBorders>
            <w:shd w:val="clear" w:color="auto" w:fill="auto"/>
            <w:vAlign w:val="bottom"/>
          </w:tcPr>
          <w:p w14:paraId="0B70D8E9"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033E247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VARILLA DE 3/8” LEGITIMA</w:t>
            </w:r>
          </w:p>
        </w:tc>
        <w:tc>
          <w:tcPr>
            <w:tcW w:w="40" w:type="dxa"/>
            <w:tcBorders>
              <w:bottom w:val="single" w:sz="8" w:space="0" w:color="auto"/>
            </w:tcBorders>
            <w:shd w:val="clear" w:color="auto" w:fill="auto"/>
            <w:vAlign w:val="bottom"/>
          </w:tcPr>
          <w:p w14:paraId="02087C3D"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1A92CF5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60</w:t>
            </w:r>
          </w:p>
        </w:tc>
        <w:tc>
          <w:tcPr>
            <w:tcW w:w="100" w:type="dxa"/>
            <w:tcBorders>
              <w:bottom w:val="single" w:sz="8" w:space="0" w:color="auto"/>
              <w:right w:val="single" w:sz="8" w:space="0" w:color="auto"/>
            </w:tcBorders>
            <w:shd w:val="clear" w:color="auto" w:fill="auto"/>
            <w:vAlign w:val="bottom"/>
          </w:tcPr>
          <w:p w14:paraId="0D28CFF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71BDD0C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19FFE2A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LANCES</w:t>
            </w:r>
          </w:p>
        </w:tc>
        <w:tc>
          <w:tcPr>
            <w:tcW w:w="60" w:type="dxa"/>
            <w:tcBorders>
              <w:bottom w:val="single" w:sz="8" w:space="0" w:color="auto"/>
            </w:tcBorders>
            <w:shd w:val="clear" w:color="auto" w:fill="auto"/>
            <w:vAlign w:val="bottom"/>
          </w:tcPr>
          <w:p w14:paraId="08A68EC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78BF98DE"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6958682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7FA12CA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r>
      <w:tr w:rsidR="009E754E" w:rsidRPr="009E754E" w14:paraId="7A440277" w14:textId="77777777" w:rsidTr="00F97710">
        <w:trPr>
          <w:trHeight w:val="51"/>
        </w:trPr>
        <w:tc>
          <w:tcPr>
            <w:tcW w:w="60" w:type="dxa"/>
            <w:tcBorders>
              <w:left w:val="single" w:sz="8" w:space="0" w:color="auto"/>
              <w:bottom w:val="single" w:sz="8" w:space="0" w:color="auto"/>
            </w:tcBorders>
            <w:shd w:val="clear" w:color="auto" w:fill="auto"/>
            <w:vAlign w:val="bottom"/>
          </w:tcPr>
          <w:p w14:paraId="061FEDF0"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580" w:type="dxa"/>
            <w:tcBorders>
              <w:bottom w:val="single" w:sz="8" w:space="0" w:color="auto"/>
              <w:right w:val="single" w:sz="8" w:space="0" w:color="auto"/>
            </w:tcBorders>
            <w:shd w:val="clear" w:color="auto" w:fill="auto"/>
            <w:vAlign w:val="bottom"/>
          </w:tcPr>
          <w:p w14:paraId="11F7D0C7"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4</w:t>
            </w:r>
          </w:p>
        </w:tc>
        <w:tc>
          <w:tcPr>
            <w:tcW w:w="60" w:type="dxa"/>
            <w:tcBorders>
              <w:bottom w:val="single" w:sz="8" w:space="0" w:color="auto"/>
            </w:tcBorders>
            <w:shd w:val="clear" w:color="auto" w:fill="auto"/>
            <w:vAlign w:val="bottom"/>
          </w:tcPr>
          <w:p w14:paraId="6B112BCC"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0CCA1238"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ALAMBRE DE AMARRE</w:t>
            </w:r>
          </w:p>
        </w:tc>
        <w:tc>
          <w:tcPr>
            <w:tcW w:w="40" w:type="dxa"/>
            <w:tcBorders>
              <w:bottom w:val="single" w:sz="8" w:space="0" w:color="auto"/>
            </w:tcBorders>
            <w:shd w:val="clear" w:color="auto" w:fill="auto"/>
            <w:vAlign w:val="bottom"/>
          </w:tcPr>
          <w:p w14:paraId="3F29B168"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3D87AC1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55</w:t>
            </w:r>
          </w:p>
        </w:tc>
        <w:tc>
          <w:tcPr>
            <w:tcW w:w="100" w:type="dxa"/>
            <w:tcBorders>
              <w:bottom w:val="single" w:sz="8" w:space="0" w:color="auto"/>
              <w:right w:val="single" w:sz="8" w:space="0" w:color="auto"/>
            </w:tcBorders>
            <w:shd w:val="clear" w:color="auto" w:fill="auto"/>
            <w:vAlign w:val="bottom"/>
          </w:tcPr>
          <w:p w14:paraId="18E0AE0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7E809EE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275BE5E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LIBRAS</w:t>
            </w:r>
          </w:p>
        </w:tc>
        <w:tc>
          <w:tcPr>
            <w:tcW w:w="60" w:type="dxa"/>
            <w:tcBorders>
              <w:bottom w:val="single" w:sz="8" w:space="0" w:color="auto"/>
            </w:tcBorders>
            <w:shd w:val="clear" w:color="auto" w:fill="auto"/>
            <w:vAlign w:val="bottom"/>
          </w:tcPr>
          <w:p w14:paraId="0B8F5909"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155775C1"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574D2B8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468BBFA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r>
      <w:tr w:rsidR="009E754E" w:rsidRPr="009E754E" w14:paraId="1668FDAE" w14:textId="77777777" w:rsidTr="00F97710">
        <w:trPr>
          <w:trHeight w:val="358"/>
        </w:trPr>
        <w:tc>
          <w:tcPr>
            <w:tcW w:w="60" w:type="dxa"/>
            <w:tcBorders>
              <w:left w:val="single" w:sz="8" w:space="0" w:color="auto"/>
              <w:bottom w:val="single" w:sz="8" w:space="0" w:color="auto"/>
            </w:tcBorders>
            <w:shd w:val="clear" w:color="auto" w:fill="auto"/>
            <w:vAlign w:val="bottom"/>
          </w:tcPr>
          <w:p w14:paraId="1E1F9428" w14:textId="77777777" w:rsidR="009E754E" w:rsidRPr="009E754E" w:rsidRDefault="009E754E" w:rsidP="009E754E">
            <w:pPr>
              <w:spacing w:after="0" w:line="258" w:lineRule="exact"/>
              <w:ind w:right="140"/>
              <w:jc w:val="center"/>
              <w:rPr>
                <w:rFonts w:ascii="Times New Roman" w:eastAsia="Times New Roman" w:hAnsi="Times New Roman" w:cs="Arial"/>
                <w:sz w:val="24"/>
                <w:szCs w:val="20"/>
                <w:lang w:val="es-HN" w:eastAsia="es-HN"/>
              </w:rPr>
            </w:pPr>
          </w:p>
        </w:tc>
        <w:tc>
          <w:tcPr>
            <w:tcW w:w="580" w:type="dxa"/>
            <w:tcBorders>
              <w:bottom w:val="single" w:sz="8" w:space="0" w:color="auto"/>
              <w:right w:val="single" w:sz="8" w:space="0" w:color="auto"/>
            </w:tcBorders>
            <w:shd w:val="clear" w:color="auto" w:fill="auto"/>
            <w:vAlign w:val="bottom"/>
          </w:tcPr>
          <w:p w14:paraId="3C837F00"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 xml:space="preserve">     5</w:t>
            </w:r>
          </w:p>
        </w:tc>
        <w:tc>
          <w:tcPr>
            <w:tcW w:w="60" w:type="dxa"/>
            <w:tcBorders>
              <w:bottom w:val="single" w:sz="8" w:space="0" w:color="auto"/>
            </w:tcBorders>
            <w:shd w:val="clear" w:color="auto" w:fill="auto"/>
            <w:vAlign w:val="bottom"/>
          </w:tcPr>
          <w:p w14:paraId="1BABECE2"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2DAB515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HOJA DE SEGUETA</w:t>
            </w:r>
          </w:p>
        </w:tc>
        <w:tc>
          <w:tcPr>
            <w:tcW w:w="40" w:type="dxa"/>
            <w:tcBorders>
              <w:bottom w:val="single" w:sz="8" w:space="0" w:color="auto"/>
            </w:tcBorders>
            <w:shd w:val="clear" w:color="auto" w:fill="auto"/>
            <w:vAlign w:val="bottom"/>
          </w:tcPr>
          <w:p w14:paraId="205BB1F9"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78C7689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5</w:t>
            </w:r>
          </w:p>
        </w:tc>
        <w:tc>
          <w:tcPr>
            <w:tcW w:w="100" w:type="dxa"/>
            <w:tcBorders>
              <w:bottom w:val="single" w:sz="8" w:space="0" w:color="auto"/>
              <w:right w:val="single" w:sz="8" w:space="0" w:color="auto"/>
            </w:tcBorders>
            <w:shd w:val="clear" w:color="auto" w:fill="auto"/>
            <w:vAlign w:val="bottom"/>
          </w:tcPr>
          <w:p w14:paraId="150509A2"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7D4F411F"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6482481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UNIDAD</w:t>
            </w:r>
          </w:p>
        </w:tc>
        <w:tc>
          <w:tcPr>
            <w:tcW w:w="60" w:type="dxa"/>
            <w:tcBorders>
              <w:bottom w:val="single" w:sz="8" w:space="0" w:color="auto"/>
            </w:tcBorders>
            <w:shd w:val="clear" w:color="auto" w:fill="auto"/>
            <w:vAlign w:val="bottom"/>
          </w:tcPr>
          <w:p w14:paraId="7514375A"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239C5CDA"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40A2D310"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4187EBAC"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r>
      <w:tr w:rsidR="009E754E" w:rsidRPr="009E754E" w14:paraId="4C24721C" w14:textId="77777777" w:rsidTr="00F97710">
        <w:trPr>
          <w:trHeight w:val="358"/>
        </w:trPr>
        <w:tc>
          <w:tcPr>
            <w:tcW w:w="60" w:type="dxa"/>
            <w:tcBorders>
              <w:left w:val="single" w:sz="8" w:space="0" w:color="auto"/>
              <w:bottom w:val="single" w:sz="8" w:space="0" w:color="auto"/>
            </w:tcBorders>
            <w:shd w:val="clear" w:color="auto" w:fill="auto"/>
            <w:vAlign w:val="bottom"/>
          </w:tcPr>
          <w:p w14:paraId="54D8A7AB" w14:textId="77777777" w:rsidR="009E754E" w:rsidRPr="009E754E" w:rsidRDefault="009E754E" w:rsidP="009E754E">
            <w:pPr>
              <w:spacing w:after="0" w:line="258" w:lineRule="exact"/>
              <w:ind w:right="140"/>
              <w:jc w:val="center"/>
              <w:rPr>
                <w:rFonts w:ascii="Times New Roman" w:eastAsia="Times New Roman" w:hAnsi="Times New Roman" w:cs="Arial"/>
                <w:sz w:val="24"/>
                <w:szCs w:val="20"/>
                <w:lang w:val="es-HN" w:eastAsia="es-HN"/>
              </w:rPr>
            </w:pPr>
          </w:p>
        </w:tc>
        <w:tc>
          <w:tcPr>
            <w:tcW w:w="580" w:type="dxa"/>
            <w:tcBorders>
              <w:bottom w:val="single" w:sz="8" w:space="0" w:color="auto"/>
              <w:right w:val="single" w:sz="8" w:space="0" w:color="auto"/>
            </w:tcBorders>
            <w:shd w:val="clear" w:color="auto" w:fill="auto"/>
            <w:vAlign w:val="bottom"/>
          </w:tcPr>
          <w:p w14:paraId="16A53273"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6</w:t>
            </w:r>
          </w:p>
        </w:tc>
        <w:tc>
          <w:tcPr>
            <w:tcW w:w="60" w:type="dxa"/>
            <w:tcBorders>
              <w:bottom w:val="single" w:sz="8" w:space="0" w:color="auto"/>
            </w:tcBorders>
            <w:shd w:val="clear" w:color="auto" w:fill="auto"/>
            <w:vAlign w:val="bottom"/>
          </w:tcPr>
          <w:p w14:paraId="5A8D2BC2"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74D4A45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DISCO PARA CORTAR PADERA</w:t>
            </w:r>
          </w:p>
        </w:tc>
        <w:tc>
          <w:tcPr>
            <w:tcW w:w="40" w:type="dxa"/>
            <w:tcBorders>
              <w:bottom w:val="single" w:sz="8" w:space="0" w:color="auto"/>
            </w:tcBorders>
            <w:shd w:val="clear" w:color="auto" w:fill="auto"/>
            <w:vAlign w:val="bottom"/>
          </w:tcPr>
          <w:p w14:paraId="1CB188E8"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61DDE3F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4</w:t>
            </w:r>
          </w:p>
        </w:tc>
        <w:tc>
          <w:tcPr>
            <w:tcW w:w="100" w:type="dxa"/>
            <w:tcBorders>
              <w:bottom w:val="single" w:sz="8" w:space="0" w:color="auto"/>
              <w:right w:val="single" w:sz="8" w:space="0" w:color="auto"/>
            </w:tcBorders>
            <w:shd w:val="clear" w:color="auto" w:fill="auto"/>
            <w:vAlign w:val="bottom"/>
          </w:tcPr>
          <w:p w14:paraId="187EDFE9"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5660A012"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53E9B5BE"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UNIDAD</w:t>
            </w:r>
          </w:p>
        </w:tc>
        <w:tc>
          <w:tcPr>
            <w:tcW w:w="60" w:type="dxa"/>
            <w:tcBorders>
              <w:bottom w:val="single" w:sz="8" w:space="0" w:color="auto"/>
            </w:tcBorders>
            <w:shd w:val="clear" w:color="auto" w:fill="auto"/>
            <w:vAlign w:val="bottom"/>
          </w:tcPr>
          <w:p w14:paraId="47EE26BF"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1651365F"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449F8AD7"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379E3A04"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r>
      <w:tr w:rsidR="009E754E" w:rsidRPr="009E754E" w14:paraId="6800638A" w14:textId="77777777" w:rsidTr="00F97710">
        <w:trPr>
          <w:trHeight w:val="51"/>
        </w:trPr>
        <w:tc>
          <w:tcPr>
            <w:tcW w:w="60" w:type="dxa"/>
            <w:tcBorders>
              <w:left w:val="single" w:sz="8" w:space="0" w:color="auto"/>
              <w:bottom w:val="single" w:sz="8" w:space="0" w:color="auto"/>
            </w:tcBorders>
            <w:shd w:val="clear" w:color="auto" w:fill="auto"/>
            <w:vAlign w:val="bottom"/>
          </w:tcPr>
          <w:p w14:paraId="2D3A8107" w14:textId="77777777" w:rsidR="009E754E" w:rsidRPr="009E754E" w:rsidRDefault="009E754E" w:rsidP="009E754E">
            <w:pPr>
              <w:spacing w:after="0" w:line="258" w:lineRule="exact"/>
              <w:ind w:right="140"/>
              <w:jc w:val="center"/>
              <w:rPr>
                <w:rFonts w:ascii="Times New Roman" w:eastAsia="Times New Roman" w:hAnsi="Times New Roman" w:cs="Arial"/>
                <w:sz w:val="24"/>
                <w:szCs w:val="20"/>
                <w:lang w:val="es-HN" w:eastAsia="es-HN"/>
              </w:rPr>
            </w:pPr>
          </w:p>
        </w:tc>
        <w:tc>
          <w:tcPr>
            <w:tcW w:w="580" w:type="dxa"/>
            <w:tcBorders>
              <w:bottom w:val="single" w:sz="8" w:space="0" w:color="auto"/>
              <w:right w:val="single" w:sz="8" w:space="0" w:color="auto"/>
            </w:tcBorders>
            <w:shd w:val="clear" w:color="auto" w:fill="auto"/>
            <w:vAlign w:val="bottom"/>
          </w:tcPr>
          <w:p w14:paraId="3874AFC0" w14:textId="77777777" w:rsidR="009E754E" w:rsidRPr="009E754E" w:rsidRDefault="009E754E" w:rsidP="009E754E">
            <w:pPr>
              <w:spacing w:after="0" w:line="258" w:lineRule="exact"/>
              <w:ind w:right="140"/>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6F873A27"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2580" w:type="dxa"/>
            <w:tcBorders>
              <w:bottom w:val="single" w:sz="8" w:space="0" w:color="auto"/>
              <w:right w:val="single" w:sz="8" w:space="0" w:color="auto"/>
            </w:tcBorders>
            <w:shd w:val="clear" w:color="auto" w:fill="auto"/>
            <w:vAlign w:val="bottom"/>
          </w:tcPr>
          <w:p w14:paraId="31CEEF7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BLOQUES DE 8”</w:t>
            </w:r>
          </w:p>
        </w:tc>
        <w:tc>
          <w:tcPr>
            <w:tcW w:w="40" w:type="dxa"/>
            <w:tcBorders>
              <w:bottom w:val="single" w:sz="8" w:space="0" w:color="auto"/>
            </w:tcBorders>
            <w:shd w:val="clear" w:color="auto" w:fill="auto"/>
            <w:vAlign w:val="bottom"/>
          </w:tcPr>
          <w:p w14:paraId="6AC58776"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480" w:type="dxa"/>
            <w:tcBorders>
              <w:bottom w:val="single" w:sz="8" w:space="0" w:color="auto"/>
            </w:tcBorders>
            <w:shd w:val="clear" w:color="auto" w:fill="auto"/>
            <w:vAlign w:val="bottom"/>
          </w:tcPr>
          <w:p w14:paraId="36EAB4E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240</w:t>
            </w:r>
          </w:p>
        </w:tc>
        <w:tc>
          <w:tcPr>
            <w:tcW w:w="100" w:type="dxa"/>
            <w:tcBorders>
              <w:bottom w:val="single" w:sz="8" w:space="0" w:color="auto"/>
              <w:right w:val="single" w:sz="8" w:space="0" w:color="auto"/>
            </w:tcBorders>
            <w:shd w:val="clear" w:color="auto" w:fill="auto"/>
            <w:vAlign w:val="bottom"/>
          </w:tcPr>
          <w:p w14:paraId="652ABF48"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40" w:type="dxa"/>
            <w:tcBorders>
              <w:bottom w:val="single" w:sz="8" w:space="0" w:color="auto"/>
            </w:tcBorders>
            <w:shd w:val="clear" w:color="auto" w:fill="auto"/>
            <w:vAlign w:val="bottom"/>
          </w:tcPr>
          <w:p w14:paraId="33F9244B"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77F223BD"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UNIDAD</w:t>
            </w:r>
          </w:p>
        </w:tc>
        <w:tc>
          <w:tcPr>
            <w:tcW w:w="60" w:type="dxa"/>
            <w:tcBorders>
              <w:bottom w:val="single" w:sz="8" w:space="0" w:color="auto"/>
            </w:tcBorders>
            <w:shd w:val="clear" w:color="auto" w:fill="auto"/>
            <w:vAlign w:val="bottom"/>
          </w:tcPr>
          <w:p w14:paraId="1F520957"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860" w:type="dxa"/>
            <w:tcBorders>
              <w:bottom w:val="single" w:sz="8" w:space="0" w:color="auto"/>
              <w:right w:val="single" w:sz="8" w:space="0" w:color="auto"/>
            </w:tcBorders>
            <w:shd w:val="clear" w:color="auto" w:fill="auto"/>
            <w:vAlign w:val="bottom"/>
          </w:tcPr>
          <w:p w14:paraId="293D15DD"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277C8F29"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c>
          <w:tcPr>
            <w:tcW w:w="1180" w:type="dxa"/>
            <w:tcBorders>
              <w:bottom w:val="single" w:sz="8" w:space="0" w:color="auto"/>
              <w:right w:val="single" w:sz="8" w:space="0" w:color="auto"/>
            </w:tcBorders>
            <w:shd w:val="clear" w:color="auto" w:fill="auto"/>
            <w:vAlign w:val="bottom"/>
          </w:tcPr>
          <w:p w14:paraId="708CE37F" w14:textId="77777777" w:rsidR="009E754E" w:rsidRPr="009E754E" w:rsidRDefault="009E754E" w:rsidP="009E754E">
            <w:pPr>
              <w:spacing w:after="0" w:line="0" w:lineRule="atLeast"/>
              <w:jc w:val="right"/>
              <w:rPr>
                <w:rFonts w:ascii="Times New Roman" w:eastAsia="Times New Roman" w:hAnsi="Times New Roman" w:cs="Arial"/>
                <w:sz w:val="24"/>
                <w:szCs w:val="20"/>
                <w:lang w:val="es-HN" w:eastAsia="es-HN"/>
              </w:rPr>
            </w:pPr>
          </w:p>
        </w:tc>
      </w:tr>
      <w:tr w:rsidR="009E754E" w:rsidRPr="009E754E" w14:paraId="4A8A8F44" w14:textId="77777777" w:rsidTr="00F97710">
        <w:trPr>
          <w:trHeight w:val="258"/>
        </w:trPr>
        <w:tc>
          <w:tcPr>
            <w:tcW w:w="60" w:type="dxa"/>
            <w:shd w:val="clear" w:color="auto" w:fill="auto"/>
            <w:vAlign w:val="bottom"/>
          </w:tcPr>
          <w:p w14:paraId="71F78E41"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580" w:type="dxa"/>
            <w:shd w:val="clear" w:color="auto" w:fill="auto"/>
            <w:vAlign w:val="bottom"/>
          </w:tcPr>
          <w:p w14:paraId="41194DBF"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60" w:type="dxa"/>
            <w:shd w:val="clear" w:color="auto" w:fill="auto"/>
            <w:vAlign w:val="bottom"/>
          </w:tcPr>
          <w:p w14:paraId="02C8753A"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2580" w:type="dxa"/>
            <w:shd w:val="clear" w:color="auto" w:fill="auto"/>
            <w:vAlign w:val="bottom"/>
          </w:tcPr>
          <w:p w14:paraId="5F45E791"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40" w:type="dxa"/>
            <w:shd w:val="clear" w:color="auto" w:fill="auto"/>
            <w:vAlign w:val="bottom"/>
          </w:tcPr>
          <w:p w14:paraId="17D19A0B"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480" w:type="dxa"/>
            <w:shd w:val="clear" w:color="auto" w:fill="auto"/>
            <w:vAlign w:val="bottom"/>
          </w:tcPr>
          <w:p w14:paraId="5F0F65D8"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00" w:type="dxa"/>
            <w:shd w:val="clear" w:color="auto" w:fill="auto"/>
            <w:vAlign w:val="bottom"/>
          </w:tcPr>
          <w:p w14:paraId="6CC3051B"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40" w:type="dxa"/>
            <w:shd w:val="clear" w:color="auto" w:fill="auto"/>
            <w:vAlign w:val="bottom"/>
          </w:tcPr>
          <w:p w14:paraId="10A7BD65"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00" w:type="dxa"/>
            <w:tcBorders>
              <w:right w:val="single" w:sz="8" w:space="0" w:color="auto"/>
            </w:tcBorders>
            <w:shd w:val="clear" w:color="auto" w:fill="auto"/>
            <w:vAlign w:val="bottom"/>
          </w:tcPr>
          <w:p w14:paraId="0E19846A"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60" w:type="dxa"/>
            <w:shd w:val="clear" w:color="auto" w:fill="auto"/>
            <w:vAlign w:val="bottom"/>
          </w:tcPr>
          <w:p w14:paraId="03F99D3E"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860" w:type="dxa"/>
            <w:tcBorders>
              <w:right w:val="single" w:sz="8" w:space="0" w:color="auto"/>
            </w:tcBorders>
            <w:shd w:val="clear" w:color="auto" w:fill="auto"/>
            <w:vAlign w:val="bottom"/>
          </w:tcPr>
          <w:p w14:paraId="1A1218FC" w14:textId="77777777" w:rsidR="009E754E" w:rsidRPr="009E754E" w:rsidRDefault="009E754E" w:rsidP="009E754E">
            <w:pPr>
              <w:spacing w:after="0" w:line="258" w:lineRule="exac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OFERTA TOTAL</w:t>
            </w:r>
          </w:p>
        </w:tc>
        <w:tc>
          <w:tcPr>
            <w:tcW w:w="60" w:type="dxa"/>
            <w:shd w:val="clear" w:color="auto" w:fill="auto"/>
            <w:vAlign w:val="bottom"/>
          </w:tcPr>
          <w:p w14:paraId="43553DA2"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180" w:type="dxa"/>
            <w:tcBorders>
              <w:right w:val="single" w:sz="8" w:space="0" w:color="auto"/>
            </w:tcBorders>
            <w:shd w:val="clear" w:color="auto" w:fill="auto"/>
            <w:vAlign w:val="bottom"/>
          </w:tcPr>
          <w:p w14:paraId="382A51A2"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r>
      <w:tr w:rsidR="009E754E" w:rsidRPr="009E754E" w14:paraId="372EE999" w14:textId="77777777" w:rsidTr="00F97710">
        <w:trPr>
          <w:trHeight w:val="48"/>
        </w:trPr>
        <w:tc>
          <w:tcPr>
            <w:tcW w:w="60" w:type="dxa"/>
            <w:shd w:val="clear" w:color="auto" w:fill="auto"/>
            <w:vAlign w:val="bottom"/>
          </w:tcPr>
          <w:p w14:paraId="40A6EE42"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580" w:type="dxa"/>
            <w:shd w:val="clear" w:color="auto" w:fill="auto"/>
            <w:vAlign w:val="bottom"/>
          </w:tcPr>
          <w:p w14:paraId="5F0F298D"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shd w:val="clear" w:color="auto" w:fill="auto"/>
            <w:vAlign w:val="bottom"/>
          </w:tcPr>
          <w:p w14:paraId="63B9DC50"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580" w:type="dxa"/>
            <w:shd w:val="clear" w:color="auto" w:fill="auto"/>
            <w:vAlign w:val="bottom"/>
          </w:tcPr>
          <w:p w14:paraId="6C45DDF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shd w:val="clear" w:color="auto" w:fill="auto"/>
            <w:vAlign w:val="bottom"/>
          </w:tcPr>
          <w:p w14:paraId="4F609AE7"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480" w:type="dxa"/>
            <w:shd w:val="clear" w:color="auto" w:fill="auto"/>
            <w:vAlign w:val="bottom"/>
          </w:tcPr>
          <w:p w14:paraId="482371D9"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00" w:type="dxa"/>
            <w:shd w:val="clear" w:color="auto" w:fill="auto"/>
            <w:vAlign w:val="bottom"/>
          </w:tcPr>
          <w:p w14:paraId="12D37B2F"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shd w:val="clear" w:color="auto" w:fill="auto"/>
            <w:vAlign w:val="bottom"/>
          </w:tcPr>
          <w:p w14:paraId="56297C62"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00" w:type="dxa"/>
            <w:tcBorders>
              <w:right w:val="single" w:sz="8" w:space="0" w:color="auto"/>
            </w:tcBorders>
            <w:shd w:val="clear" w:color="auto" w:fill="auto"/>
            <w:vAlign w:val="bottom"/>
          </w:tcPr>
          <w:p w14:paraId="1095B24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59E58FEE"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860" w:type="dxa"/>
            <w:tcBorders>
              <w:bottom w:val="single" w:sz="8" w:space="0" w:color="auto"/>
              <w:right w:val="single" w:sz="8" w:space="0" w:color="auto"/>
            </w:tcBorders>
            <w:shd w:val="clear" w:color="auto" w:fill="auto"/>
            <w:vAlign w:val="bottom"/>
          </w:tcPr>
          <w:p w14:paraId="56CF8F80"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73C10CDF"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180" w:type="dxa"/>
            <w:tcBorders>
              <w:bottom w:val="single" w:sz="8" w:space="0" w:color="auto"/>
              <w:right w:val="single" w:sz="8" w:space="0" w:color="auto"/>
            </w:tcBorders>
            <w:shd w:val="clear" w:color="auto" w:fill="auto"/>
            <w:vAlign w:val="bottom"/>
          </w:tcPr>
          <w:p w14:paraId="5017AC04"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r>
    </w:tbl>
    <w:p w14:paraId="1DC46BC0" w14:textId="77777777" w:rsidR="009E754E" w:rsidRPr="009E754E" w:rsidRDefault="009E754E" w:rsidP="009E754E">
      <w:pPr>
        <w:spacing w:after="0" w:line="328" w:lineRule="exact"/>
        <w:rPr>
          <w:rFonts w:ascii="Times New Roman" w:eastAsia="Times New Roman" w:hAnsi="Times New Roman" w:cs="Arial"/>
          <w:sz w:val="20"/>
          <w:szCs w:val="20"/>
          <w:lang w:val="es-HN" w:eastAsia="es-HN"/>
        </w:rPr>
      </w:pPr>
    </w:p>
    <w:p w14:paraId="13665E13" w14:textId="77777777" w:rsidR="009E754E" w:rsidRPr="009E754E" w:rsidRDefault="009E754E" w:rsidP="009E754E">
      <w:pPr>
        <w:spacing w:after="0" w:line="328" w:lineRule="exact"/>
        <w:rPr>
          <w:rFonts w:ascii="Times New Roman" w:eastAsia="Times New Roman" w:hAnsi="Times New Roman" w:cs="Arial"/>
          <w:sz w:val="20"/>
          <w:szCs w:val="20"/>
          <w:lang w:val="es-HN" w:eastAsia="es-HN"/>
        </w:rPr>
      </w:pPr>
    </w:p>
    <w:p w14:paraId="5933B0A7" w14:textId="77777777" w:rsidR="009E754E" w:rsidRPr="009E754E" w:rsidRDefault="009E754E" w:rsidP="009E754E">
      <w:pPr>
        <w:spacing w:after="0" w:line="328" w:lineRule="exact"/>
        <w:rPr>
          <w:rFonts w:ascii="Times New Roman" w:eastAsia="Times New Roman" w:hAnsi="Times New Roman" w:cs="Arial"/>
          <w:sz w:val="20"/>
          <w:szCs w:val="20"/>
          <w:lang w:val="es-HN" w:eastAsia="es-HN"/>
        </w:rPr>
      </w:pPr>
    </w:p>
    <w:p w14:paraId="2F0CE7E3" w14:textId="77777777" w:rsidR="009E754E" w:rsidRPr="009E754E" w:rsidRDefault="009E754E" w:rsidP="009E754E">
      <w:pPr>
        <w:spacing w:after="0" w:line="267"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No.02:</w:t>
      </w:r>
      <w:r w:rsidRPr="009E754E">
        <w:rPr>
          <w:rFonts w:ascii="Times New Roman" w:eastAsia="Times New Roman" w:hAnsi="Times New Roman" w:cs="Arial"/>
          <w:b/>
          <w:sz w:val="28"/>
          <w:szCs w:val="20"/>
          <w:lang w:val="es-HN" w:eastAsia="es-HN"/>
        </w:rPr>
        <w:t xml:space="preserve"> “Adquisición de Materiales para obra gris, agregados, para la Alcaldía Municipal de Roatán”</w:t>
      </w:r>
    </w:p>
    <w:p w14:paraId="1D28B48D" w14:textId="77777777" w:rsidR="009E754E" w:rsidRPr="009E754E" w:rsidRDefault="009E754E" w:rsidP="009E754E">
      <w:pPr>
        <w:spacing w:after="0" w:line="267" w:lineRule="auto"/>
        <w:rPr>
          <w:rFonts w:ascii="Times New Roman" w:eastAsia="Times New Roman" w:hAnsi="Times New Roman" w:cs="Arial"/>
          <w:b/>
          <w:sz w:val="28"/>
          <w:szCs w:val="20"/>
          <w:lang w:val="es-HN" w:eastAsia="es-HN"/>
        </w:rPr>
      </w:pPr>
    </w:p>
    <w:tbl>
      <w:tblPr>
        <w:tblW w:w="9300" w:type="dxa"/>
        <w:tblInd w:w="310" w:type="dxa"/>
        <w:tblLayout w:type="fixed"/>
        <w:tblCellMar>
          <w:left w:w="0" w:type="dxa"/>
          <w:right w:w="0" w:type="dxa"/>
        </w:tblCellMar>
        <w:tblLook w:val="0000" w:firstRow="0" w:lastRow="0" w:firstColumn="0" w:lastColumn="0" w:noHBand="0" w:noVBand="0"/>
      </w:tblPr>
      <w:tblGrid>
        <w:gridCol w:w="59"/>
        <w:gridCol w:w="471"/>
        <w:gridCol w:w="149"/>
        <w:gridCol w:w="2497"/>
        <w:gridCol w:w="166"/>
        <w:gridCol w:w="30"/>
        <w:gridCol w:w="1372"/>
        <w:gridCol w:w="100"/>
        <w:gridCol w:w="40"/>
        <w:gridCol w:w="1219"/>
        <w:gridCol w:w="60"/>
        <w:gridCol w:w="1878"/>
        <w:gridCol w:w="60"/>
        <w:gridCol w:w="1199"/>
      </w:tblGrid>
      <w:tr w:rsidR="009E754E" w:rsidRPr="009E754E" w14:paraId="58E6A467" w14:textId="77777777" w:rsidTr="00F97710">
        <w:trPr>
          <w:trHeight w:val="272"/>
        </w:trPr>
        <w:tc>
          <w:tcPr>
            <w:tcW w:w="60" w:type="dxa"/>
            <w:tcBorders>
              <w:top w:val="single" w:sz="8" w:space="0" w:color="auto"/>
              <w:left w:val="single" w:sz="8" w:space="0" w:color="auto"/>
            </w:tcBorders>
            <w:shd w:val="clear" w:color="auto" w:fill="9CC2E5"/>
            <w:vAlign w:val="bottom"/>
          </w:tcPr>
          <w:p w14:paraId="3DA34AD5"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471" w:type="dxa"/>
            <w:vMerge w:val="restart"/>
            <w:tcBorders>
              <w:top w:val="single" w:sz="8" w:space="0" w:color="auto"/>
              <w:right w:val="single" w:sz="8" w:space="0" w:color="auto"/>
            </w:tcBorders>
            <w:shd w:val="clear" w:color="auto" w:fill="9CC2E5"/>
            <w:vAlign w:val="bottom"/>
          </w:tcPr>
          <w:p w14:paraId="3C7A9D67" w14:textId="77777777" w:rsidR="009E754E" w:rsidRPr="009E754E" w:rsidRDefault="009E754E" w:rsidP="009E754E">
            <w:pPr>
              <w:spacing w:after="0" w:line="0" w:lineRule="atLeast"/>
              <w:ind w:right="180"/>
              <w:jc w:val="right"/>
              <w:rPr>
                <w:rFonts w:ascii="Times New Roman" w:eastAsia="Times New Roman" w:hAnsi="Times New Roman" w:cs="Arial"/>
                <w:b/>
                <w:w w:val="96"/>
                <w:sz w:val="24"/>
                <w:szCs w:val="20"/>
                <w:lang w:val="es-HN" w:eastAsia="es-HN"/>
              </w:rPr>
            </w:pPr>
            <w:r w:rsidRPr="009E754E">
              <w:rPr>
                <w:rFonts w:ascii="Times New Roman" w:eastAsia="Times New Roman" w:hAnsi="Times New Roman" w:cs="Arial"/>
                <w:b/>
                <w:w w:val="96"/>
                <w:sz w:val="24"/>
                <w:szCs w:val="20"/>
                <w:lang w:val="es-HN" w:eastAsia="es-HN"/>
              </w:rPr>
              <w:t>N°</w:t>
            </w:r>
          </w:p>
        </w:tc>
        <w:tc>
          <w:tcPr>
            <w:tcW w:w="149" w:type="dxa"/>
            <w:tcBorders>
              <w:top w:val="single" w:sz="8" w:space="0" w:color="auto"/>
            </w:tcBorders>
            <w:shd w:val="clear" w:color="auto" w:fill="9CC2E5"/>
            <w:vAlign w:val="bottom"/>
          </w:tcPr>
          <w:p w14:paraId="46F551F5"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2500" w:type="dxa"/>
            <w:vMerge w:val="restart"/>
            <w:tcBorders>
              <w:top w:val="single" w:sz="8" w:space="0" w:color="auto"/>
            </w:tcBorders>
            <w:shd w:val="clear" w:color="auto" w:fill="9CC2E5"/>
            <w:vAlign w:val="bottom"/>
          </w:tcPr>
          <w:p w14:paraId="4C56002A"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CONCEPTO</w:t>
            </w:r>
          </w:p>
        </w:tc>
        <w:tc>
          <w:tcPr>
            <w:tcW w:w="166" w:type="dxa"/>
            <w:tcBorders>
              <w:top w:val="single" w:sz="8" w:space="0" w:color="auto"/>
              <w:right w:val="single" w:sz="8" w:space="0" w:color="auto"/>
            </w:tcBorders>
            <w:shd w:val="clear" w:color="auto" w:fill="9CC2E5"/>
            <w:vAlign w:val="bottom"/>
          </w:tcPr>
          <w:p w14:paraId="1A51352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20" w:type="dxa"/>
            <w:tcBorders>
              <w:top w:val="single" w:sz="8" w:space="0" w:color="auto"/>
            </w:tcBorders>
            <w:shd w:val="clear" w:color="auto" w:fill="9CC2E5"/>
            <w:vAlign w:val="bottom"/>
          </w:tcPr>
          <w:p w14:paraId="38702614"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374" w:type="dxa"/>
            <w:vMerge w:val="restart"/>
            <w:tcBorders>
              <w:top w:val="single" w:sz="8" w:space="0" w:color="auto"/>
            </w:tcBorders>
            <w:shd w:val="clear" w:color="auto" w:fill="9CC2E5"/>
            <w:vAlign w:val="bottom"/>
          </w:tcPr>
          <w:p w14:paraId="4171A71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CANTIDAD</w:t>
            </w:r>
          </w:p>
        </w:tc>
        <w:tc>
          <w:tcPr>
            <w:tcW w:w="100" w:type="dxa"/>
            <w:tcBorders>
              <w:top w:val="single" w:sz="8" w:space="0" w:color="auto"/>
              <w:right w:val="single" w:sz="8" w:space="0" w:color="auto"/>
            </w:tcBorders>
            <w:shd w:val="clear" w:color="auto" w:fill="9CC2E5"/>
            <w:vAlign w:val="bottom"/>
          </w:tcPr>
          <w:p w14:paraId="4024887B"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40" w:type="dxa"/>
            <w:tcBorders>
              <w:top w:val="single" w:sz="8" w:space="0" w:color="auto"/>
            </w:tcBorders>
            <w:shd w:val="clear" w:color="auto" w:fill="9CC2E5"/>
            <w:vAlign w:val="bottom"/>
          </w:tcPr>
          <w:p w14:paraId="5494B01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220" w:type="dxa"/>
            <w:vMerge w:val="restart"/>
            <w:tcBorders>
              <w:top w:val="single" w:sz="8" w:space="0" w:color="auto"/>
              <w:right w:val="single" w:sz="8" w:space="0" w:color="auto"/>
            </w:tcBorders>
            <w:shd w:val="clear" w:color="auto" w:fill="9CC2E5"/>
            <w:vAlign w:val="bottom"/>
          </w:tcPr>
          <w:p w14:paraId="6733972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UNIDAD</w:t>
            </w:r>
          </w:p>
        </w:tc>
        <w:tc>
          <w:tcPr>
            <w:tcW w:w="60" w:type="dxa"/>
            <w:tcBorders>
              <w:top w:val="single" w:sz="8" w:space="0" w:color="auto"/>
            </w:tcBorders>
            <w:shd w:val="clear" w:color="auto" w:fill="9CC2E5"/>
            <w:vAlign w:val="bottom"/>
          </w:tcPr>
          <w:p w14:paraId="413998BE"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880" w:type="dxa"/>
            <w:tcBorders>
              <w:top w:val="single" w:sz="8" w:space="0" w:color="auto"/>
              <w:right w:val="single" w:sz="8" w:space="0" w:color="auto"/>
            </w:tcBorders>
            <w:shd w:val="clear" w:color="auto" w:fill="9CC2E5"/>
            <w:vAlign w:val="bottom"/>
          </w:tcPr>
          <w:p w14:paraId="59A57D00" w14:textId="77777777" w:rsidR="009E754E" w:rsidRPr="009E754E" w:rsidRDefault="009E754E" w:rsidP="009E754E">
            <w:pPr>
              <w:spacing w:after="0" w:line="272" w:lineRule="exac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PRECIO</w:t>
            </w:r>
          </w:p>
        </w:tc>
        <w:tc>
          <w:tcPr>
            <w:tcW w:w="60" w:type="dxa"/>
            <w:tcBorders>
              <w:top w:val="single" w:sz="8" w:space="0" w:color="auto"/>
            </w:tcBorders>
            <w:shd w:val="clear" w:color="auto" w:fill="9CC2E5"/>
            <w:vAlign w:val="bottom"/>
          </w:tcPr>
          <w:p w14:paraId="3CB949E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p>
        </w:tc>
        <w:tc>
          <w:tcPr>
            <w:tcW w:w="1200" w:type="dxa"/>
            <w:tcBorders>
              <w:top w:val="single" w:sz="8" w:space="0" w:color="auto"/>
              <w:right w:val="single" w:sz="8" w:space="0" w:color="auto"/>
            </w:tcBorders>
            <w:shd w:val="clear" w:color="auto" w:fill="9CC2E5"/>
            <w:vAlign w:val="bottom"/>
          </w:tcPr>
          <w:p w14:paraId="2B54379F" w14:textId="77777777" w:rsidR="009E754E" w:rsidRPr="009E754E" w:rsidRDefault="009E754E" w:rsidP="009E754E">
            <w:pPr>
              <w:spacing w:after="0" w:line="272" w:lineRule="exac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PRECIO</w:t>
            </w:r>
          </w:p>
        </w:tc>
      </w:tr>
      <w:tr w:rsidR="009E754E" w:rsidRPr="009E754E" w14:paraId="47AE521D" w14:textId="77777777" w:rsidTr="00F97710">
        <w:trPr>
          <w:trHeight w:val="163"/>
        </w:trPr>
        <w:tc>
          <w:tcPr>
            <w:tcW w:w="60" w:type="dxa"/>
            <w:tcBorders>
              <w:left w:val="single" w:sz="8" w:space="0" w:color="auto"/>
            </w:tcBorders>
            <w:shd w:val="clear" w:color="auto" w:fill="9CC2E5"/>
            <w:vAlign w:val="bottom"/>
          </w:tcPr>
          <w:p w14:paraId="233DF4DD"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471" w:type="dxa"/>
            <w:vMerge/>
            <w:tcBorders>
              <w:right w:val="single" w:sz="8" w:space="0" w:color="auto"/>
            </w:tcBorders>
            <w:shd w:val="clear" w:color="auto" w:fill="9CC2E5"/>
            <w:vAlign w:val="bottom"/>
          </w:tcPr>
          <w:p w14:paraId="1AE775EA"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49" w:type="dxa"/>
            <w:shd w:val="clear" w:color="auto" w:fill="9CC2E5"/>
            <w:vAlign w:val="bottom"/>
          </w:tcPr>
          <w:p w14:paraId="3CA34B41"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2500" w:type="dxa"/>
            <w:vMerge/>
            <w:shd w:val="clear" w:color="auto" w:fill="9CC2E5"/>
            <w:vAlign w:val="bottom"/>
          </w:tcPr>
          <w:p w14:paraId="5F8ACDC2"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66" w:type="dxa"/>
            <w:tcBorders>
              <w:right w:val="single" w:sz="8" w:space="0" w:color="auto"/>
            </w:tcBorders>
            <w:shd w:val="clear" w:color="auto" w:fill="9CC2E5"/>
            <w:vAlign w:val="bottom"/>
          </w:tcPr>
          <w:p w14:paraId="6B0480D0"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20" w:type="dxa"/>
            <w:shd w:val="clear" w:color="auto" w:fill="9CC2E5"/>
            <w:vAlign w:val="bottom"/>
          </w:tcPr>
          <w:p w14:paraId="26CE96A3"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374" w:type="dxa"/>
            <w:vMerge/>
            <w:shd w:val="clear" w:color="auto" w:fill="9CC2E5"/>
            <w:vAlign w:val="bottom"/>
          </w:tcPr>
          <w:p w14:paraId="5E75B46B"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00" w:type="dxa"/>
            <w:tcBorders>
              <w:right w:val="single" w:sz="8" w:space="0" w:color="auto"/>
            </w:tcBorders>
            <w:shd w:val="clear" w:color="auto" w:fill="9CC2E5"/>
            <w:vAlign w:val="bottom"/>
          </w:tcPr>
          <w:p w14:paraId="64975877"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40" w:type="dxa"/>
            <w:shd w:val="clear" w:color="auto" w:fill="9CC2E5"/>
            <w:vAlign w:val="bottom"/>
          </w:tcPr>
          <w:p w14:paraId="1D29C724"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220" w:type="dxa"/>
            <w:vMerge/>
            <w:tcBorders>
              <w:right w:val="single" w:sz="8" w:space="0" w:color="auto"/>
            </w:tcBorders>
            <w:shd w:val="clear" w:color="auto" w:fill="9CC2E5"/>
            <w:vAlign w:val="bottom"/>
          </w:tcPr>
          <w:p w14:paraId="66C977DB"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60" w:type="dxa"/>
            <w:shd w:val="clear" w:color="auto" w:fill="9CC2E5"/>
            <w:vAlign w:val="bottom"/>
          </w:tcPr>
          <w:p w14:paraId="5A080D36"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880" w:type="dxa"/>
            <w:vMerge w:val="restart"/>
            <w:tcBorders>
              <w:right w:val="single" w:sz="8" w:space="0" w:color="auto"/>
            </w:tcBorders>
            <w:shd w:val="clear" w:color="auto" w:fill="9CC2E5"/>
            <w:vAlign w:val="bottom"/>
          </w:tcPr>
          <w:p w14:paraId="01EFA5BD"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UNITARIO</w:t>
            </w:r>
          </w:p>
        </w:tc>
        <w:tc>
          <w:tcPr>
            <w:tcW w:w="60" w:type="dxa"/>
            <w:shd w:val="clear" w:color="auto" w:fill="9CC2E5"/>
            <w:vAlign w:val="bottom"/>
          </w:tcPr>
          <w:p w14:paraId="61B60452" w14:textId="77777777" w:rsidR="009E754E" w:rsidRPr="009E754E" w:rsidRDefault="009E754E" w:rsidP="009E754E">
            <w:pPr>
              <w:spacing w:after="0" w:line="0" w:lineRule="atLeast"/>
              <w:rPr>
                <w:rFonts w:ascii="Times New Roman" w:eastAsia="Times New Roman" w:hAnsi="Times New Roman" w:cs="Arial"/>
                <w:sz w:val="14"/>
                <w:szCs w:val="20"/>
                <w:lang w:val="es-HN" w:eastAsia="es-HN"/>
              </w:rPr>
            </w:pPr>
          </w:p>
        </w:tc>
        <w:tc>
          <w:tcPr>
            <w:tcW w:w="1200" w:type="dxa"/>
            <w:vMerge w:val="restart"/>
            <w:tcBorders>
              <w:right w:val="single" w:sz="8" w:space="0" w:color="auto"/>
            </w:tcBorders>
            <w:shd w:val="clear" w:color="auto" w:fill="9CC2E5"/>
            <w:vAlign w:val="bottom"/>
          </w:tcPr>
          <w:p w14:paraId="1ED0B4A1"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TOTAL</w:t>
            </w:r>
          </w:p>
        </w:tc>
      </w:tr>
      <w:tr w:rsidR="009E754E" w:rsidRPr="009E754E" w14:paraId="19709A4E" w14:textId="77777777" w:rsidTr="00F97710">
        <w:trPr>
          <w:trHeight w:val="204"/>
        </w:trPr>
        <w:tc>
          <w:tcPr>
            <w:tcW w:w="60" w:type="dxa"/>
            <w:tcBorders>
              <w:left w:val="single" w:sz="8" w:space="0" w:color="auto"/>
              <w:bottom w:val="single" w:sz="8" w:space="0" w:color="9CC2E5"/>
            </w:tcBorders>
            <w:shd w:val="clear" w:color="auto" w:fill="9CC2E5"/>
            <w:vAlign w:val="bottom"/>
          </w:tcPr>
          <w:p w14:paraId="05910345"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471" w:type="dxa"/>
            <w:tcBorders>
              <w:bottom w:val="single" w:sz="8" w:space="0" w:color="9CC2E5"/>
              <w:right w:val="single" w:sz="8" w:space="0" w:color="auto"/>
            </w:tcBorders>
            <w:shd w:val="clear" w:color="auto" w:fill="9CC2E5"/>
            <w:vAlign w:val="bottom"/>
          </w:tcPr>
          <w:p w14:paraId="273734A7"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49" w:type="dxa"/>
            <w:tcBorders>
              <w:bottom w:val="single" w:sz="8" w:space="0" w:color="9CC2E5"/>
            </w:tcBorders>
            <w:shd w:val="clear" w:color="auto" w:fill="9CC2E5"/>
            <w:vAlign w:val="bottom"/>
          </w:tcPr>
          <w:p w14:paraId="0BEBA231"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2500" w:type="dxa"/>
            <w:tcBorders>
              <w:bottom w:val="single" w:sz="8" w:space="0" w:color="9CC2E5"/>
            </w:tcBorders>
            <w:shd w:val="clear" w:color="auto" w:fill="9CC2E5"/>
            <w:vAlign w:val="bottom"/>
          </w:tcPr>
          <w:p w14:paraId="69B9FC21"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66" w:type="dxa"/>
            <w:tcBorders>
              <w:bottom w:val="single" w:sz="8" w:space="0" w:color="9CC2E5"/>
              <w:right w:val="single" w:sz="8" w:space="0" w:color="auto"/>
            </w:tcBorders>
            <w:shd w:val="clear" w:color="auto" w:fill="9CC2E5"/>
            <w:vAlign w:val="bottom"/>
          </w:tcPr>
          <w:p w14:paraId="1F0A5F06"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20" w:type="dxa"/>
            <w:tcBorders>
              <w:bottom w:val="single" w:sz="8" w:space="0" w:color="9CC2E5"/>
            </w:tcBorders>
            <w:shd w:val="clear" w:color="auto" w:fill="9CC2E5"/>
            <w:vAlign w:val="bottom"/>
          </w:tcPr>
          <w:p w14:paraId="6BEC2545"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374" w:type="dxa"/>
            <w:tcBorders>
              <w:bottom w:val="single" w:sz="8" w:space="0" w:color="9CC2E5"/>
            </w:tcBorders>
            <w:shd w:val="clear" w:color="auto" w:fill="9CC2E5"/>
            <w:vAlign w:val="bottom"/>
          </w:tcPr>
          <w:p w14:paraId="5D5EBBD4"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00" w:type="dxa"/>
            <w:tcBorders>
              <w:bottom w:val="single" w:sz="8" w:space="0" w:color="9CC2E5"/>
              <w:right w:val="single" w:sz="8" w:space="0" w:color="auto"/>
            </w:tcBorders>
            <w:shd w:val="clear" w:color="auto" w:fill="9CC2E5"/>
            <w:vAlign w:val="bottom"/>
          </w:tcPr>
          <w:p w14:paraId="1658A649"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40" w:type="dxa"/>
            <w:tcBorders>
              <w:bottom w:val="single" w:sz="8" w:space="0" w:color="9CC2E5"/>
            </w:tcBorders>
            <w:shd w:val="clear" w:color="auto" w:fill="9CC2E5"/>
            <w:vAlign w:val="bottom"/>
          </w:tcPr>
          <w:p w14:paraId="61EFF212"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220" w:type="dxa"/>
            <w:tcBorders>
              <w:bottom w:val="single" w:sz="8" w:space="0" w:color="9CC2E5"/>
              <w:right w:val="single" w:sz="8" w:space="0" w:color="auto"/>
            </w:tcBorders>
            <w:shd w:val="clear" w:color="auto" w:fill="9CC2E5"/>
            <w:vAlign w:val="bottom"/>
          </w:tcPr>
          <w:p w14:paraId="4D26752E"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60" w:type="dxa"/>
            <w:tcBorders>
              <w:bottom w:val="single" w:sz="8" w:space="0" w:color="9CC2E5"/>
            </w:tcBorders>
            <w:shd w:val="clear" w:color="auto" w:fill="9CC2E5"/>
            <w:vAlign w:val="bottom"/>
          </w:tcPr>
          <w:p w14:paraId="576A3AFA"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880" w:type="dxa"/>
            <w:vMerge/>
            <w:tcBorders>
              <w:bottom w:val="single" w:sz="8" w:space="0" w:color="9CC2E5"/>
              <w:right w:val="single" w:sz="8" w:space="0" w:color="auto"/>
            </w:tcBorders>
            <w:shd w:val="clear" w:color="auto" w:fill="9CC2E5"/>
            <w:vAlign w:val="bottom"/>
          </w:tcPr>
          <w:p w14:paraId="21657DC9"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60" w:type="dxa"/>
            <w:tcBorders>
              <w:bottom w:val="single" w:sz="8" w:space="0" w:color="9CC2E5"/>
            </w:tcBorders>
            <w:shd w:val="clear" w:color="auto" w:fill="9CC2E5"/>
            <w:vAlign w:val="bottom"/>
          </w:tcPr>
          <w:p w14:paraId="4D975040"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c>
          <w:tcPr>
            <w:tcW w:w="1200" w:type="dxa"/>
            <w:vMerge/>
            <w:tcBorders>
              <w:bottom w:val="single" w:sz="8" w:space="0" w:color="9CC2E5"/>
              <w:right w:val="single" w:sz="8" w:space="0" w:color="auto"/>
            </w:tcBorders>
            <w:shd w:val="clear" w:color="auto" w:fill="9CC2E5"/>
            <w:vAlign w:val="bottom"/>
          </w:tcPr>
          <w:p w14:paraId="40EE84FC" w14:textId="77777777" w:rsidR="009E754E" w:rsidRPr="009E754E" w:rsidRDefault="009E754E" w:rsidP="009E754E">
            <w:pPr>
              <w:spacing w:after="0" w:line="0" w:lineRule="atLeast"/>
              <w:rPr>
                <w:rFonts w:ascii="Times New Roman" w:eastAsia="Times New Roman" w:hAnsi="Times New Roman" w:cs="Arial"/>
                <w:sz w:val="17"/>
                <w:szCs w:val="20"/>
                <w:lang w:val="es-HN" w:eastAsia="es-HN"/>
              </w:rPr>
            </w:pPr>
          </w:p>
        </w:tc>
      </w:tr>
      <w:tr w:rsidR="009E754E" w:rsidRPr="009E754E" w14:paraId="44242591" w14:textId="77777777" w:rsidTr="00F97710">
        <w:trPr>
          <w:trHeight w:val="258"/>
        </w:trPr>
        <w:tc>
          <w:tcPr>
            <w:tcW w:w="531" w:type="dxa"/>
            <w:gridSpan w:val="2"/>
            <w:tcBorders>
              <w:top w:val="single" w:sz="8" w:space="0" w:color="auto"/>
              <w:left w:val="single" w:sz="8" w:space="0" w:color="auto"/>
              <w:right w:val="single" w:sz="8" w:space="0" w:color="auto"/>
            </w:tcBorders>
            <w:shd w:val="clear" w:color="auto" w:fill="auto"/>
            <w:vAlign w:val="bottom"/>
          </w:tcPr>
          <w:p w14:paraId="0FDC6540" w14:textId="77777777" w:rsidR="009E754E" w:rsidRPr="009E754E" w:rsidRDefault="009E754E" w:rsidP="009E754E">
            <w:pPr>
              <w:spacing w:after="0" w:line="258" w:lineRule="exact"/>
              <w:ind w:right="16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1</w:t>
            </w:r>
          </w:p>
        </w:tc>
        <w:tc>
          <w:tcPr>
            <w:tcW w:w="149" w:type="dxa"/>
            <w:tcBorders>
              <w:top w:val="single" w:sz="8" w:space="0" w:color="auto"/>
            </w:tcBorders>
            <w:shd w:val="clear" w:color="auto" w:fill="auto"/>
            <w:vAlign w:val="bottom"/>
          </w:tcPr>
          <w:p w14:paraId="15250399"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2500" w:type="dxa"/>
            <w:tcBorders>
              <w:top w:val="single" w:sz="8" w:space="0" w:color="auto"/>
            </w:tcBorders>
            <w:shd w:val="clear" w:color="auto" w:fill="auto"/>
            <w:vAlign w:val="bottom"/>
          </w:tcPr>
          <w:p w14:paraId="4807B2AA"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ARENA DE RIO</w:t>
            </w:r>
          </w:p>
        </w:tc>
        <w:tc>
          <w:tcPr>
            <w:tcW w:w="166" w:type="dxa"/>
            <w:tcBorders>
              <w:top w:val="single" w:sz="8" w:space="0" w:color="auto"/>
              <w:right w:val="single" w:sz="8" w:space="0" w:color="auto"/>
            </w:tcBorders>
            <w:shd w:val="clear" w:color="auto" w:fill="auto"/>
            <w:vAlign w:val="bottom"/>
          </w:tcPr>
          <w:p w14:paraId="6A5DF26E"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0" w:type="dxa"/>
            <w:tcBorders>
              <w:top w:val="single" w:sz="8" w:space="0" w:color="auto"/>
            </w:tcBorders>
            <w:shd w:val="clear" w:color="auto" w:fill="auto"/>
            <w:vAlign w:val="bottom"/>
          </w:tcPr>
          <w:p w14:paraId="312A5B8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374" w:type="dxa"/>
            <w:tcBorders>
              <w:top w:val="single" w:sz="8" w:space="0" w:color="auto"/>
            </w:tcBorders>
            <w:shd w:val="clear" w:color="auto" w:fill="auto"/>
            <w:vAlign w:val="bottom"/>
          </w:tcPr>
          <w:p w14:paraId="4105FD4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15</w:t>
            </w:r>
          </w:p>
        </w:tc>
        <w:tc>
          <w:tcPr>
            <w:tcW w:w="100" w:type="dxa"/>
            <w:tcBorders>
              <w:top w:val="single" w:sz="8" w:space="0" w:color="auto"/>
              <w:right w:val="single" w:sz="8" w:space="0" w:color="auto"/>
            </w:tcBorders>
            <w:shd w:val="clear" w:color="auto" w:fill="auto"/>
            <w:vAlign w:val="bottom"/>
          </w:tcPr>
          <w:p w14:paraId="1DD30961"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40" w:type="dxa"/>
            <w:tcBorders>
              <w:top w:val="single" w:sz="8" w:space="0" w:color="auto"/>
            </w:tcBorders>
            <w:shd w:val="clear" w:color="auto" w:fill="auto"/>
            <w:vAlign w:val="bottom"/>
          </w:tcPr>
          <w:p w14:paraId="441B8DA1"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20" w:type="dxa"/>
            <w:tcBorders>
              <w:top w:val="single" w:sz="8" w:space="0" w:color="auto"/>
              <w:right w:val="single" w:sz="8" w:space="0" w:color="auto"/>
            </w:tcBorders>
            <w:shd w:val="clear" w:color="auto" w:fill="auto"/>
            <w:vAlign w:val="bottom"/>
          </w:tcPr>
          <w:p w14:paraId="70152696" w14:textId="77777777" w:rsidR="009E754E" w:rsidRPr="009E754E" w:rsidRDefault="009E754E" w:rsidP="009E754E">
            <w:pPr>
              <w:spacing w:after="0" w:line="0" w:lineRule="atLeast"/>
              <w:rPr>
                <w:rFonts w:ascii="Times New Roman" w:eastAsia="Times New Roman" w:hAnsi="Times New Roman" w:cs="Arial"/>
                <w:szCs w:val="20"/>
                <w:lang w:val="es-HN" w:eastAsia="es-HN"/>
              </w:rPr>
            </w:pPr>
            <w:r w:rsidRPr="009E754E">
              <w:rPr>
                <w:rFonts w:ascii="Times New Roman" w:eastAsia="Times New Roman" w:hAnsi="Times New Roman" w:cs="Arial"/>
                <w:szCs w:val="20"/>
                <w:lang w:val="es-HN" w:eastAsia="es-HN"/>
              </w:rPr>
              <w:t>M3</w:t>
            </w:r>
          </w:p>
        </w:tc>
        <w:tc>
          <w:tcPr>
            <w:tcW w:w="60" w:type="dxa"/>
            <w:tcBorders>
              <w:top w:val="single" w:sz="8" w:space="0" w:color="auto"/>
            </w:tcBorders>
            <w:shd w:val="clear" w:color="auto" w:fill="auto"/>
            <w:vAlign w:val="bottom"/>
          </w:tcPr>
          <w:p w14:paraId="7676452B"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880" w:type="dxa"/>
            <w:tcBorders>
              <w:top w:val="single" w:sz="8" w:space="0" w:color="auto"/>
              <w:right w:val="single" w:sz="8" w:space="0" w:color="auto"/>
            </w:tcBorders>
            <w:shd w:val="clear" w:color="auto" w:fill="auto"/>
            <w:vAlign w:val="bottom"/>
          </w:tcPr>
          <w:p w14:paraId="32488C6A"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60" w:type="dxa"/>
            <w:tcBorders>
              <w:top w:val="single" w:sz="8" w:space="0" w:color="auto"/>
            </w:tcBorders>
            <w:shd w:val="clear" w:color="auto" w:fill="auto"/>
            <w:vAlign w:val="bottom"/>
          </w:tcPr>
          <w:p w14:paraId="243F99D9"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00" w:type="dxa"/>
            <w:tcBorders>
              <w:top w:val="single" w:sz="8" w:space="0" w:color="auto"/>
              <w:right w:val="single" w:sz="8" w:space="0" w:color="auto"/>
            </w:tcBorders>
            <w:shd w:val="clear" w:color="auto" w:fill="auto"/>
            <w:vAlign w:val="bottom"/>
          </w:tcPr>
          <w:p w14:paraId="36FDDD6B"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r>
      <w:tr w:rsidR="009E754E" w:rsidRPr="009E754E" w14:paraId="44652937" w14:textId="77777777" w:rsidTr="00F97710">
        <w:trPr>
          <w:trHeight w:val="48"/>
        </w:trPr>
        <w:tc>
          <w:tcPr>
            <w:tcW w:w="531" w:type="dxa"/>
            <w:gridSpan w:val="2"/>
            <w:tcBorders>
              <w:left w:val="single" w:sz="8" w:space="0" w:color="auto"/>
              <w:bottom w:val="single" w:sz="8" w:space="0" w:color="auto"/>
              <w:right w:val="single" w:sz="8" w:space="0" w:color="auto"/>
            </w:tcBorders>
            <w:shd w:val="clear" w:color="auto" w:fill="auto"/>
            <w:vAlign w:val="bottom"/>
          </w:tcPr>
          <w:p w14:paraId="39C20165"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49" w:type="dxa"/>
            <w:tcBorders>
              <w:bottom w:val="single" w:sz="8" w:space="0" w:color="auto"/>
            </w:tcBorders>
            <w:shd w:val="clear" w:color="auto" w:fill="auto"/>
            <w:vAlign w:val="bottom"/>
          </w:tcPr>
          <w:p w14:paraId="62BC51B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500" w:type="dxa"/>
            <w:tcBorders>
              <w:bottom w:val="single" w:sz="8" w:space="0" w:color="auto"/>
            </w:tcBorders>
            <w:shd w:val="clear" w:color="auto" w:fill="auto"/>
            <w:vAlign w:val="bottom"/>
          </w:tcPr>
          <w:p w14:paraId="6D98958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66" w:type="dxa"/>
            <w:tcBorders>
              <w:bottom w:val="single" w:sz="8" w:space="0" w:color="auto"/>
              <w:right w:val="single" w:sz="8" w:space="0" w:color="auto"/>
            </w:tcBorders>
            <w:shd w:val="clear" w:color="auto" w:fill="auto"/>
            <w:vAlign w:val="bottom"/>
          </w:tcPr>
          <w:p w14:paraId="11AD3C07"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0" w:type="dxa"/>
            <w:tcBorders>
              <w:bottom w:val="single" w:sz="8" w:space="0" w:color="auto"/>
            </w:tcBorders>
            <w:shd w:val="clear" w:color="auto" w:fill="auto"/>
            <w:vAlign w:val="bottom"/>
          </w:tcPr>
          <w:p w14:paraId="3DE4A63E"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374" w:type="dxa"/>
            <w:tcBorders>
              <w:bottom w:val="single" w:sz="8" w:space="0" w:color="auto"/>
            </w:tcBorders>
            <w:shd w:val="clear" w:color="auto" w:fill="auto"/>
            <w:vAlign w:val="bottom"/>
          </w:tcPr>
          <w:p w14:paraId="07CA803A"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00" w:type="dxa"/>
            <w:tcBorders>
              <w:bottom w:val="single" w:sz="8" w:space="0" w:color="auto"/>
              <w:right w:val="single" w:sz="8" w:space="0" w:color="auto"/>
            </w:tcBorders>
            <w:shd w:val="clear" w:color="auto" w:fill="auto"/>
            <w:vAlign w:val="bottom"/>
          </w:tcPr>
          <w:p w14:paraId="7EA5F387"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tcBorders>
              <w:bottom w:val="single" w:sz="8" w:space="0" w:color="auto"/>
            </w:tcBorders>
            <w:shd w:val="clear" w:color="auto" w:fill="auto"/>
            <w:vAlign w:val="bottom"/>
          </w:tcPr>
          <w:p w14:paraId="3F7C86A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20" w:type="dxa"/>
            <w:tcBorders>
              <w:bottom w:val="single" w:sz="8" w:space="0" w:color="auto"/>
              <w:right w:val="single" w:sz="8" w:space="0" w:color="auto"/>
            </w:tcBorders>
            <w:shd w:val="clear" w:color="auto" w:fill="auto"/>
            <w:vAlign w:val="bottom"/>
          </w:tcPr>
          <w:p w14:paraId="27471514"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6D007AA0"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880" w:type="dxa"/>
            <w:tcBorders>
              <w:bottom w:val="single" w:sz="8" w:space="0" w:color="auto"/>
              <w:right w:val="single" w:sz="8" w:space="0" w:color="auto"/>
            </w:tcBorders>
            <w:shd w:val="clear" w:color="auto" w:fill="auto"/>
            <w:vAlign w:val="bottom"/>
          </w:tcPr>
          <w:p w14:paraId="466D4E9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6A6C4061"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00" w:type="dxa"/>
            <w:tcBorders>
              <w:bottom w:val="single" w:sz="8" w:space="0" w:color="auto"/>
              <w:right w:val="single" w:sz="8" w:space="0" w:color="auto"/>
            </w:tcBorders>
            <w:shd w:val="clear" w:color="auto" w:fill="auto"/>
            <w:vAlign w:val="bottom"/>
          </w:tcPr>
          <w:p w14:paraId="55EEC76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r>
      <w:tr w:rsidR="009E754E" w:rsidRPr="009E754E" w14:paraId="32D587A7" w14:textId="77777777" w:rsidTr="00F97710">
        <w:trPr>
          <w:trHeight w:val="258"/>
        </w:trPr>
        <w:tc>
          <w:tcPr>
            <w:tcW w:w="531" w:type="dxa"/>
            <w:gridSpan w:val="2"/>
            <w:tcBorders>
              <w:left w:val="single" w:sz="8" w:space="0" w:color="auto"/>
              <w:right w:val="single" w:sz="8" w:space="0" w:color="auto"/>
            </w:tcBorders>
            <w:shd w:val="clear" w:color="auto" w:fill="auto"/>
            <w:vAlign w:val="bottom"/>
          </w:tcPr>
          <w:p w14:paraId="77EAF88C" w14:textId="77777777" w:rsidR="009E754E" w:rsidRPr="009E754E" w:rsidRDefault="009E754E" w:rsidP="009E754E">
            <w:pPr>
              <w:spacing w:after="0" w:line="258" w:lineRule="exact"/>
              <w:ind w:right="160"/>
              <w:jc w:val="righ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2</w:t>
            </w:r>
          </w:p>
        </w:tc>
        <w:tc>
          <w:tcPr>
            <w:tcW w:w="149" w:type="dxa"/>
            <w:shd w:val="clear" w:color="auto" w:fill="auto"/>
            <w:vAlign w:val="bottom"/>
          </w:tcPr>
          <w:p w14:paraId="0C4DFD56"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2500" w:type="dxa"/>
            <w:shd w:val="clear" w:color="auto" w:fill="auto"/>
            <w:vAlign w:val="bottom"/>
          </w:tcPr>
          <w:p w14:paraId="26FC8411"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GRAVA TRITURADA 3/4</w:t>
            </w:r>
          </w:p>
        </w:tc>
        <w:tc>
          <w:tcPr>
            <w:tcW w:w="166" w:type="dxa"/>
            <w:tcBorders>
              <w:right w:val="single" w:sz="8" w:space="0" w:color="auto"/>
            </w:tcBorders>
            <w:shd w:val="clear" w:color="auto" w:fill="auto"/>
            <w:vAlign w:val="bottom"/>
          </w:tcPr>
          <w:p w14:paraId="4063400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A9BAA0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374" w:type="dxa"/>
            <w:shd w:val="clear" w:color="auto" w:fill="auto"/>
            <w:vAlign w:val="bottom"/>
          </w:tcPr>
          <w:p w14:paraId="00D5A5F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10</w:t>
            </w:r>
          </w:p>
        </w:tc>
        <w:tc>
          <w:tcPr>
            <w:tcW w:w="100" w:type="dxa"/>
            <w:tcBorders>
              <w:right w:val="single" w:sz="8" w:space="0" w:color="auto"/>
            </w:tcBorders>
            <w:shd w:val="clear" w:color="auto" w:fill="auto"/>
            <w:vAlign w:val="bottom"/>
          </w:tcPr>
          <w:p w14:paraId="1F4C6752"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40" w:type="dxa"/>
            <w:shd w:val="clear" w:color="auto" w:fill="auto"/>
            <w:vAlign w:val="bottom"/>
          </w:tcPr>
          <w:p w14:paraId="51247AEC"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20" w:type="dxa"/>
            <w:tcBorders>
              <w:right w:val="single" w:sz="8" w:space="0" w:color="auto"/>
            </w:tcBorders>
            <w:shd w:val="clear" w:color="auto" w:fill="auto"/>
            <w:vAlign w:val="bottom"/>
          </w:tcPr>
          <w:p w14:paraId="7F8C95AC" w14:textId="77777777" w:rsidR="009E754E" w:rsidRPr="009E754E" w:rsidRDefault="009E754E" w:rsidP="009E754E">
            <w:pPr>
              <w:spacing w:after="0" w:line="0" w:lineRule="atLeast"/>
              <w:rPr>
                <w:rFonts w:ascii="Times New Roman" w:eastAsia="Times New Roman" w:hAnsi="Times New Roman" w:cs="Arial"/>
                <w:szCs w:val="20"/>
                <w:lang w:val="es-HN" w:eastAsia="es-HN"/>
              </w:rPr>
            </w:pPr>
            <w:r w:rsidRPr="009E754E">
              <w:rPr>
                <w:rFonts w:ascii="Times New Roman" w:eastAsia="Times New Roman" w:hAnsi="Times New Roman" w:cs="Arial"/>
                <w:szCs w:val="20"/>
                <w:lang w:val="es-HN" w:eastAsia="es-HN"/>
              </w:rPr>
              <w:t>M3</w:t>
            </w:r>
          </w:p>
        </w:tc>
        <w:tc>
          <w:tcPr>
            <w:tcW w:w="60" w:type="dxa"/>
            <w:shd w:val="clear" w:color="auto" w:fill="auto"/>
            <w:vAlign w:val="bottom"/>
          </w:tcPr>
          <w:p w14:paraId="4F56D93A"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880" w:type="dxa"/>
            <w:tcBorders>
              <w:right w:val="single" w:sz="8" w:space="0" w:color="auto"/>
            </w:tcBorders>
            <w:shd w:val="clear" w:color="auto" w:fill="auto"/>
            <w:vAlign w:val="bottom"/>
          </w:tcPr>
          <w:p w14:paraId="51D855B8"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60" w:type="dxa"/>
            <w:shd w:val="clear" w:color="auto" w:fill="auto"/>
            <w:vAlign w:val="bottom"/>
          </w:tcPr>
          <w:p w14:paraId="735D50E7"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c>
          <w:tcPr>
            <w:tcW w:w="1200" w:type="dxa"/>
            <w:tcBorders>
              <w:right w:val="single" w:sz="8" w:space="0" w:color="auto"/>
            </w:tcBorders>
            <w:shd w:val="clear" w:color="auto" w:fill="auto"/>
            <w:vAlign w:val="bottom"/>
          </w:tcPr>
          <w:p w14:paraId="5DF59EAF" w14:textId="77777777" w:rsidR="009E754E" w:rsidRPr="009E754E" w:rsidRDefault="009E754E" w:rsidP="009E754E">
            <w:pPr>
              <w:spacing w:after="0" w:line="0" w:lineRule="atLeast"/>
              <w:rPr>
                <w:rFonts w:ascii="Times New Roman" w:eastAsia="Times New Roman" w:hAnsi="Times New Roman" w:cs="Arial"/>
                <w:szCs w:val="20"/>
                <w:lang w:val="es-HN" w:eastAsia="es-HN"/>
              </w:rPr>
            </w:pPr>
          </w:p>
        </w:tc>
      </w:tr>
      <w:tr w:rsidR="009E754E" w:rsidRPr="009E754E" w14:paraId="003D5454" w14:textId="77777777" w:rsidTr="00F97710">
        <w:trPr>
          <w:trHeight w:val="48"/>
        </w:trPr>
        <w:tc>
          <w:tcPr>
            <w:tcW w:w="60" w:type="dxa"/>
            <w:tcBorders>
              <w:left w:val="single" w:sz="8" w:space="0" w:color="auto"/>
              <w:bottom w:val="single" w:sz="8" w:space="0" w:color="auto"/>
            </w:tcBorders>
            <w:shd w:val="clear" w:color="auto" w:fill="auto"/>
            <w:vAlign w:val="bottom"/>
          </w:tcPr>
          <w:p w14:paraId="44C1D09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71" w:type="dxa"/>
            <w:tcBorders>
              <w:bottom w:val="single" w:sz="8" w:space="0" w:color="auto"/>
              <w:right w:val="single" w:sz="8" w:space="0" w:color="auto"/>
            </w:tcBorders>
            <w:shd w:val="clear" w:color="auto" w:fill="auto"/>
            <w:vAlign w:val="bottom"/>
          </w:tcPr>
          <w:p w14:paraId="5A6CBA5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49" w:type="dxa"/>
            <w:tcBorders>
              <w:bottom w:val="single" w:sz="8" w:space="0" w:color="auto"/>
            </w:tcBorders>
            <w:shd w:val="clear" w:color="auto" w:fill="auto"/>
            <w:vAlign w:val="bottom"/>
          </w:tcPr>
          <w:p w14:paraId="1834F13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500" w:type="dxa"/>
            <w:tcBorders>
              <w:bottom w:val="single" w:sz="8" w:space="0" w:color="auto"/>
            </w:tcBorders>
            <w:shd w:val="clear" w:color="auto" w:fill="auto"/>
            <w:vAlign w:val="bottom"/>
          </w:tcPr>
          <w:p w14:paraId="4215EC59"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66" w:type="dxa"/>
            <w:tcBorders>
              <w:bottom w:val="single" w:sz="8" w:space="0" w:color="auto"/>
              <w:right w:val="single" w:sz="8" w:space="0" w:color="auto"/>
            </w:tcBorders>
            <w:shd w:val="clear" w:color="auto" w:fill="auto"/>
            <w:vAlign w:val="bottom"/>
          </w:tcPr>
          <w:p w14:paraId="5E18DC5C"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20" w:type="dxa"/>
            <w:tcBorders>
              <w:bottom w:val="single" w:sz="8" w:space="0" w:color="auto"/>
            </w:tcBorders>
            <w:shd w:val="clear" w:color="auto" w:fill="auto"/>
            <w:vAlign w:val="bottom"/>
          </w:tcPr>
          <w:p w14:paraId="7ACAA0F1"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374" w:type="dxa"/>
            <w:tcBorders>
              <w:bottom w:val="single" w:sz="8" w:space="0" w:color="auto"/>
            </w:tcBorders>
            <w:shd w:val="clear" w:color="auto" w:fill="auto"/>
            <w:vAlign w:val="bottom"/>
          </w:tcPr>
          <w:p w14:paraId="4A8D307E"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00" w:type="dxa"/>
            <w:tcBorders>
              <w:bottom w:val="single" w:sz="8" w:space="0" w:color="auto"/>
              <w:right w:val="single" w:sz="8" w:space="0" w:color="auto"/>
            </w:tcBorders>
            <w:shd w:val="clear" w:color="auto" w:fill="auto"/>
            <w:vAlign w:val="bottom"/>
          </w:tcPr>
          <w:p w14:paraId="258A1DD4"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40" w:type="dxa"/>
            <w:tcBorders>
              <w:bottom w:val="single" w:sz="8" w:space="0" w:color="auto"/>
            </w:tcBorders>
            <w:shd w:val="clear" w:color="auto" w:fill="auto"/>
            <w:vAlign w:val="bottom"/>
          </w:tcPr>
          <w:p w14:paraId="3EA70F81"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20" w:type="dxa"/>
            <w:tcBorders>
              <w:bottom w:val="single" w:sz="8" w:space="0" w:color="auto"/>
              <w:right w:val="single" w:sz="8" w:space="0" w:color="auto"/>
            </w:tcBorders>
            <w:shd w:val="clear" w:color="auto" w:fill="auto"/>
            <w:vAlign w:val="bottom"/>
          </w:tcPr>
          <w:p w14:paraId="2A0A9843"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7380185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880" w:type="dxa"/>
            <w:tcBorders>
              <w:bottom w:val="single" w:sz="8" w:space="0" w:color="auto"/>
              <w:right w:val="single" w:sz="8" w:space="0" w:color="auto"/>
            </w:tcBorders>
            <w:shd w:val="clear" w:color="auto" w:fill="auto"/>
            <w:vAlign w:val="bottom"/>
          </w:tcPr>
          <w:p w14:paraId="143348FB"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60" w:type="dxa"/>
            <w:tcBorders>
              <w:bottom w:val="single" w:sz="8" w:space="0" w:color="auto"/>
            </w:tcBorders>
            <w:shd w:val="clear" w:color="auto" w:fill="auto"/>
            <w:vAlign w:val="bottom"/>
          </w:tcPr>
          <w:p w14:paraId="0E838AA5"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c>
          <w:tcPr>
            <w:tcW w:w="1200" w:type="dxa"/>
            <w:tcBorders>
              <w:bottom w:val="single" w:sz="8" w:space="0" w:color="auto"/>
              <w:right w:val="single" w:sz="8" w:space="0" w:color="auto"/>
            </w:tcBorders>
            <w:shd w:val="clear" w:color="auto" w:fill="auto"/>
            <w:vAlign w:val="bottom"/>
          </w:tcPr>
          <w:p w14:paraId="676A9E07" w14:textId="77777777" w:rsidR="009E754E" w:rsidRPr="009E754E" w:rsidRDefault="009E754E" w:rsidP="009E754E">
            <w:pPr>
              <w:spacing w:after="0" w:line="0" w:lineRule="atLeast"/>
              <w:rPr>
                <w:rFonts w:ascii="Times New Roman" w:eastAsia="Times New Roman" w:hAnsi="Times New Roman" w:cs="Arial"/>
                <w:sz w:val="4"/>
                <w:szCs w:val="20"/>
                <w:lang w:val="es-HN" w:eastAsia="es-HN"/>
              </w:rPr>
            </w:pPr>
          </w:p>
        </w:tc>
      </w:tr>
      <w:tr w:rsidR="009E754E" w:rsidRPr="009E754E" w14:paraId="781471D6" w14:textId="77777777" w:rsidTr="00F97710">
        <w:trPr>
          <w:trHeight w:val="380"/>
        </w:trPr>
        <w:tc>
          <w:tcPr>
            <w:tcW w:w="60" w:type="dxa"/>
            <w:shd w:val="clear" w:color="auto" w:fill="auto"/>
            <w:vAlign w:val="bottom"/>
          </w:tcPr>
          <w:p w14:paraId="4BD8CF91"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71" w:type="dxa"/>
            <w:shd w:val="clear" w:color="auto" w:fill="auto"/>
            <w:vAlign w:val="bottom"/>
          </w:tcPr>
          <w:p w14:paraId="579FB83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9" w:type="dxa"/>
            <w:shd w:val="clear" w:color="auto" w:fill="auto"/>
            <w:vAlign w:val="bottom"/>
          </w:tcPr>
          <w:p w14:paraId="256B8D6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500" w:type="dxa"/>
            <w:shd w:val="clear" w:color="auto" w:fill="auto"/>
            <w:vAlign w:val="bottom"/>
          </w:tcPr>
          <w:p w14:paraId="2A1C2CFE"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66" w:type="dxa"/>
            <w:shd w:val="clear" w:color="auto" w:fill="auto"/>
            <w:vAlign w:val="bottom"/>
          </w:tcPr>
          <w:p w14:paraId="15F6C2D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69CD51F"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374" w:type="dxa"/>
            <w:shd w:val="clear" w:color="auto" w:fill="auto"/>
            <w:vAlign w:val="bottom"/>
          </w:tcPr>
          <w:p w14:paraId="39A8D02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00" w:type="dxa"/>
            <w:shd w:val="clear" w:color="auto" w:fill="auto"/>
            <w:vAlign w:val="bottom"/>
          </w:tcPr>
          <w:p w14:paraId="1C45D2A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0" w:type="dxa"/>
            <w:shd w:val="clear" w:color="auto" w:fill="auto"/>
            <w:vAlign w:val="bottom"/>
          </w:tcPr>
          <w:p w14:paraId="3DAF9894"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20" w:type="dxa"/>
            <w:tcBorders>
              <w:right w:val="single" w:sz="8" w:space="0" w:color="auto"/>
            </w:tcBorders>
            <w:shd w:val="clear" w:color="auto" w:fill="auto"/>
            <w:vAlign w:val="bottom"/>
          </w:tcPr>
          <w:p w14:paraId="147D30EC"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60" w:type="dxa"/>
            <w:shd w:val="clear" w:color="auto" w:fill="auto"/>
            <w:vAlign w:val="bottom"/>
          </w:tcPr>
          <w:p w14:paraId="21CA885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880" w:type="dxa"/>
            <w:tcBorders>
              <w:right w:val="single" w:sz="8" w:space="0" w:color="auto"/>
            </w:tcBorders>
            <w:shd w:val="clear" w:color="auto" w:fill="auto"/>
            <w:vAlign w:val="bottom"/>
          </w:tcPr>
          <w:p w14:paraId="71DCDA0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r w:rsidRPr="009E754E">
              <w:rPr>
                <w:rFonts w:ascii="Times New Roman" w:eastAsia="Times New Roman" w:hAnsi="Times New Roman" w:cs="Arial"/>
                <w:sz w:val="24"/>
                <w:szCs w:val="20"/>
                <w:lang w:val="es-HN" w:eastAsia="es-HN"/>
              </w:rPr>
              <w:t>OFERTA TOTAL</w:t>
            </w:r>
          </w:p>
        </w:tc>
        <w:tc>
          <w:tcPr>
            <w:tcW w:w="60" w:type="dxa"/>
            <w:shd w:val="clear" w:color="auto" w:fill="auto"/>
            <w:vAlign w:val="bottom"/>
          </w:tcPr>
          <w:p w14:paraId="40A429E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00" w:type="dxa"/>
            <w:tcBorders>
              <w:right w:val="single" w:sz="8" w:space="0" w:color="auto"/>
            </w:tcBorders>
            <w:shd w:val="clear" w:color="auto" w:fill="auto"/>
            <w:vAlign w:val="bottom"/>
          </w:tcPr>
          <w:p w14:paraId="74E7B4EA"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r>
      <w:tr w:rsidR="009E754E" w:rsidRPr="009E754E" w14:paraId="0FD71393" w14:textId="77777777" w:rsidTr="00F97710">
        <w:trPr>
          <w:trHeight w:val="288"/>
        </w:trPr>
        <w:tc>
          <w:tcPr>
            <w:tcW w:w="60" w:type="dxa"/>
            <w:shd w:val="clear" w:color="auto" w:fill="auto"/>
            <w:vAlign w:val="bottom"/>
          </w:tcPr>
          <w:p w14:paraId="4360104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71" w:type="dxa"/>
            <w:shd w:val="clear" w:color="auto" w:fill="auto"/>
            <w:vAlign w:val="bottom"/>
          </w:tcPr>
          <w:p w14:paraId="575C950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49" w:type="dxa"/>
            <w:shd w:val="clear" w:color="auto" w:fill="auto"/>
            <w:vAlign w:val="bottom"/>
          </w:tcPr>
          <w:p w14:paraId="15CD502F"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500" w:type="dxa"/>
            <w:shd w:val="clear" w:color="auto" w:fill="auto"/>
            <w:vAlign w:val="bottom"/>
          </w:tcPr>
          <w:p w14:paraId="0089E87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66" w:type="dxa"/>
            <w:shd w:val="clear" w:color="auto" w:fill="auto"/>
            <w:vAlign w:val="bottom"/>
          </w:tcPr>
          <w:p w14:paraId="45A85C2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66E3F0C0"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374" w:type="dxa"/>
            <w:shd w:val="clear" w:color="auto" w:fill="auto"/>
            <w:vAlign w:val="bottom"/>
          </w:tcPr>
          <w:p w14:paraId="5197DDF9"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00" w:type="dxa"/>
            <w:shd w:val="clear" w:color="auto" w:fill="auto"/>
            <w:vAlign w:val="bottom"/>
          </w:tcPr>
          <w:p w14:paraId="4A2B8CB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40" w:type="dxa"/>
            <w:shd w:val="clear" w:color="auto" w:fill="auto"/>
            <w:vAlign w:val="bottom"/>
          </w:tcPr>
          <w:p w14:paraId="03C17072"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20" w:type="dxa"/>
            <w:tcBorders>
              <w:right w:val="single" w:sz="8" w:space="0" w:color="auto"/>
            </w:tcBorders>
            <w:shd w:val="clear" w:color="auto" w:fill="auto"/>
            <w:vAlign w:val="bottom"/>
          </w:tcPr>
          <w:p w14:paraId="2F03687B"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30CC10D3"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880" w:type="dxa"/>
            <w:tcBorders>
              <w:bottom w:val="single" w:sz="8" w:space="0" w:color="auto"/>
              <w:right w:val="single" w:sz="8" w:space="0" w:color="auto"/>
            </w:tcBorders>
            <w:shd w:val="clear" w:color="auto" w:fill="auto"/>
            <w:vAlign w:val="bottom"/>
          </w:tcPr>
          <w:p w14:paraId="1FAE35D6"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60" w:type="dxa"/>
            <w:tcBorders>
              <w:bottom w:val="single" w:sz="8" w:space="0" w:color="auto"/>
            </w:tcBorders>
            <w:shd w:val="clear" w:color="auto" w:fill="auto"/>
            <w:vAlign w:val="bottom"/>
          </w:tcPr>
          <w:p w14:paraId="79541BA5"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c>
          <w:tcPr>
            <w:tcW w:w="1200" w:type="dxa"/>
            <w:tcBorders>
              <w:bottom w:val="single" w:sz="8" w:space="0" w:color="auto"/>
              <w:right w:val="single" w:sz="8" w:space="0" w:color="auto"/>
            </w:tcBorders>
            <w:shd w:val="clear" w:color="auto" w:fill="auto"/>
            <w:vAlign w:val="bottom"/>
          </w:tcPr>
          <w:p w14:paraId="2AB57F08" w14:textId="77777777" w:rsidR="009E754E" w:rsidRPr="009E754E" w:rsidRDefault="009E754E" w:rsidP="009E754E">
            <w:pPr>
              <w:spacing w:after="0" w:line="0" w:lineRule="atLeast"/>
              <w:rPr>
                <w:rFonts w:ascii="Times New Roman" w:eastAsia="Times New Roman" w:hAnsi="Times New Roman" w:cs="Arial"/>
                <w:sz w:val="24"/>
                <w:szCs w:val="20"/>
                <w:lang w:val="es-HN" w:eastAsia="es-HN"/>
              </w:rPr>
            </w:pPr>
          </w:p>
        </w:tc>
      </w:tr>
    </w:tbl>
    <w:p w14:paraId="4916B4AF" w14:textId="77777777" w:rsidR="009E754E" w:rsidRPr="009E754E" w:rsidRDefault="009E754E" w:rsidP="009E754E">
      <w:pPr>
        <w:spacing w:after="0" w:line="380" w:lineRule="exact"/>
        <w:rPr>
          <w:rFonts w:ascii="Times New Roman" w:eastAsia="Times New Roman" w:hAnsi="Times New Roman" w:cs="Arial"/>
          <w:sz w:val="20"/>
          <w:szCs w:val="20"/>
          <w:lang w:val="es-HN" w:eastAsia="es-HN"/>
        </w:rPr>
      </w:pPr>
    </w:p>
    <w:p w14:paraId="071E85F4" w14:textId="77777777" w:rsidR="009E754E" w:rsidRPr="009E754E" w:rsidRDefault="009E754E" w:rsidP="009E754E">
      <w:pPr>
        <w:spacing w:after="0" w:line="380" w:lineRule="exact"/>
        <w:rPr>
          <w:rFonts w:ascii="Times New Roman" w:eastAsia="Times New Roman" w:hAnsi="Times New Roman" w:cs="Arial"/>
          <w:sz w:val="20"/>
          <w:szCs w:val="20"/>
          <w:lang w:val="es-HN" w:eastAsia="es-HN"/>
        </w:rPr>
      </w:pPr>
    </w:p>
    <w:p w14:paraId="39059617" w14:textId="77777777" w:rsidR="009E754E" w:rsidRPr="009E754E" w:rsidRDefault="009E754E" w:rsidP="009E754E">
      <w:pPr>
        <w:spacing w:after="0" w:line="267" w:lineRule="auto"/>
        <w:jc w:val="both"/>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No.03:</w:t>
      </w:r>
      <w:r w:rsidRPr="009E754E">
        <w:rPr>
          <w:rFonts w:ascii="Times New Roman" w:eastAsia="Times New Roman" w:hAnsi="Times New Roman" w:cs="Arial"/>
          <w:b/>
          <w:sz w:val="28"/>
          <w:szCs w:val="20"/>
          <w:lang w:val="es-HN" w:eastAsia="es-HN"/>
        </w:rPr>
        <w:t xml:space="preserve"> “Adquisición de Materiales de Fabricas de concreto para Alcaldía Municipal de Roatán”</w:t>
      </w:r>
    </w:p>
    <w:tbl>
      <w:tblPr>
        <w:tblW w:w="10060" w:type="dxa"/>
        <w:tblLook w:val="04A0" w:firstRow="1" w:lastRow="0" w:firstColumn="1" w:lastColumn="0" w:noHBand="0" w:noVBand="1"/>
      </w:tblPr>
      <w:tblGrid>
        <w:gridCol w:w="4300"/>
        <w:gridCol w:w="1420"/>
        <w:gridCol w:w="1417"/>
        <w:gridCol w:w="1780"/>
        <w:gridCol w:w="1143"/>
      </w:tblGrid>
      <w:tr w:rsidR="009E754E" w:rsidRPr="009E754E" w14:paraId="672ABA2E"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65BCFE4"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r w:rsidRPr="009E754E">
              <w:rPr>
                <w:rFonts w:ascii="Times New Roman" w:eastAsia="Times New Roman" w:hAnsi="Times New Roman" w:cs="Arial"/>
                <w:sz w:val="23"/>
                <w:szCs w:val="20"/>
                <w:lang w:val="es-HN" w:eastAsia="es-HN"/>
              </w:rPr>
              <w:t>CONCEPTO</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B43280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r w:rsidRPr="009E754E">
              <w:rPr>
                <w:rFonts w:ascii="Times New Roman" w:eastAsia="Times New Roman" w:hAnsi="Times New Roman" w:cs="Arial"/>
                <w:sz w:val="23"/>
                <w:szCs w:val="20"/>
                <w:lang w:val="es-HN" w:eastAsia="es-HN"/>
              </w:rPr>
              <w:t>UNIDAD</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A62A7D2"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r w:rsidRPr="009E754E">
              <w:rPr>
                <w:rFonts w:ascii="Times New Roman" w:eastAsia="Times New Roman" w:hAnsi="Times New Roman" w:cs="Arial"/>
                <w:sz w:val="23"/>
                <w:szCs w:val="20"/>
                <w:lang w:val="es-HN" w:eastAsia="es-HN"/>
              </w:rPr>
              <w:t>CANTIDAD</w:t>
            </w:r>
          </w:p>
        </w:tc>
        <w:tc>
          <w:tcPr>
            <w:tcW w:w="17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5CD0DFD"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r w:rsidRPr="009E754E">
              <w:rPr>
                <w:rFonts w:ascii="Times New Roman" w:eastAsia="Times New Roman" w:hAnsi="Times New Roman" w:cs="Arial"/>
                <w:sz w:val="23"/>
                <w:szCs w:val="20"/>
                <w:lang w:val="es-HN" w:eastAsia="es-HN"/>
              </w:rPr>
              <w:t>PRECIO UNITARIO</w:t>
            </w:r>
          </w:p>
        </w:tc>
        <w:tc>
          <w:tcPr>
            <w:tcW w:w="1143"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69E6F8F" w14:textId="77777777" w:rsidR="009E754E" w:rsidRPr="009E754E" w:rsidRDefault="009E754E" w:rsidP="009E754E">
            <w:pPr>
              <w:spacing w:after="0" w:line="0" w:lineRule="atLeast"/>
              <w:rPr>
                <w:rFonts w:ascii="Times New Roman" w:eastAsia="Times New Roman" w:hAnsi="Times New Roman" w:cs="Arial"/>
                <w:sz w:val="23"/>
                <w:szCs w:val="20"/>
                <w:lang w:val="es-HN" w:eastAsia="es-HN"/>
              </w:rPr>
            </w:pPr>
            <w:r w:rsidRPr="009E754E">
              <w:rPr>
                <w:rFonts w:ascii="Times New Roman" w:eastAsia="Times New Roman" w:hAnsi="Times New Roman" w:cs="Arial"/>
                <w:sz w:val="23"/>
                <w:szCs w:val="20"/>
                <w:lang w:val="es-HN" w:eastAsia="es-HN"/>
              </w:rPr>
              <w:t>PRECIO TOTAL</w:t>
            </w:r>
          </w:p>
        </w:tc>
      </w:tr>
      <w:tr w:rsidR="009E754E" w:rsidRPr="009E754E" w14:paraId="32A8C6B1"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6D3572DD"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HN"/>
              </w:rPr>
              <w:t xml:space="preserve">Pernos con arandelas y roscas. </w:t>
            </w:r>
            <w:r w:rsidRPr="009E754E">
              <w:rPr>
                <w:rFonts w:ascii="Calibri" w:eastAsia="Times New Roman" w:hAnsi="Calibri" w:cs="Calibri"/>
                <w:color w:val="000000"/>
                <w:lang w:val="es-ES"/>
              </w:rPr>
              <w:t>De 1 ft. largo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68487AA"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555682"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55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5E4733A"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single" w:sz="4" w:space="0" w:color="auto"/>
              <w:left w:val="nil"/>
              <w:bottom w:val="single" w:sz="4" w:space="0" w:color="auto"/>
              <w:right w:val="single" w:sz="8" w:space="0" w:color="auto"/>
            </w:tcBorders>
            <w:shd w:val="clear" w:color="auto" w:fill="auto"/>
            <w:noWrap/>
            <w:vAlign w:val="center"/>
            <w:hideMark/>
          </w:tcPr>
          <w:p w14:paraId="28251BD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C911A0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0FDB3CC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2x4x12 CC</w:t>
            </w:r>
          </w:p>
        </w:tc>
        <w:tc>
          <w:tcPr>
            <w:tcW w:w="1420" w:type="dxa"/>
            <w:tcBorders>
              <w:top w:val="nil"/>
              <w:left w:val="nil"/>
              <w:bottom w:val="single" w:sz="4" w:space="0" w:color="auto"/>
              <w:right w:val="single" w:sz="4" w:space="0" w:color="auto"/>
            </w:tcBorders>
            <w:shd w:val="clear" w:color="auto" w:fill="auto"/>
            <w:noWrap/>
            <w:vAlign w:val="center"/>
          </w:tcPr>
          <w:p w14:paraId="68B6AAC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42C1848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120</w:t>
            </w:r>
          </w:p>
        </w:tc>
        <w:tc>
          <w:tcPr>
            <w:tcW w:w="1780" w:type="dxa"/>
            <w:tcBorders>
              <w:top w:val="nil"/>
              <w:left w:val="nil"/>
              <w:bottom w:val="single" w:sz="4" w:space="0" w:color="auto"/>
              <w:right w:val="single" w:sz="4" w:space="0" w:color="auto"/>
            </w:tcBorders>
            <w:shd w:val="clear" w:color="auto" w:fill="auto"/>
            <w:noWrap/>
            <w:vAlign w:val="center"/>
          </w:tcPr>
          <w:p w14:paraId="1505334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038C687C"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6053D8F2"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5A0C5E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2x4x10 CC</w:t>
            </w:r>
          </w:p>
        </w:tc>
        <w:tc>
          <w:tcPr>
            <w:tcW w:w="1420" w:type="dxa"/>
            <w:tcBorders>
              <w:top w:val="nil"/>
              <w:left w:val="nil"/>
              <w:bottom w:val="single" w:sz="4" w:space="0" w:color="auto"/>
              <w:right w:val="single" w:sz="4" w:space="0" w:color="auto"/>
            </w:tcBorders>
            <w:shd w:val="clear" w:color="auto" w:fill="auto"/>
            <w:noWrap/>
            <w:vAlign w:val="center"/>
          </w:tcPr>
          <w:p w14:paraId="23D5FC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633907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86</w:t>
            </w:r>
          </w:p>
        </w:tc>
        <w:tc>
          <w:tcPr>
            <w:tcW w:w="1780" w:type="dxa"/>
            <w:tcBorders>
              <w:top w:val="nil"/>
              <w:left w:val="nil"/>
              <w:bottom w:val="single" w:sz="4" w:space="0" w:color="auto"/>
              <w:right w:val="single" w:sz="4" w:space="0" w:color="auto"/>
            </w:tcBorders>
            <w:shd w:val="clear" w:color="auto" w:fill="auto"/>
            <w:noWrap/>
            <w:vAlign w:val="center"/>
          </w:tcPr>
          <w:p w14:paraId="1DF38DF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2399DA2E"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8770F41"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BB6ABA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2X6X14 CC</w:t>
            </w:r>
          </w:p>
        </w:tc>
        <w:tc>
          <w:tcPr>
            <w:tcW w:w="1420" w:type="dxa"/>
            <w:tcBorders>
              <w:top w:val="nil"/>
              <w:left w:val="nil"/>
              <w:bottom w:val="single" w:sz="4" w:space="0" w:color="auto"/>
              <w:right w:val="single" w:sz="4" w:space="0" w:color="auto"/>
            </w:tcBorders>
            <w:shd w:val="clear" w:color="auto" w:fill="auto"/>
            <w:noWrap/>
            <w:hideMark/>
          </w:tcPr>
          <w:p w14:paraId="79E33905"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1D0F66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55</w:t>
            </w:r>
          </w:p>
        </w:tc>
        <w:tc>
          <w:tcPr>
            <w:tcW w:w="1780" w:type="dxa"/>
            <w:tcBorders>
              <w:top w:val="nil"/>
              <w:left w:val="nil"/>
              <w:bottom w:val="single" w:sz="4" w:space="0" w:color="auto"/>
              <w:right w:val="single" w:sz="4" w:space="0" w:color="auto"/>
            </w:tcBorders>
            <w:shd w:val="clear" w:color="auto" w:fill="auto"/>
            <w:noWrap/>
            <w:vAlign w:val="center"/>
            <w:hideMark/>
          </w:tcPr>
          <w:p w14:paraId="72DB6BA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66BDBFE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FE861AF"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A90F56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2x6x16 CC</w:t>
            </w:r>
          </w:p>
        </w:tc>
        <w:tc>
          <w:tcPr>
            <w:tcW w:w="1420" w:type="dxa"/>
            <w:tcBorders>
              <w:top w:val="nil"/>
              <w:left w:val="nil"/>
              <w:bottom w:val="single" w:sz="4" w:space="0" w:color="auto"/>
              <w:right w:val="single" w:sz="4" w:space="0" w:color="auto"/>
            </w:tcBorders>
            <w:shd w:val="clear" w:color="auto" w:fill="auto"/>
            <w:noWrap/>
          </w:tcPr>
          <w:p w14:paraId="16231A28"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5BAF2A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18</w:t>
            </w:r>
          </w:p>
        </w:tc>
        <w:tc>
          <w:tcPr>
            <w:tcW w:w="1780" w:type="dxa"/>
            <w:tcBorders>
              <w:top w:val="nil"/>
              <w:left w:val="nil"/>
              <w:bottom w:val="single" w:sz="4" w:space="0" w:color="auto"/>
              <w:right w:val="single" w:sz="4" w:space="0" w:color="auto"/>
            </w:tcBorders>
            <w:shd w:val="clear" w:color="auto" w:fill="auto"/>
            <w:noWrap/>
            <w:vAlign w:val="center"/>
          </w:tcPr>
          <w:p w14:paraId="6A0506E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5DE61CB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6A50802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70F8622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2x6x12 CC</w:t>
            </w:r>
          </w:p>
        </w:tc>
        <w:tc>
          <w:tcPr>
            <w:tcW w:w="1420" w:type="dxa"/>
            <w:tcBorders>
              <w:top w:val="nil"/>
              <w:left w:val="nil"/>
              <w:bottom w:val="single" w:sz="4" w:space="0" w:color="auto"/>
              <w:right w:val="single" w:sz="4" w:space="0" w:color="auto"/>
            </w:tcBorders>
            <w:shd w:val="clear" w:color="auto" w:fill="auto"/>
            <w:noWrap/>
          </w:tcPr>
          <w:p w14:paraId="03DB0589"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046FFA4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28</w:t>
            </w:r>
          </w:p>
        </w:tc>
        <w:tc>
          <w:tcPr>
            <w:tcW w:w="1780" w:type="dxa"/>
            <w:tcBorders>
              <w:top w:val="nil"/>
              <w:left w:val="nil"/>
              <w:bottom w:val="single" w:sz="4" w:space="0" w:color="auto"/>
              <w:right w:val="single" w:sz="4" w:space="0" w:color="auto"/>
            </w:tcBorders>
            <w:shd w:val="clear" w:color="auto" w:fill="auto"/>
            <w:noWrap/>
            <w:vAlign w:val="center"/>
          </w:tcPr>
          <w:p w14:paraId="56E0BD9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06D66795"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EFF0556"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D51BE9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2x6x8 CC</w:t>
            </w:r>
          </w:p>
        </w:tc>
        <w:tc>
          <w:tcPr>
            <w:tcW w:w="1420" w:type="dxa"/>
            <w:tcBorders>
              <w:top w:val="nil"/>
              <w:left w:val="nil"/>
              <w:bottom w:val="single" w:sz="4" w:space="0" w:color="auto"/>
              <w:right w:val="single" w:sz="4" w:space="0" w:color="auto"/>
            </w:tcBorders>
            <w:shd w:val="clear" w:color="auto" w:fill="auto"/>
            <w:noWrap/>
          </w:tcPr>
          <w:p w14:paraId="3408D5C9"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51FE455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30</w:t>
            </w:r>
          </w:p>
        </w:tc>
        <w:tc>
          <w:tcPr>
            <w:tcW w:w="1780" w:type="dxa"/>
            <w:tcBorders>
              <w:top w:val="nil"/>
              <w:left w:val="nil"/>
              <w:bottom w:val="single" w:sz="4" w:space="0" w:color="auto"/>
              <w:right w:val="single" w:sz="4" w:space="0" w:color="auto"/>
            </w:tcBorders>
            <w:shd w:val="clear" w:color="auto" w:fill="auto"/>
            <w:noWrap/>
            <w:vAlign w:val="center"/>
          </w:tcPr>
          <w:p w14:paraId="22B6820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4EA7309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2F14A81"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87CAC3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2X8x16 CC</w:t>
            </w:r>
          </w:p>
        </w:tc>
        <w:tc>
          <w:tcPr>
            <w:tcW w:w="1420" w:type="dxa"/>
            <w:tcBorders>
              <w:top w:val="nil"/>
              <w:left w:val="nil"/>
              <w:bottom w:val="single" w:sz="4" w:space="0" w:color="auto"/>
              <w:right w:val="single" w:sz="4" w:space="0" w:color="auto"/>
            </w:tcBorders>
            <w:shd w:val="clear" w:color="auto" w:fill="auto"/>
            <w:noWrap/>
            <w:hideMark/>
          </w:tcPr>
          <w:p w14:paraId="01E71964"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19C5C44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780" w:type="dxa"/>
            <w:tcBorders>
              <w:top w:val="nil"/>
              <w:left w:val="nil"/>
              <w:bottom w:val="single" w:sz="4" w:space="0" w:color="auto"/>
              <w:right w:val="single" w:sz="4" w:space="0" w:color="auto"/>
            </w:tcBorders>
            <w:shd w:val="clear" w:color="auto" w:fill="auto"/>
            <w:noWrap/>
            <w:vAlign w:val="center"/>
            <w:hideMark/>
          </w:tcPr>
          <w:p w14:paraId="5307C56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6C2D5A6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A1FFDA0"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DC3F5B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Cuartón 2X8x14 CC</w:t>
            </w:r>
          </w:p>
        </w:tc>
        <w:tc>
          <w:tcPr>
            <w:tcW w:w="1420" w:type="dxa"/>
            <w:tcBorders>
              <w:top w:val="nil"/>
              <w:left w:val="nil"/>
              <w:bottom w:val="single" w:sz="4" w:space="0" w:color="auto"/>
              <w:right w:val="single" w:sz="4" w:space="0" w:color="auto"/>
            </w:tcBorders>
            <w:shd w:val="clear" w:color="auto" w:fill="auto"/>
            <w:noWrap/>
            <w:hideMark/>
          </w:tcPr>
          <w:p w14:paraId="01B6C9A0"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5C61A5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780" w:type="dxa"/>
            <w:tcBorders>
              <w:top w:val="nil"/>
              <w:left w:val="nil"/>
              <w:bottom w:val="single" w:sz="4" w:space="0" w:color="auto"/>
              <w:right w:val="single" w:sz="4" w:space="0" w:color="auto"/>
            </w:tcBorders>
            <w:shd w:val="clear" w:color="auto" w:fill="auto"/>
            <w:noWrap/>
            <w:vAlign w:val="center"/>
            <w:hideMark/>
          </w:tcPr>
          <w:p w14:paraId="291966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4E6F97D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A635E8B"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851AEA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Tablón 2x12x14 RC</w:t>
            </w:r>
          </w:p>
        </w:tc>
        <w:tc>
          <w:tcPr>
            <w:tcW w:w="1420" w:type="dxa"/>
            <w:tcBorders>
              <w:top w:val="nil"/>
              <w:left w:val="nil"/>
              <w:bottom w:val="single" w:sz="4" w:space="0" w:color="auto"/>
              <w:right w:val="single" w:sz="4" w:space="0" w:color="auto"/>
            </w:tcBorders>
            <w:shd w:val="clear" w:color="auto" w:fill="auto"/>
            <w:noWrap/>
          </w:tcPr>
          <w:p w14:paraId="60A61A1A"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5F4444B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780" w:type="dxa"/>
            <w:tcBorders>
              <w:top w:val="nil"/>
              <w:left w:val="nil"/>
              <w:bottom w:val="single" w:sz="4" w:space="0" w:color="auto"/>
              <w:right w:val="single" w:sz="4" w:space="0" w:color="auto"/>
            </w:tcBorders>
            <w:shd w:val="clear" w:color="auto" w:fill="auto"/>
            <w:noWrap/>
            <w:vAlign w:val="center"/>
          </w:tcPr>
          <w:p w14:paraId="590C0DB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3E7645D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CF09C9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312ECED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1x4x12 CC</w:t>
            </w:r>
          </w:p>
        </w:tc>
        <w:tc>
          <w:tcPr>
            <w:tcW w:w="1420" w:type="dxa"/>
            <w:tcBorders>
              <w:top w:val="nil"/>
              <w:left w:val="nil"/>
              <w:bottom w:val="single" w:sz="4" w:space="0" w:color="auto"/>
              <w:right w:val="single" w:sz="4" w:space="0" w:color="auto"/>
            </w:tcBorders>
            <w:shd w:val="clear" w:color="auto" w:fill="auto"/>
            <w:noWrap/>
          </w:tcPr>
          <w:p w14:paraId="6BC2E25A"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tcPr>
          <w:p w14:paraId="2E7290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85</w:t>
            </w:r>
          </w:p>
        </w:tc>
        <w:tc>
          <w:tcPr>
            <w:tcW w:w="1780" w:type="dxa"/>
            <w:tcBorders>
              <w:top w:val="nil"/>
              <w:left w:val="nil"/>
              <w:bottom w:val="single" w:sz="4" w:space="0" w:color="auto"/>
              <w:right w:val="single" w:sz="4" w:space="0" w:color="auto"/>
            </w:tcBorders>
            <w:shd w:val="clear" w:color="auto" w:fill="auto"/>
            <w:noWrap/>
            <w:vAlign w:val="center"/>
          </w:tcPr>
          <w:p w14:paraId="7C19B27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nil"/>
              <w:left w:val="nil"/>
              <w:bottom w:val="single" w:sz="4" w:space="0" w:color="auto"/>
              <w:right w:val="single" w:sz="8" w:space="0" w:color="auto"/>
            </w:tcBorders>
            <w:shd w:val="clear" w:color="auto" w:fill="auto"/>
            <w:noWrap/>
            <w:vAlign w:val="center"/>
          </w:tcPr>
          <w:p w14:paraId="00E0D8FA"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0A44D64"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45B4991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1X8x16 para pared machimbre CC</w:t>
            </w:r>
          </w:p>
        </w:tc>
        <w:tc>
          <w:tcPr>
            <w:tcW w:w="1420" w:type="dxa"/>
            <w:tcBorders>
              <w:top w:val="nil"/>
              <w:left w:val="nil"/>
              <w:bottom w:val="single" w:sz="4" w:space="0" w:color="auto"/>
              <w:right w:val="single" w:sz="4" w:space="0" w:color="auto"/>
            </w:tcBorders>
            <w:shd w:val="clear" w:color="auto" w:fill="auto"/>
            <w:noWrap/>
            <w:hideMark/>
          </w:tcPr>
          <w:p w14:paraId="3C62B252"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315FC3E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162</w:t>
            </w:r>
          </w:p>
        </w:tc>
        <w:tc>
          <w:tcPr>
            <w:tcW w:w="1780" w:type="dxa"/>
            <w:tcBorders>
              <w:top w:val="nil"/>
              <w:left w:val="nil"/>
              <w:bottom w:val="single" w:sz="4" w:space="0" w:color="auto"/>
              <w:right w:val="single" w:sz="4" w:space="0" w:color="auto"/>
            </w:tcBorders>
            <w:shd w:val="clear" w:color="auto" w:fill="auto"/>
            <w:noWrap/>
            <w:vAlign w:val="center"/>
            <w:hideMark/>
          </w:tcPr>
          <w:p w14:paraId="41EABBF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653A177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6A94D74"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A39982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1X8x12 para pared machimbre CC</w:t>
            </w:r>
          </w:p>
        </w:tc>
        <w:tc>
          <w:tcPr>
            <w:tcW w:w="1420" w:type="dxa"/>
            <w:tcBorders>
              <w:top w:val="nil"/>
              <w:left w:val="nil"/>
              <w:bottom w:val="single" w:sz="4" w:space="0" w:color="auto"/>
              <w:right w:val="single" w:sz="4" w:space="0" w:color="auto"/>
            </w:tcBorders>
            <w:shd w:val="clear" w:color="auto" w:fill="auto"/>
            <w:noWrap/>
            <w:hideMark/>
          </w:tcPr>
          <w:p w14:paraId="4E8F9538"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755C645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53</w:t>
            </w:r>
          </w:p>
        </w:tc>
        <w:tc>
          <w:tcPr>
            <w:tcW w:w="1780" w:type="dxa"/>
            <w:tcBorders>
              <w:top w:val="nil"/>
              <w:left w:val="nil"/>
              <w:bottom w:val="single" w:sz="4" w:space="0" w:color="auto"/>
              <w:right w:val="single" w:sz="4" w:space="0" w:color="auto"/>
            </w:tcBorders>
            <w:shd w:val="clear" w:color="auto" w:fill="auto"/>
            <w:noWrap/>
            <w:vAlign w:val="center"/>
            <w:hideMark/>
          </w:tcPr>
          <w:p w14:paraId="7482B6D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55AC864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6644082"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80D434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1X8x10 para pared machimbre CC</w:t>
            </w:r>
          </w:p>
        </w:tc>
        <w:tc>
          <w:tcPr>
            <w:tcW w:w="1420" w:type="dxa"/>
            <w:tcBorders>
              <w:top w:val="nil"/>
              <w:left w:val="nil"/>
              <w:bottom w:val="single" w:sz="4" w:space="0" w:color="auto"/>
              <w:right w:val="single" w:sz="4" w:space="0" w:color="auto"/>
            </w:tcBorders>
            <w:shd w:val="clear" w:color="auto" w:fill="auto"/>
            <w:noWrap/>
            <w:hideMark/>
          </w:tcPr>
          <w:p w14:paraId="6FDB5A27"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4D1E761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50</w:t>
            </w:r>
          </w:p>
        </w:tc>
        <w:tc>
          <w:tcPr>
            <w:tcW w:w="1780" w:type="dxa"/>
            <w:tcBorders>
              <w:top w:val="nil"/>
              <w:left w:val="nil"/>
              <w:bottom w:val="single" w:sz="4" w:space="0" w:color="auto"/>
              <w:right w:val="single" w:sz="4" w:space="0" w:color="auto"/>
            </w:tcBorders>
            <w:shd w:val="clear" w:color="auto" w:fill="auto"/>
            <w:noWrap/>
            <w:vAlign w:val="center"/>
            <w:hideMark/>
          </w:tcPr>
          <w:p w14:paraId="24A4333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4A4E3C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2D7D839"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F0B824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1X6x12 Machimbre para piso CC</w:t>
            </w:r>
          </w:p>
        </w:tc>
        <w:tc>
          <w:tcPr>
            <w:tcW w:w="1420" w:type="dxa"/>
            <w:tcBorders>
              <w:top w:val="nil"/>
              <w:left w:val="nil"/>
              <w:bottom w:val="single" w:sz="4" w:space="0" w:color="auto"/>
              <w:right w:val="single" w:sz="4" w:space="0" w:color="auto"/>
            </w:tcBorders>
            <w:shd w:val="clear" w:color="auto" w:fill="auto"/>
            <w:noWrap/>
            <w:hideMark/>
          </w:tcPr>
          <w:p w14:paraId="3790FF4F"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417" w:type="dxa"/>
            <w:tcBorders>
              <w:top w:val="nil"/>
              <w:left w:val="nil"/>
              <w:bottom w:val="single" w:sz="4" w:space="0" w:color="auto"/>
              <w:right w:val="single" w:sz="4" w:space="0" w:color="auto"/>
            </w:tcBorders>
            <w:shd w:val="clear" w:color="auto" w:fill="auto"/>
            <w:noWrap/>
            <w:vAlign w:val="center"/>
            <w:hideMark/>
          </w:tcPr>
          <w:p w14:paraId="509F51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240</w:t>
            </w:r>
          </w:p>
        </w:tc>
        <w:tc>
          <w:tcPr>
            <w:tcW w:w="1780" w:type="dxa"/>
            <w:tcBorders>
              <w:top w:val="nil"/>
              <w:left w:val="nil"/>
              <w:bottom w:val="single" w:sz="4" w:space="0" w:color="auto"/>
              <w:right w:val="single" w:sz="4" w:space="0" w:color="auto"/>
            </w:tcBorders>
            <w:shd w:val="clear" w:color="auto" w:fill="auto"/>
            <w:noWrap/>
            <w:vAlign w:val="center"/>
            <w:hideMark/>
          </w:tcPr>
          <w:p w14:paraId="0B0CCA0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nil"/>
              <w:left w:val="nil"/>
              <w:bottom w:val="single" w:sz="4" w:space="0" w:color="auto"/>
              <w:right w:val="single" w:sz="8" w:space="0" w:color="auto"/>
            </w:tcBorders>
            <w:shd w:val="clear" w:color="auto" w:fill="auto"/>
            <w:noWrap/>
            <w:vAlign w:val="center"/>
            <w:hideMark/>
          </w:tcPr>
          <w:p w14:paraId="04AFAE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D7B172D" w14:textId="77777777" w:rsidTr="00F97710">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0D8F002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Tapa viento, 1X12x14 o 12 ft CC</w:t>
            </w:r>
          </w:p>
        </w:tc>
        <w:tc>
          <w:tcPr>
            <w:tcW w:w="1420" w:type="dxa"/>
            <w:tcBorders>
              <w:top w:val="single" w:sz="4" w:space="0" w:color="auto"/>
              <w:left w:val="nil"/>
              <w:bottom w:val="single" w:sz="4" w:space="0" w:color="auto"/>
              <w:right w:val="single" w:sz="4" w:space="0" w:color="auto"/>
            </w:tcBorders>
            <w:shd w:val="clear" w:color="auto" w:fill="auto"/>
            <w:noWrap/>
            <w:hideMark/>
          </w:tcPr>
          <w:p w14:paraId="42051B1A"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ED8CD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C41BAA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70A24D4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A913C31" w14:textId="77777777" w:rsidTr="00F97710">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1634DB5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lastRenderedPageBreak/>
              <w:t>clavos galvanizados 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4D0333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caja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4A645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AF7DB0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519BA1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0210679"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10BF16D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clavos galvanizados 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DDB22C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caja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D2C1E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26593E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14:paraId="3DE9099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D463317"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7E02210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de 1x8x8’ rustica</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2B9F7E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6894E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7E25A4B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052D7DF7"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1CD647F"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4922C25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de 1x10x8’ rustica</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58633E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8337B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28</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7CFDEDF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349E8E7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97A07B5"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7F95251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de 1x12x8’ rustica</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17BDC69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786ED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9</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3540FBB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190615AB"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58A0A293"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7986624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Cuartón 2x4x8’ rustica </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375081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C56E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25</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502515B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39BE67CB"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0C3CA03"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2589B45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Reglas 1x2x12’ rustica</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ED897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629489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38D3812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250EB85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EB81637" w14:textId="77777777" w:rsidTr="00F97710">
        <w:trPr>
          <w:trHeight w:val="315"/>
        </w:trPr>
        <w:tc>
          <w:tcPr>
            <w:tcW w:w="7137" w:type="dxa"/>
            <w:gridSpan w:val="3"/>
            <w:tcBorders>
              <w:top w:val="single" w:sz="4" w:space="0" w:color="auto"/>
              <w:left w:val="single" w:sz="4" w:space="0" w:color="auto"/>
              <w:bottom w:val="single" w:sz="4" w:space="0" w:color="auto"/>
              <w:right w:val="single" w:sz="4" w:space="0" w:color="auto"/>
            </w:tcBorders>
            <w:shd w:val="clear" w:color="auto" w:fill="auto"/>
            <w:noWrap/>
          </w:tcPr>
          <w:p w14:paraId="3229A3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0262869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14:paraId="18D14105"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67390BB4" w14:textId="77777777" w:rsidR="009E754E" w:rsidRPr="009E754E" w:rsidRDefault="009E754E" w:rsidP="009E754E">
      <w:pPr>
        <w:spacing w:after="0" w:line="267" w:lineRule="auto"/>
        <w:jc w:val="both"/>
        <w:rPr>
          <w:rFonts w:ascii="Calibri" w:eastAsia="Times New Roman" w:hAnsi="Calibri" w:cs="Calibri"/>
          <w:color w:val="000000"/>
          <w:lang w:val="es-ES"/>
        </w:rPr>
      </w:pPr>
    </w:p>
    <w:p w14:paraId="1282DC6C" w14:textId="77777777" w:rsidR="009E754E" w:rsidRPr="009E754E" w:rsidRDefault="009E754E" w:rsidP="009E754E">
      <w:pPr>
        <w:spacing w:after="0" w:line="388" w:lineRule="exact"/>
        <w:rPr>
          <w:rFonts w:ascii="Times New Roman" w:eastAsia="Times New Roman" w:hAnsi="Times New Roman" w:cs="Arial"/>
          <w:sz w:val="20"/>
          <w:szCs w:val="20"/>
          <w:lang w:val="es-HN" w:eastAsia="es-HN"/>
        </w:rPr>
      </w:pPr>
    </w:p>
    <w:p w14:paraId="414EE184"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bookmarkStart w:id="24" w:name="_Hlk7269207"/>
      <w:r w:rsidRPr="009E754E">
        <w:rPr>
          <w:rFonts w:ascii="Times New Roman" w:eastAsia="Times New Roman" w:hAnsi="Times New Roman" w:cs="Arial"/>
          <w:b/>
          <w:sz w:val="28"/>
          <w:szCs w:val="20"/>
          <w:u w:val="single"/>
          <w:lang w:val="es-HN" w:eastAsia="es-HN"/>
        </w:rPr>
        <w:t>PARTIDA No.04:</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bookmarkEnd w:id="24"/>
    <w:p w14:paraId="0A2E6D55"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p>
    <w:tbl>
      <w:tblPr>
        <w:tblW w:w="9880" w:type="dxa"/>
        <w:tblLook w:val="04A0" w:firstRow="1" w:lastRow="0" w:firstColumn="1" w:lastColumn="0" w:noHBand="0" w:noVBand="1"/>
      </w:tblPr>
      <w:tblGrid>
        <w:gridCol w:w="4300"/>
        <w:gridCol w:w="1420"/>
        <w:gridCol w:w="1320"/>
        <w:gridCol w:w="1400"/>
        <w:gridCol w:w="1440"/>
      </w:tblGrid>
      <w:tr w:rsidR="009E754E" w:rsidRPr="009E754E" w14:paraId="208FD809"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2250A54"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CONCEPTO</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20A180C"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3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84974E6"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CANTIDAD</w:t>
            </w:r>
          </w:p>
        </w:tc>
        <w:tc>
          <w:tcPr>
            <w:tcW w:w="1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5169503"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E5F7ECA"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28779FA1"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495FA42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#12 Iluminación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528CED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9951A07" w14:textId="79B53999" w:rsidR="009E754E" w:rsidRPr="009E754E" w:rsidRDefault="00B44363"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200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814504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2E59073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E4A17E5"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033AF9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#10 Tomacorriente 110V.</w:t>
            </w:r>
          </w:p>
        </w:tc>
        <w:tc>
          <w:tcPr>
            <w:tcW w:w="1420" w:type="dxa"/>
            <w:tcBorders>
              <w:top w:val="nil"/>
              <w:left w:val="nil"/>
              <w:bottom w:val="single" w:sz="4" w:space="0" w:color="auto"/>
              <w:right w:val="single" w:sz="4" w:space="0" w:color="auto"/>
            </w:tcBorders>
            <w:shd w:val="clear" w:color="auto" w:fill="auto"/>
            <w:noWrap/>
            <w:vAlign w:val="center"/>
            <w:hideMark/>
          </w:tcPr>
          <w:p w14:paraId="29E508D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nil"/>
              <w:left w:val="nil"/>
              <w:bottom w:val="single" w:sz="4" w:space="0" w:color="auto"/>
              <w:right w:val="single" w:sz="4" w:space="0" w:color="auto"/>
            </w:tcBorders>
            <w:shd w:val="clear" w:color="auto" w:fill="auto"/>
            <w:noWrap/>
            <w:vAlign w:val="center"/>
            <w:hideMark/>
          </w:tcPr>
          <w:p w14:paraId="529185D6" w14:textId="13429276" w:rsidR="009E754E" w:rsidRPr="009E754E" w:rsidRDefault="00B44363"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425</w:t>
            </w:r>
          </w:p>
        </w:tc>
        <w:tc>
          <w:tcPr>
            <w:tcW w:w="1400" w:type="dxa"/>
            <w:tcBorders>
              <w:top w:val="nil"/>
              <w:left w:val="nil"/>
              <w:bottom w:val="single" w:sz="4" w:space="0" w:color="auto"/>
              <w:right w:val="single" w:sz="4" w:space="0" w:color="auto"/>
            </w:tcBorders>
            <w:shd w:val="clear" w:color="auto" w:fill="auto"/>
            <w:noWrap/>
            <w:vAlign w:val="center"/>
            <w:hideMark/>
          </w:tcPr>
          <w:p w14:paraId="33C839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344B7C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C324B6F"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B83693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#8 Tomacorriente 220V.</w:t>
            </w:r>
          </w:p>
        </w:tc>
        <w:tc>
          <w:tcPr>
            <w:tcW w:w="1420" w:type="dxa"/>
            <w:tcBorders>
              <w:top w:val="nil"/>
              <w:left w:val="nil"/>
              <w:bottom w:val="single" w:sz="4" w:space="0" w:color="auto"/>
              <w:right w:val="single" w:sz="4" w:space="0" w:color="auto"/>
            </w:tcBorders>
            <w:shd w:val="clear" w:color="auto" w:fill="auto"/>
            <w:noWrap/>
            <w:vAlign w:val="center"/>
            <w:hideMark/>
          </w:tcPr>
          <w:p w14:paraId="1B67045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nil"/>
              <w:left w:val="nil"/>
              <w:bottom w:val="single" w:sz="4" w:space="0" w:color="auto"/>
              <w:right w:val="single" w:sz="4" w:space="0" w:color="auto"/>
            </w:tcBorders>
            <w:shd w:val="clear" w:color="auto" w:fill="auto"/>
            <w:noWrap/>
            <w:vAlign w:val="center"/>
            <w:hideMark/>
          </w:tcPr>
          <w:p w14:paraId="5A1F714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130</w:t>
            </w:r>
          </w:p>
        </w:tc>
        <w:tc>
          <w:tcPr>
            <w:tcW w:w="1400" w:type="dxa"/>
            <w:tcBorders>
              <w:top w:val="nil"/>
              <w:left w:val="nil"/>
              <w:bottom w:val="single" w:sz="4" w:space="0" w:color="auto"/>
              <w:right w:val="single" w:sz="4" w:space="0" w:color="auto"/>
            </w:tcBorders>
            <w:shd w:val="clear" w:color="auto" w:fill="auto"/>
            <w:noWrap/>
            <w:vAlign w:val="center"/>
            <w:hideMark/>
          </w:tcPr>
          <w:p w14:paraId="03487BB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0EBE0E2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F09FBA4"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084BA9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#6 para Acometida.</w:t>
            </w:r>
          </w:p>
        </w:tc>
        <w:tc>
          <w:tcPr>
            <w:tcW w:w="1420" w:type="dxa"/>
            <w:tcBorders>
              <w:top w:val="nil"/>
              <w:left w:val="nil"/>
              <w:bottom w:val="single" w:sz="4" w:space="0" w:color="auto"/>
              <w:right w:val="single" w:sz="4" w:space="0" w:color="auto"/>
            </w:tcBorders>
            <w:shd w:val="clear" w:color="auto" w:fill="auto"/>
            <w:noWrap/>
            <w:vAlign w:val="center"/>
          </w:tcPr>
          <w:p w14:paraId="1EF60CF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nil"/>
              <w:left w:val="nil"/>
              <w:bottom w:val="single" w:sz="4" w:space="0" w:color="auto"/>
              <w:right w:val="single" w:sz="4" w:space="0" w:color="auto"/>
            </w:tcBorders>
            <w:shd w:val="clear" w:color="auto" w:fill="auto"/>
            <w:noWrap/>
            <w:vAlign w:val="center"/>
          </w:tcPr>
          <w:p w14:paraId="605C33B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100</w:t>
            </w:r>
          </w:p>
        </w:tc>
        <w:tc>
          <w:tcPr>
            <w:tcW w:w="1400" w:type="dxa"/>
            <w:tcBorders>
              <w:top w:val="nil"/>
              <w:left w:val="nil"/>
              <w:bottom w:val="single" w:sz="4" w:space="0" w:color="auto"/>
              <w:right w:val="single" w:sz="4" w:space="0" w:color="auto"/>
            </w:tcBorders>
            <w:shd w:val="clear" w:color="auto" w:fill="auto"/>
            <w:noWrap/>
            <w:vAlign w:val="center"/>
          </w:tcPr>
          <w:p w14:paraId="4C3931C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nil"/>
              <w:left w:val="nil"/>
              <w:bottom w:val="single" w:sz="4" w:space="0" w:color="auto"/>
              <w:right w:val="single" w:sz="8" w:space="0" w:color="auto"/>
            </w:tcBorders>
            <w:shd w:val="clear" w:color="auto" w:fill="auto"/>
            <w:noWrap/>
            <w:vAlign w:val="center"/>
          </w:tcPr>
          <w:p w14:paraId="49384709"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7693DC6"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0D076E1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#4 para Acometida</w:t>
            </w:r>
          </w:p>
        </w:tc>
        <w:tc>
          <w:tcPr>
            <w:tcW w:w="1420" w:type="dxa"/>
            <w:tcBorders>
              <w:top w:val="nil"/>
              <w:left w:val="nil"/>
              <w:bottom w:val="single" w:sz="4" w:space="0" w:color="auto"/>
              <w:right w:val="single" w:sz="4" w:space="0" w:color="auto"/>
            </w:tcBorders>
            <w:shd w:val="clear" w:color="auto" w:fill="auto"/>
            <w:noWrap/>
            <w:vAlign w:val="center"/>
          </w:tcPr>
          <w:p w14:paraId="711816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nil"/>
              <w:left w:val="nil"/>
              <w:bottom w:val="single" w:sz="4" w:space="0" w:color="auto"/>
              <w:right w:val="single" w:sz="4" w:space="0" w:color="auto"/>
            </w:tcBorders>
            <w:shd w:val="clear" w:color="auto" w:fill="auto"/>
            <w:noWrap/>
            <w:vAlign w:val="center"/>
          </w:tcPr>
          <w:p w14:paraId="4422BB7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200</w:t>
            </w:r>
          </w:p>
        </w:tc>
        <w:tc>
          <w:tcPr>
            <w:tcW w:w="1400" w:type="dxa"/>
            <w:tcBorders>
              <w:top w:val="nil"/>
              <w:left w:val="nil"/>
              <w:bottom w:val="single" w:sz="4" w:space="0" w:color="auto"/>
              <w:right w:val="single" w:sz="4" w:space="0" w:color="auto"/>
            </w:tcBorders>
            <w:shd w:val="clear" w:color="auto" w:fill="auto"/>
            <w:noWrap/>
            <w:vAlign w:val="center"/>
          </w:tcPr>
          <w:p w14:paraId="037E447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nil"/>
              <w:left w:val="nil"/>
              <w:bottom w:val="single" w:sz="4" w:space="0" w:color="auto"/>
              <w:right w:val="single" w:sz="8" w:space="0" w:color="auto"/>
            </w:tcBorders>
            <w:shd w:val="clear" w:color="auto" w:fill="auto"/>
            <w:noWrap/>
            <w:vAlign w:val="center"/>
          </w:tcPr>
          <w:p w14:paraId="1E1504E3"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2D89B53"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B73AF7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Toma 220 V</w:t>
            </w:r>
          </w:p>
        </w:tc>
        <w:tc>
          <w:tcPr>
            <w:tcW w:w="1420" w:type="dxa"/>
            <w:tcBorders>
              <w:top w:val="nil"/>
              <w:left w:val="nil"/>
              <w:bottom w:val="single" w:sz="4" w:space="0" w:color="auto"/>
              <w:right w:val="single" w:sz="4" w:space="0" w:color="auto"/>
            </w:tcBorders>
            <w:shd w:val="clear" w:color="auto" w:fill="auto"/>
            <w:noWrap/>
            <w:vAlign w:val="center"/>
            <w:hideMark/>
          </w:tcPr>
          <w:p w14:paraId="701E6C1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5A24EF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400" w:type="dxa"/>
            <w:tcBorders>
              <w:top w:val="nil"/>
              <w:left w:val="nil"/>
              <w:bottom w:val="single" w:sz="4" w:space="0" w:color="auto"/>
              <w:right w:val="single" w:sz="4" w:space="0" w:color="auto"/>
            </w:tcBorders>
            <w:shd w:val="clear" w:color="auto" w:fill="auto"/>
            <w:noWrap/>
            <w:vAlign w:val="center"/>
            <w:hideMark/>
          </w:tcPr>
          <w:p w14:paraId="56075F6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3E4929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2238F2E"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6ACB8B5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Toma 110 V</w:t>
            </w:r>
          </w:p>
        </w:tc>
        <w:tc>
          <w:tcPr>
            <w:tcW w:w="1420" w:type="dxa"/>
            <w:tcBorders>
              <w:top w:val="nil"/>
              <w:left w:val="nil"/>
              <w:bottom w:val="single" w:sz="4" w:space="0" w:color="auto"/>
              <w:right w:val="single" w:sz="4" w:space="0" w:color="auto"/>
            </w:tcBorders>
            <w:shd w:val="clear" w:color="auto" w:fill="auto"/>
            <w:noWrap/>
            <w:vAlign w:val="center"/>
            <w:hideMark/>
          </w:tcPr>
          <w:p w14:paraId="1DADF1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515EA3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32</w:t>
            </w:r>
          </w:p>
        </w:tc>
        <w:tc>
          <w:tcPr>
            <w:tcW w:w="1400" w:type="dxa"/>
            <w:tcBorders>
              <w:top w:val="nil"/>
              <w:left w:val="nil"/>
              <w:bottom w:val="single" w:sz="4" w:space="0" w:color="auto"/>
              <w:right w:val="single" w:sz="4" w:space="0" w:color="auto"/>
            </w:tcBorders>
            <w:shd w:val="clear" w:color="auto" w:fill="auto"/>
            <w:noWrap/>
            <w:vAlign w:val="center"/>
            <w:hideMark/>
          </w:tcPr>
          <w:p w14:paraId="24C6A3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3814AE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0C9A5D2"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6938BCF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Interruptor sencillo</w:t>
            </w:r>
          </w:p>
        </w:tc>
        <w:tc>
          <w:tcPr>
            <w:tcW w:w="1420" w:type="dxa"/>
            <w:tcBorders>
              <w:top w:val="nil"/>
              <w:left w:val="nil"/>
              <w:bottom w:val="single" w:sz="4" w:space="0" w:color="auto"/>
              <w:right w:val="single" w:sz="4" w:space="0" w:color="auto"/>
            </w:tcBorders>
            <w:shd w:val="clear" w:color="auto" w:fill="auto"/>
            <w:noWrap/>
            <w:vAlign w:val="center"/>
            <w:hideMark/>
          </w:tcPr>
          <w:p w14:paraId="40B52C3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16EECF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17857A2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6ACDDE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57DC532"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2EB42A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Interruptor triple</w:t>
            </w:r>
          </w:p>
        </w:tc>
        <w:tc>
          <w:tcPr>
            <w:tcW w:w="1420" w:type="dxa"/>
            <w:tcBorders>
              <w:top w:val="nil"/>
              <w:left w:val="nil"/>
              <w:bottom w:val="single" w:sz="4" w:space="0" w:color="auto"/>
              <w:right w:val="single" w:sz="4" w:space="0" w:color="auto"/>
            </w:tcBorders>
            <w:shd w:val="clear" w:color="auto" w:fill="auto"/>
            <w:noWrap/>
            <w:vAlign w:val="center"/>
            <w:hideMark/>
          </w:tcPr>
          <w:p w14:paraId="0669DB7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2614237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6DA0720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F43576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E1A425F"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502C56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Cinta adhesiva 3M</w:t>
            </w:r>
          </w:p>
        </w:tc>
        <w:tc>
          <w:tcPr>
            <w:tcW w:w="1420" w:type="dxa"/>
            <w:tcBorders>
              <w:top w:val="nil"/>
              <w:left w:val="nil"/>
              <w:bottom w:val="single" w:sz="4" w:space="0" w:color="auto"/>
              <w:right w:val="single" w:sz="4" w:space="0" w:color="auto"/>
            </w:tcBorders>
            <w:shd w:val="clear" w:color="auto" w:fill="auto"/>
            <w:noWrap/>
            <w:vAlign w:val="center"/>
            <w:hideMark/>
          </w:tcPr>
          <w:p w14:paraId="265C3A7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B3BC19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00" w:type="dxa"/>
            <w:tcBorders>
              <w:top w:val="nil"/>
              <w:left w:val="nil"/>
              <w:bottom w:val="single" w:sz="4" w:space="0" w:color="auto"/>
              <w:right w:val="single" w:sz="4" w:space="0" w:color="auto"/>
            </w:tcBorders>
            <w:shd w:val="clear" w:color="auto" w:fill="auto"/>
            <w:noWrap/>
            <w:vAlign w:val="center"/>
            <w:hideMark/>
          </w:tcPr>
          <w:p w14:paraId="7E7EC04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FA4533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B36E1CB"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0710FF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Foco ahorrativo</w:t>
            </w:r>
          </w:p>
        </w:tc>
        <w:tc>
          <w:tcPr>
            <w:tcW w:w="1420" w:type="dxa"/>
            <w:tcBorders>
              <w:top w:val="nil"/>
              <w:left w:val="nil"/>
              <w:bottom w:val="single" w:sz="4" w:space="0" w:color="auto"/>
              <w:right w:val="single" w:sz="4" w:space="0" w:color="auto"/>
            </w:tcBorders>
            <w:shd w:val="clear" w:color="auto" w:fill="auto"/>
            <w:noWrap/>
            <w:vAlign w:val="center"/>
            <w:hideMark/>
          </w:tcPr>
          <w:p w14:paraId="5C7EBF0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572C4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28</w:t>
            </w:r>
          </w:p>
        </w:tc>
        <w:tc>
          <w:tcPr>
            <w:tcW w:w="1400" w:type="dxa"/>
            <w:tcBorders>
              <w:top w:val="nil"/>
              <w:left w:val="nil"/>
              <w:bottom w:val="single" w:sz="4" w:space="0" w:color="auto"/>
              <w:right w:val="single" w:sz="4" w:space="0" w:color="auto"/>
            </w:tcBorders>
            <w:shd w:val="clear" w:color="auto" w:fill="auto"/>
            <w:noWrap/>
            <w:vAlign w:val="center"/>
            <w:hideMark/>
          </w:tcPr>
          <w:p w14:paraId="1ED94C5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1152A95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08FB7F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7381004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Rosetas</w:t>
            </w:r>
          </w:p>
        </w:tc>
        <w:tc>
          <w:tcPr>
            <w:tcW w:w="1420" w:type="dxa"/>
            <w:tcBorders>
              <w:top w:val="nil"/>
              <w:left w:val="nil"/>
              <w:bottom w:val="single" w:sz="4" w:space="0" w:color="auto"/>
              <w:right w:val="single" w:sz="4" w:space="0" w:color="auto"/>
            </w:tcBorders>
            <w:shd w:val="clear" w:color="auto" w:fill="auto"/>
            <w:noWrap/>
            <w:vAlign w:val="center"/>
            <w:hideMark/>
          </w:tcPr>
          <w:p w14:paraId="36F3EA2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466B801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28</w:t>
            </w:r>
          </w:p>
        </w:tc>
        <w:tc>
          <w:tcPr>
            <w:tcW w:w="1400" w:type="dxa"/>
            <w:tcBorders>
              <w:top w:val="nil"/>
              <w:left w:val="nil"/>
              <w:bottom w:val="single" w:sz="4" w:space="0" w:color="auto"/>
              <w:right w:val="single" w:sz="4" w:space="0" w:color="auto"/>
            </w:tcBorders>
            <w:shd w:val="clear" w:color="auto" w:fill="auto"/>
            <w:noWrap/>
            <w:vAlign w:val="center"/>
            <w:hideMark/>
          </w:tcPr>
          <w:p w14:paraId="251EA21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33E1A9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97B28AC"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4491BB7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Breaker 18 espacios</w:t>
            </w:r>
          </w:p>
        </w:tc>
        <w:tc>
          <w:tcPr>
            <w:tcW w:w="1420" w:type="dxa"/>
            <w:tcBorders>
              <w:top w:val="nil"/>
              <w:left w:val="nil"/>
              <w:bottom w:val="single" w:sz="4" w:space="0" w:color="auto"/>
              <w:right w:val="single" w:sz="4" w:space="0" w:color="auto"/>
            </w:tcBorders>
            <w:shd w:val="clear" w:color="auto" w:fill="auto"/>
            <w:noWrap/>
            <w:vAlign w:val="center"/>
            <w:hideMark/>
          </w:tcPr>
          <w:p w14:paraId="25D2000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456E13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1409921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E36DA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47FA13F"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74D41A6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PVC 2x4''</w:t>
            </w:r>
          </w:p>
        </w:tc>
        <w:tc>
          <w:tcPr>
            <w:tcW w:w="1420" w:type="dxa"/>
            <w:tcBorders>
              <w:top w:val="nil"/>
              <w:left w:val="nil"/>
              <w:bottom w:val="single" w:sz="4" w:space="0" w:color="auto"/>
              <w:right w:val="single" w:sz="4" w:space="0" w:color="auto"/>
            </w:tcBorders>
            <w:shd w:val="clear" w:color="auto" w:fill="auto"/>
            <w:noWrap/>
            <w:vAlign w:val="center"/>
            <w:hideMark/>
          </w:tcPr>
          <w:p w14:paraId="080521E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47F18D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35</w:t>
            </w:r>
          </w:p>
        </w:tc>
        <w:tc>
          <w:tcPr>
            <w:tcW w:w="1400" w:type="dxa"/>
            <w:tcBorders>
              <w:top w:val="nil"/>
              <w:left w:val="nil"/>
              <w:bottom w:val="single" w:sz="4" w:space="0" w:color="auto"/>
              <w:right w:val="single" w:sz="4" w:space="0" w:color="auto"/>
            </w:tcBorders>
            <w:shd w:val="clear" w:color="auto" w:fill="auto"/>
            <w:noWrap/>
            <w:vAlign w:val="center"/>
            <w:hideMark/>
          </w:tcPr>
          <w:p w14:paraId="18C9978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08C624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1580B57"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F59CBA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hexagonal PVC</w:t>
            </w:r>
          </w:p>
        </w:tc>
        <w:tc>
          <w:tcPr>
            <w:tcW w:w="1420" w:type="dxa"/>
            <w:tcBorders>
              <w:top w:val="nil"/>
              <w:left w:val="nil"/>
              <w:bottom w:val="single" w:sz="4" w:space="0" w:color="auto"/>
              <w:right w:val="single" w:sz="4" w:space="0" w:color="auto"/>
            </w:tcBorders>
            <w:shd w:val="clear" w:color="auto" w:fill="auto"/>
            <w:noWrap/>
            <w:vAlign w:val="center"/>
            <w:hideMark/>
          </w:tcPr>
          <w:p w14:paraId="52E5758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47DA323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00" w:type="dxa"/>
            <w:tcBorders>
              <w:top w:val="nil"/>
              <w:left w:val="nil"/>
              <w:bottom w:val="single" w:sz="4" w:space="0" w:color="auto"/>
              <w:right w:val="single" w:sz="4" w:space="0" w:color="auto"/>
            </w:tcBorders>
            <w:shd w:val="clear" w:color="auto" w:fill="auto"/>
            <w:noWrap/>
            <w:vAlign w:val="center"/>
            <w:hideMark/>
          </w:tcPr>
          <w:p w14:paraId="18C5BC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4E7F2B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83000B5"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29B7B19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Poliducto</w:t>
            </w:r>
          </w:p>
        </w:tc>
        <w:tc>
          <w:tcPr>
            <w:tcW w:w="1420" w:type="dxa"/>
            <w:tcBorders>
              <w:top w:val="nil"/>
              <w:left w:val="nil"/>
              <w:bottom w:val="single" w:sz="4" w:space="0" w:color="auto"/>
              <w:right w:val="single" w:sz="4" w:space="0" w:color="auto"/>
            </w:tcBorders>
            <w:shd w:val="clear" w:color="auto" w:fill="auto"/>
            <w:noWrap/>
            <w:vAlign w:val="center"/>
            <w:hideMark/>
          </w:tcPr>
          <w:p w14:paraId="0724D56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rollo</w:t>
            </w:r>
          </w:p>
        </w:tc>
        <w:tc>
          <w:tcPr>
            <w:tcW w:w="1320" w:type="dxa"/>
            <w:tcBorders>
              <w:top w:val="nil"/>
              <w:left w:val="nil"/>
              <w:bottom w:val="single" w:sz="4" w:space="0" w:color="auto"/>
              <w:right w:val="single" w:sz="4" w:space="0" w:color="auto"/>
            </w:tcBorders>
            <w:shd w:val="clear" w:color="auto" w:fill="auto"/>
            <w:noWrap/>
            <w:vAlign w:val="center"/>
            <w:hideMark/>
          </w:tcPr>
          <w:p w14:paraId="2B1BDD2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6700AFC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06405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5C7ADE9"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2497F3C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Barilla de cobre</w:t>
            </w:r>
          </w:p>
        </w:tc>
        <w:tc>
          <w:tcPr>
            <w:tcW w:w="1420" w:type="dxa"/>
            <w:tcBorders>
              <w:top w:val="nil"/>
              <w:left w:val="nil"/>
              <w:bottom w:val="single" w:sz="4" w:space="0" w:color="auto"/>
              <w:right w:val="single" w:sz="4" w:space="0" w:color="auto"/>
            </w:tcBorders>
            <w:shd w:val="clear" w:color="auto" w:fill="auto"/>
            <w:noWrap/>
            <w:vAlign w:val="center"/>
            <w:hideMark/>
          </w:tcPr>
          <w:p w14:paraId="746ED7F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ft</w:t>
            </w:r>
          </w:p>
        </w:tc>
        <w:tc>
          <w:tcPr>
            <w:tcW w:w="1320" w:type="dxa"/>
            <w:tcBorders>
              <w:top w:val="nil"/>
              <w:left w:val="nil"/>
              <w:bottom w:val="single" w:sz="4" w:space="0" w:color="auto"/>
              <w:right w:val="single" w:sz="4" w:space="0" w:color="auto"/>
            </w:tcBorders>
            <w:shd w:val="clear" w:color="auto" w:fill="auto"/>
            <w:noWrap/>
            <w:vAlign w:val="center"/>
            <w:hideMark/>
          </w:tcPr>
          <w:p w14:paraId="5B6079B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00" w:type="dxa"/>
            <w:tcBorders>
              <w:top w:val="nil"/>
              <w:left w:val="nil"/>
              <w:bottom w:val="single" w:sz="4" w:space="0" w:color="auto"/>
              <w:right w:val="single" w:sz="4" w:space="0" w:color="auto"/>
            </w:tcBorders>
            <w:shd w:val="clear" w:color="auto" w:fill="auto"/>
            <w:noWrap/>
            <w:vAlign w:val="center"/>
            <w:hideMark/>
          </w:tcPr>
          <w:p w14:paraId="1F2B6BD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FD47CE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9E94D5E" w14:textId="77777777" w:rsidTr="00F97710">
        <w:trPr>
          <w:trHeight w:val="300"/>
        </w:trPr>
        <w:tc>
          <w:tcPr>
            <w:tcW w:w="4300" w:type="dxa"/>
            <w:tcBorders>
              <w:top w:val="nil"/>
              <w:left w:val="single" w:sz="8" w:space="0" w:color="auto"/>
              <w:bottom w:val="nil"/>
              <w:right w:val="nil"/>
            </w:tcBorders>
            <w:shd w:val="clear" w:color="auto" w:fill="auto"/>
            <w:noWrap/>
            <w:vAlign w:val="bottom"/>
            <w:hideMark/>
          </w:tcPr>
          <w:p w14:paraId="0867AC4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30 A doble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47B63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6273BB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hideMark/>
          </w:tcPr>
          <w:p w14:paraId="1A29E6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48E80A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9478C83"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064A07C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20A doble</w:t>
            </w:r>
          </w:p>
        </w:tc>
        <w:tc>
          <w:tcPr>
            <w:tcW w:w="1420" w:type="dxa"/>
            <w:tcBorders>
              <w:top w:val="nil"/>
              <w:left w:val="nil"/>
              <w:bottom w:val="single" w:sz="4" w:space="0" w:color="auto"/>
              <w:right w:val="single" w:sz="4" w:space="0" w:color="auto"/>
            </w:tcBorders>
            <w:shd w:val="clear" w:color="auto" w:fill="auto"/>
            <w:noWrap/>
            <w:vAlign w:val="center"/>
            <w:hideMark/>
          </w:tcPr>
          <w:p w14:paraId="61196E9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27B4055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nil"/>
              <w:left w:val="nil"/>
              <w:bottom w:val="single" w:sz="4" w:space="0" w:color="auto"/>
              <w:right w:val="single" w:sz="4" w:space="0" w:color="auto"/>
            </w:tcBorders>
            <w:shd w:val="clear" w:color="auto" w:fill="auto"/>
            <w:noWrap/>
            <w:vAlign w:val="center"/>
            <w:hideMark/>
          </w:tcPr>
          <w:p w14:paraId="403D07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005BB55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28EFD2C"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28E65E4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15A sencillo</w:t>
            </w:r>
          </w:p>
        </w:tc>
        <w:tc>
          <w:tcPr>
            <w:tcW w:w="1420" w:type="dxa"/>
            <w:tcBorders>
              <w:top w:val="nil"/>
              <w:left w:val="nil"/>
              <w:bottom w:val="single" w:sz="4" w:space="0" w:color="auto"/>
              <w:right w:val="single" w:sz="4" w:space="0" w:color="auto"/>
            </w:tcBorders>
            <w:shd w:val="clear" w:color="auto" w:fill="auto"/>
            <w:noWrap/>
            <w:vAlign w:val="center"/>
            <w:hideMark/>
          </w:tcPr>
          <w:p w14:paraId="28BA8B4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global</w:t>
            </w:r>
          </w:p>
        </w:tc>
        <w:tc>
          <w:tcPr>
            <w:tcW w:w="1320" w:type="dxa"/>
            <w:tcBorders>
              <w:top w:val="nil"/>
              <w:left w:val="nil"/>
              <w:bottom w:val="single" w:sz="4" w:space="0" w:color="auto"/>
              <w:right w:val="single" w:sz="4" w:space="0" w:color="auto"/>
            </w:tcBorders>
            <w:shd w:val="clear" w:color="auto" w:fill="auto"/>
            <w:noWrap/>
            <w:vAlign w:val="center"/>
            <w:hideMark/>
          </w:tcPr>
          <w:p w14:paraId="177CF3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2F94CE3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AB7A70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5E093C6"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72936E2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Medidor de energía (contador)</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CF5C1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AFB3B4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31DF7C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FB8214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A89DD8D"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439218F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Base para acometida</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6D5070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57ACFE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138704F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D68A7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B190F29" w14:textId="77777777" w:rsidTr="00F97710">
        <w:trPr>
          <w:trHeight w:val="315"/>
        </w:trPr>
        <w:tc>
          <w:tcPr>
            <w:tcW w:w="7040" w:type="dxa"/>
            <w:gridSpan w:val="3"/>
            <w:tcBorders>
              <w:top w:val="single" w:sz="4" w:space="0" w:color="auto"/>
              <w:left w:val="single" w:sz="4" w:space="0" w:color="auto"/>
              <w:bottom w:val="single" w:sz="4" w:space="0" w:color="auto"/>
              <w:right w:val="single" w:sz="4" w:space="0" w:color="auto"/>
            </w:tcBorders>
            <w:shd w:val="clear" w:color="auto" w:fill="auto"/>
            <w:noWrap/>
          </w:tcPr>
          <w:p w14:paraId="460555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5AEAD5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3D2DF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7B6754BC"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2BD2313A" w14:textId="77777777" w:rsidR="00B44363" w:rsidRDefault="00B44363" w:rsidP="009E754E">
      <w:pPr>
        <w:spacing w:after="0" w:line="265" w:lineRule="auto"/>
        <w:rPr>
          <w:rFonts w:ascii="Times New Roman" w:eastAsia="Times New Roman" w:hAnsi="Times New Roman" w:cs="Arial"/>
          <w:b/>
          <w:sz w:val="28"/>
          <w:szCs w:val="20"/>
          <w:u w:val="single"/>
          <w:lang w:val="es-HN" w:eastAsia="es-HN"/>
        </w:rPr>
      </w:pPr>
    </w:p>
    <w:p w14:paraId="47DCEC87" w14:textId="77777777" w:rsidR="00B44363" w:rsidRDefault="00B44363" w:rsidP="009E754E">
      <w:pPr>
        <w:spacing w:after="0" w:line="265" w:lineRule="auto"/>
        <w:rPr>
          <w:rFonts w:ascii="Times New Roman" w:eastAsia="Times New Roman" w:hAnsi="Times New Roman" w:cs="Arial"/>
          <w:b/>
          <w:sz w:val="28"/>
          <w:szCs w:val="20"/>
          <w:u w:val="single"/>
          <w:lang w:val="es-HN" w:eastAsia="es-HN"/>
        </w:rPr>
      </w:pPr>
    </w:p>
    <w:p w14:paraId="462A9D05" w14:textId="39B74B9F"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No.05:</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6BD691DF"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tbl>
      <w:tblPr>
        <w:tblW w:w="9918" w:type="dxa"/>
        <w:tblLook w:val="04A0" w:firstRow="1" w:lastRow="0" w:firstColumn="1" w:lastColumn="0" w:noHBand="0" w:noVBand="1"/>
      </w:tblPr>
      <w:tblGrid>
        <w:gridCol w:w="4957"/>
        <w:gridCol w:w="1134"/>
        <w:gridCol w:w="1189"/>
        <w:gridCol w:w="1362"/>
        <w:gridCol w:w="1276"/>
      </w:tblGrid>
      <w:tr w:rsidR="009E754E" w:rsidRPr="009E754E" w14:paraId="5452F6CA" w14:textId="77777777" w:rsidTr="00F97710">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1A6F5AD"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CONCEPTO</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D2BA36D"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18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E293B34"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CANTIDAD</w:t>
            </w:r>
          </w:p>
        </w:tc>
        <w:tc>
          <w:tcPr>
            <w:tcW w:w="136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ED112FA"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5D1FFE6"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258FFB0E" w14:textId="77777777" w:rsidTr="00F97710">
        <w:trPr>
          <w:trHeight w:val="300"/>
        </w:trPr>
        <w:tc>
          <w:tcPr>
            <w:tcW w:w="4957" w:type="dxa"/>
            <w:tcBorders>
              <w:top w:val="single" w:sz="4" w:space="0" w:color="auto"/>
              <w:left w:val="single" w:sz="8" w:space="0" w:color="auto"/>
              <w:bottom w:val="single" w:sz="4" w:space="0" w:color="auto"/>
              <w:right w:val="single" w:sz="4" w:space="0" w:color="auto"/>
            </w:tcBorders>
            <w:shd w:val="clear" w:color="auto" w:fill="auto"/>
            <w:noWrap/>
            <w:hideMark/>
          </w:tcPr>
          <w:p w14:paraId="0DD2943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 galv. para Aluzinc 2 1/2" con su arandela.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8D3D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5F83F00F" w14:textId="46A7609F" w:rsidR="009E754E" w:rsidRPr="009E754E" w:rsidRDefault="00B44363"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2800</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639D63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2810BF8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BB5DBFE" w14:textId="77777777" w:rsidTr="00F97710">
        <w:trPr>
          <w:trHeight w:val="300"/>
        </w:trPr>
        <w:tc>
          <w:tcPr>
            <w:tcW w:w="4957" w:type="dxa"/>
            <w:tcBorders>
              <w:top w:val="single" w:sz="4" w:space="0" w:color="auto"/>
              <w:left w:val="single" w:sz="8" w:space="0" w:color="auto"/>
              <w:bottom w:val="single" w:sz="4" w:space="0" w:color="auto"/>
              <w:right w:val="single" w:sz="4" w:space="0" w:color="auto"/>
            </w:tcBorders>
            <w:shd w:val="clear" w:color="auto" w:fill="auto"/>
            <w:noWrap/>
          </w:tcPr>
          <w:p w14:paraId="1F9F023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Aluzinc estructural color natural cal 26, de 36”x16 ft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2569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04C313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30</w:t>
            </w:r>
          </w:p>
        </w:tc>
        <w:tc>
          <w:tcPr>
            <w:tcW w:w="1362" w:type="dxa"/>
            <w:tcBorders>
              <w:top w:val="single" w:sz="4" w:space="0" w:color="auto"/>
              <w:left w:val="nil"/>
              <w:bottom w:val="single" w:sz="4" w:space="0" w:color="auto"/>
              <w:right w:val="single" w:sz="4" w:space="0" w:color="auto"/>
            </w:tcBorders>
            <w:shd w:val="clear" w:color="auto" w:fill="auto"/>
            <w:noWrap/>
            <w:vAlign w:val="center"/>
          </w:tcPr>
          <w:p w14:paraId="6608877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70417F19"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83C1133" w14:textId="77777777" w:rsidTr="00F97710">
        <w:trPr>
          <w:trHeight w:val="300"/>
        </w:trPr>
        <w:tc>
          <w:tcPr>
            <w:tcW w:w="4957" w:type="dxa"/>
            <w:tcBorders>
              <w:top w:val="nil"/>
              <w:left w:val="single" w:sz="8" w:space="0" w:color="auto"/>
              <w:bottom w:val="single" w:sz="4" w:space="0" w:color="auto"/>
              <w:right w:val="single" w:sz="4" w:space="0" w:color="auto"/>
            </w:tcBorders>
            <w:shd w:val="clear" w:color="auto" w:fill="auto"/>
            <w:noWrap/>
            <w:hideMark/>
          </w:tcPr>
          <w:p w14:paraId="2AC5672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Aluzinc estructural color natural cal 26, de 36”x 14 ft</w:t>
            </w:r>
          </w:p>
        </w:tc>
        <w:tc>
          <w:tcPr>
            <w:tcW w:w="1134" w:type="dxa"/>
            <w:tcBorders>
              <w:top w:val="nil"/>
              <w:left w:val="nil"/>
              <w:bottom w:val="single" w:sz="4" w:space="0" w:color="auto"/>
              <w:right w:val="single" w:sz="4" w:space="0" w:color="auto"/>
            </w:tcBorders>
            <w:shd w:val="clear" w:color="auto" w:fill="auto"/>
            <w:noWrap/>
            <w:vAlign w:val="center"/>
            <w:hideMark/>
          </w:tcPr>
          <w:p w14:paraId="72123E3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nil"/>
              <w:left w:val="nil"/>
              <w:bottom w:val="single" w:sz="4" w:space="0" w:color="auto"/>
              <w:right w:val="single" w:sz="4" w:space="0" w:color="auto"/>
            </w:tcBorders>
            <w:shd w:val="clear" w:color="auto" w:fill="auto"/>
            <w:noWrap/>
            <w:vAlign w:val="center"/>
            <w:hideMark/>
          </w:tcPr>
          <w:p w14:paraId="40EAC7E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34</w:t>
            </w:r>
          </w:p>
        </w:tc>
        <w:tc>
          <w:tcPr>
            <w:tcW w:w="1362" w:type="dxa"/>
            <w:tcBorders>
              <w:top w:val="nil"/>
              <w:left w:val="nil"/>
              <w:bottom w:val="single" w:sz="4" w:space="0" w:color="auto"/>
              <w:right w:val="single" w:sz="4" w:space="0" w:color="auto"/>
            </w:tcBorders>
            <w:shd w:val="clear" w:color="auto" w:fill="auto"/>
            <w:noWrap/>
            <w:vAlign w:val="center"/>
            <w:hideMark/>
          </w:tcPr>
          <w:p w14:paraId="0A03109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76" w:type="dxa"/>
            <w:tcBorders>
              <w:top w:val="nil"/>
              <w:left w:val="nil"/>
              <w:bottom w:val="single" w:sz="4" w:space="0" w:color="auto"/>
              <w:right w:val="single" w:sz="8" w:space="0" w:color="auto"/>
            </w:tcBorders>
            <w:shd w:val="clear" w:color="auto" w:fill="auto"/>
            <w:noWrap/>
            <w:vAlign w:val="center"/>
            <w:hideMark/>
          </w:tcPr>
          <w:p w14:paraId="329FD1B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E8BBC67" w14:textId="77777777" w:rsidTr="00F97710">
        <w:trPr>
          <w:trHeight w:val="300"/>
        </w:trPr>
        <w:tc>
          <w:tcPr>
            <w:tcW w:w="4957" w:type="dxa"/>
            <w:tcBorders>
              <w:top w:val="nil"/>
              <w:left w:val="single" w:sz="8" w:space="0" w:color="auto"/>
              <w:bottom w:val="single" w:sz="4" w:space="0" w:color="auto"/>
              <w:right w:val="single" w:sz="4" w:space="0" w:color="auto"/>
            </w:tcBorders>
            <w:shd w:val="clear" w:color="auto" w:fill="auto"/>
            <w:noWrap/>
            <w:hideMark/>
          </w:tcPr>
          <w:p w14:paraId="736C973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Aluzinc estructural color natural cal 26, de 36”x 12 ft</w:t>
            </w:r>
          </w:p>
        </w:tc>
        <w:tc>
          <w:tcPr>
            <w:tcW w:w="1134" w:type="dxa"/>
            <w:tcBorders>
              <w:top w:val="nil"/>
              <w:left w:val="nil"/>
              <w:bottom w:val="single" w:sz="4" w:space="0" w:color="auto"/>
              <w:right w:val="single" w:sz="4" w:space="0" w:color="auto"/>
            </w:tcBorders>
            <w:shd w:val="clear" w:color="auto" w:fill="auto"/>
            <w:noWrap/>
            <w:vAlign w:val="center"/>
            <w:hideMark/>
          </w:tcPr>
          <w:p w14:paraId="27F1C99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nil"/>
              <w:left w:val="nil"/>
              <w:bottom w:val="single" w:sz="4" w:space="0" w:color="auto"/>
              <w:right w:val="single" w:sz="4" w:space="0" w:color="auto"/>
            </w:tcBorders>
            <w:shd w:val="clear" w:color="auto" w:fill="auto"/>
            <w:noWrap/>
            <w:vAlign w:val="center"/>
            <w:hideMark/>
          </w:tcPr>
          <w:p w14:paraId="01D03B2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362" w:type="dxa"/>
            <w:tcBorders>
              <w:top w:val="nil"/>
              <w:left w:val="nil"/>
              <w:bottom w:val="single" w:sz="4" w:space="0" w:color="auto"/>
              <w:right w:val="single" w:sz="4" w:space="0" w:color="auto"/>
            </w:tcBorders>
            <w:shd w:val="clear" w:color="auto" w:fill="auto"/>
            <w:noWrap/>
            <w:vAlign w:val="center"/>
            <w:hideMark/>
          </w:tcPr>
          <w:p w14:paraId="2C7A9DC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76" w:type="dxa"/>
            <w:tcBorders>
              <w:top w:val="nil"/>
              <w:left w:val="nil"/>
              <w:bottom w:val="single" w:sz="4" w:space="0" w:color="auto"/>
              <w:right w:val="single" w:sz="8" w:space="0" w:color="auto"/>
            </w:tcBorders>
            <w:shd w:val="clear" w:color="auto" w:fill="auto"/>
            <w:noWrap/>
            <w:vAlign w:val="center"/>
            <w:hideMark/>
          </w:tcPr>
          <w:p w14:paraId="7703241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0E63E36" w14:textId="77777777" w:rsidTr="00F97710">
        <w:trPr>
          <w:trHeight w:val="300"/>
        </w:trPr>
        <w:tc>
          <w:tcPr>
            <w:tcW w:w="4957" w:type="dxa"/>
            <w:tcBorders>
              <w:top w:val="nil"/>
              <w:left w:val="single" w:sz="8" w:space="0" w:color="auto"/>
              <w:bottom w:val="single" w:sz="4" w:space="0" w:color="auto"/>
              <w:right w:val="single" w:sz="4" w:space="0" w:color="auto"/>
            </w:tcBorders>
            <w:shd w:val="clear" w:color="auto" w:fill="auto"/>
            <w:noWrap/>
          </w:tcPr>
          <w:p w14:paraId="61C78A9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Aluzinc estructural color natural cal 26, de 36”x 10 ft</w:t>
            </w:r>
          </w:p>
        </w:tc>
        <w:tc>
          <w:tcPr>
            <w:tcW w:w="1134" w:type="dxa"/>
            <w:tcBorders>
              <w:top w:val="nil"/>
              <w:left w:val="nil"/>
              <w:bottom w:val="single" w:sz="4" w:space="0" w:color="auto"/>
              <w:right w:val="single" w:sz="4" w:space="0" w:color="auto"/>
            </w:tcBorders>
            <w:shd w:val="clear" w:color="auto" w:fill="auto"/>
            <w:noWrap/>
            <w:vAlign w:val="center"/>
          </w:tcPr>
          <w:p w14:paraId="3F1DA90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nil"/>
              <w:left w:val="nil"/>
              <w:bottom w:val="single" w:sz="4" w:space="0" w:color="auto"/>
              <w:right w:val="single" w:sz="4" w:space="0" w:color="auto"/>
            </w:tcBorders>
            <w:shd w:val="clear" w:color="auto" w:fill="auto"/>
            <w:noWrap/>
            <w:vAlign w:val="center"/>
          </w:tcPr>
          <w:p w14:paraId="6FE9BB3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362" w:type="dxa"/>
            <w:tcBorders>
              <w:top w:val="nil"/>
              <w:left w:val="nil"/>
              <w:bottom w:val="single" w:sz="4" w:space="0" w:color="auto"/>
              <w:right w:val="single" w:sz="4" w:space="0" w:color="auto"/>
            </w:tcBorders>
            <w:shd w:val="clear" w:color="auto" w:fill="auto"/>
            <w:noWrap/>
            <w:vAlign w:val="center"/>
          </w:tcPr>
          <w:p w14:paraId="74C0391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tcBorders>
              <w:top w:val="nil"/>
              <w:left w:val="nil"/>
              <w:bottom w:val="single" w:sz="4" w:space="0" w:color="auto"/>
              <w:right w:val="single" w:sz="8" w:space="0" w:color="auto"/>
            </w:tcBorders>
            <w:shd w:val="clear" w:color="auto" w:fill="auto"/>
            <w:noWrap/>
            <w:vAlign w:val="center"/>
          </w:tcPr>
          <w:p w14:paraId="0D5B415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BA9F6E9" w14:textId="77777777" w:rsidTr="00F97710">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hideMark/>
          </w:tcPr>
          <w:p w14:paraId="1BED596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Caballete cal 26 color natural, 12 ft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BE9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4177E61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2FC293C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AB7B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AEB65F0" w14:textId="77777777" w:rsidTr="00F97710">
        <w:trPr>
          <w:trHeight w:val="315"/>
        </w:trPr>
        <w:tc>
          <w:tcPr>
            <w:tcW w:w="7280" w:type="dxa"/>
            <w:gridSpan w:val="3"/>
            <w:tcBorders>
              <w:top w:val="single" w:sz="4" w:space="0" w:color="auto"/>
              <w:left w:val="single" w:sz="4" w:space="0" w:color="auto"/>
              <w:bottom w:val="single" w:sz="4" w:space="0" w:color="auto"/>
              <w:right w:val="single" w:sz="4" w:space="0" w:color="auto"/>
            </w:tcBorders>
            <w:shd w:val="clear" w:color="auto" w:fill="auto"/>
            <w:noWrap/>
          </w:tcPr>
          <w:p w14:paraId="12720FF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362" w:type="dxa"/>
            <w:tcBorders>
              <w:top w:val="single" w:sz="4" w:space="0" w:color="auto"/>
              <w:left w:val="nil"/>
              <w:bottom w:val="single" w:sz="4" w:space="0" w:color="auto"/>
              <w:right w:val="single" w:sz="4" w:space="0" w:color="auto"/>
            </w:tcBorders>
            <w:shd w:val="clear" w:color="auto" w:fill="auto"/>
            <w:noWrap/>
            <w:vAlign w:val="center"/>
          </w:tcPr>
          <w:p w14:paraId="3CDBC0A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7B013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63B28DCA"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53F663E9"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2E63C035"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No.06:</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43D16D92"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p>
    <w:tbl>
      <w:tblPr>
        <w:tblW w:w="9880" w:type="dxa"/>
        <w:tblLook w:val="04A0" w:firstRow="1" w:lastRow="0" w:firstColumn="1" w:lastColumn="0" w:noHBand="0" w:noVBand="1"/>
      </w:tblPr>
      <w:tblGrid>
        <w:gridCol w:w="4300"/>
        <w:gridCol w:w="1420"/>
        <w:gridCol w:w="1320"/>
        <w:gridCol w:w="1400"/>
        <w:gridCol w:w="1440"/>
      </w:tblGrid>
      <w:tr w:rsidR="009E754E" w:rsidRPr="009E754E" w14:paraId="01D560BD"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4655C58"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CONCEPTO</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F9481CC"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3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0F44432F"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CANTIDAD</w:t>
            </w:r>
          </w:p>
        </w:tc>
        <w:tc>
          <w:tcPr>
            <w:tcW w:w="1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8D20DE8"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D6C6116"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4CDEE8F9"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71ECDAA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Tabla yeso 1/2x4x8 resistente a la humedad</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68DD22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9C4E31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1489B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59848B4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595AC49"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E9C6BC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Tornillos de 1 1/4" para tabla yeso</w:t>
            </w:r>
          </w:p>
        </w:tc>
        <w:tc>
          <w:tcPr>
            <w:tcW w:w="1420" w:type="dxa"/>
            <w:tcBorders>
              <w:top w:val="nil"/>
              <w:left w:val="nil"/>
              <w:bottom w:val="single" w:sz="4" w:space="0" w:color="auto"/>
              <w:right w:val="single" w:sz="4" w:space="0" w:color="auto"/>
            </w:tcBorders>
            <w:shd w:val="clear" w:color="auto" w:fill="auto"/>
            <w:noWrap/>
            <w:vAlign w:val="center"/>
            <w:hideMark/>
          </w:tcPr>
          <w:p w14:paraId="71DF8A8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caja</w:t>
            </w:r>
          </w:p>
        </w:tc>
        <w:tc>
          <w:tcPr>
            <w:tcW w:w="1320" w:type="dxa"/>
            <w:tcBorders>
              <w:top w:val="nil"/>
              <w:left w:val="nil"/>
              <w:bottom w:val="single" w:sz="4" w:space="0" w:color="auto"/>
              <w:right w:val="single" w:sz="4" w:space="0" w:color="auto"/>
            </w:tcBorders>
            <w:shd w:val="clear" w:color="auto" w:fill="auto"/>
            <w:noWrap/>
            <w:vAlign w:val="center"/>
            <w:hideMark/>
          </w:tcPr>
          <w:p w14:paraId="27D26A0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4E3B959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EE6C16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56B718B"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69FF44A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Tornillos de 2 1/2" para madera</w:t>
            </w:r>
          </w:p>
        </w:tc>
        <w:tc>
          <w:tcPr>
            <w:tcW w:w="1420" w:type="dxa"/>
            <w:tcBorders>
              <w:top w:val="nil"/>
              <w:left w:val="nil"/>
              <w:bottom w:val="single" w:sz="4" w:space="0" w:color="auto"/>
              <w:right w:val="single" w:sz="4" w:space="0" w:color="auto"/>
            </w:tcBorders>
            <w:shd w:val="clear" w:color="auto" w:fill="auto"/>
            <w:noWrap/>
            <w:vAlign w:val="center"/>
            <w:hideMark/>
          </w:tcPr>
          <w:p w14:paraId="00F8EC1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6885339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150</w:t>
            </w:r>
          </w:p>
        </w:tc>
        <w:tc>
          <w:tcPr>
            <w:tcW w:w="1400" w:type="dxa"/>
            <w:tcBorders>
              <w:top w:val="nil"/>
              <w:left w:val="nil"/>
              <w:bottom w:val="single" w:sz="4" w:space="0" w:color="auto"/>
              <w:right w:val="single" w:sz="4" w:space="0" w:color="auto"/>
            </w:tcBorders>
            <w:shd w:val="clear" w:color="auto" w:fill="auto"/>
            <w:noWrap/>
            <w:vAlign w:val="center"/>
            <w:hideMark/>
          </w:tcPr>
          <w:p w14:paraId="591A46B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601875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5E7C77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25EFACF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Esquineros para tabla yeso 12ft</w:t>
            </w:r>
          </w:p>
        </w:tc>
        <w:tc>
          <w:tcPr>
            <w:tcW w:w="1420" w:type="dxa"/>
            <w:tcBorders>
              <w:top w:val="nil"/>
              <w:left w:val="nil"/>
              <w:bottom w:val="single" w:sz="4" w:space="0" w:color="auto"/>
              <w:right w:val="single" w:sz="4" w:space="0" w:color="auto"/>
            </w:tcBorders>
            <w:shd w:val="clear" w:color="auto" w:fill="auto"/>
            <w:noWrap/>
            <w:vAlign w:val="center"/>
            <w:hideMark/>
          </w:tcPr>
          <w:p w14:paraId="76CABCB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320" w:type="dxa"/>
            <w:tcBorders>
              <w:top w:val="nil"/>
              <w:left w:val="nil"/>
              <w:bottom w:val="single" w:sz="4" w:space="0" w:color="auto"/>
              <w:right w:val="single" w:sz="4" w:space="0" w:color="auto"/>
            </w:tcBorders>
            <w:shd w:val="clear" w:color="auto" w:fill="auto"/>
            <w:noWrap/>
            <w:vAlign w:val="center"/>
            <w:hideMark/>
          </w:tcPr>
          <w:p w14:paraId="5AB7B66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00" w:type="dxa"/>
            <w:tcBorders>
              <w:top w:val="nil"/>
              <w:left w:val="nil"/>
              <w:bottom w:val="single" w:sz="4" w:space="0" w:color="auto"/>
              <w:right w:val="single" w:sz="4" w:space="0" w:color="auto"/>
            </w:tcBorders>
            <w:shd w:val="clear" w:color="auto" w:fill="auto"/>
            <w:noWrap/>
            <w:vAlign w:val="center"/>
            <w:hideMark/>
          </w:tcPr>
          <w:p w14:paraId="54DCED6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A8D32E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24ED1A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7DC663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Cinta papel para juntas de tabla yeso</w:t>
            </w:r>
          </w:p>
        </w:tc>
        <w:tc>
          <w:tcPr>
            <w:tcW w:w="1420" w:type="dxa"/>
            <w:tcBorders>
              <w:top w:val="nil"/>
              <w:left w:val="nil"/>
              <w:bottom w:val="single" w:sz="4" w:space="0" w:color="auto"/>
              <w:right w:val="single" w:sz="4" w:space="0" w:color="auto"/>
            </w:tcBorders>
            <w:shd w:val="clear" w:color="auto" w:fill="auto"/>
            <w:noWrap/>
            <w:vAlign w:val="center"/>
            <w:hideMark/>
          </w:tcPr>
          <w:p w14:paraId="1D493B9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royo</w:t>
            </w:r>
          </w:p>
        </w:tc>
        <w:tc>
          <w:tcPr>
            <w:tcW w:w="1320" w:type="dxa"/>
            <w:tcBorders>
              <w:top w:val="nil"/>
              <w:left w:val="nil"/>
              <w:bottom w:val="single" w:sz="4" w:space="0" w:color="auto"/>
              <w:right w:val="single" w:sz="4" w:space="0" w:color="auto"/>
            </w:tcBorders>
            <w:shd w:val="clear" w:color="auto" w:fill="auto"/>
            <w:noWrap/>
            <w:vAlign w:val="center"/>
            <w:hideMark/>
          </w:tcPr>
          <w:p w14:paraId="1D800F3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54D542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1466AED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7A24AC6"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64CE32E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Cinta fibrada 3M para juntas de tabla yeso</w:t>
            </w:r>
          </w:p>
        </w:tc>
        <w:tc>
          <w:tcPr>
            <w:tcW w:w="1420" w:type="dxa"/>
            <w:tcBorders>
              <w:top w:val="nil"/>
              <w:left w:val="nil"/>
              <w:bottom w:val="single" w:sz="4" w:space="0" w:color="auto"/>
              <w:right w:val="single" w:sz="4" w:space="0" w:color="auto"/>
            </w:tcBorders>
            <w:shd w:val="clear" w:color="auto" w:fill="auto"/>
            <w:noWrap/>
            <w:vAlign w:val="center"/>
            <w:hideMark/>
          </w:tcPr>
          <w:p w14:paraId="5582F6E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royo</w:t>
            </w:r>
          </w:p>
        </w:tc>
        <w:tc>
          <w:tcPr>
            <w:tcW w:w="1320" w:type="dxa"/>
            <w:tcBorders>
              <w:top w:val="nil"/>
              <w:left w:val="nil"/>
              <w:bottom w:val="single" w:sz="4" w:space="0" w:color="auto"/>
              <w:right w:val="single" w:sz="4" w:space="0" w:color="auto"/>
            </w:tcBorders>
            <w:shd w:val="clear" w:color="auto" w:fill="auto"/>
            <w:noWrap/>
            <w:vAlign w:val="center"/>
            <w:hideMark/>
          </w:tcPr>
          <w:p w14:paraId="1C47880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7F39B17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635AA61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A0DF345"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81B4AE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masilla para tabla yeso</w:t>
            </w:r>
          </w:p>
        </w:tc>
        <w:tc>
          <w:tcPr>
            <w:tcW w:w="1420" w:type="dxa"/>
            <w:tcBorders>
              <w:top w:val="nil"/>
              <w:left w:val="nil"/>
              <w:bottom w:val="single" w:sz="4" w:space="0" w:color="auto"/>
              <w:right w:val="single" w:sz="4" w:space="0" w:color="auto"/>
            </w:tcBorders>
            <w:shd w:val="clear" w:color="auto" w:fill="auto"/>
            <w:noWrap/>
            <w:vAlign w:val="center"/>
            <w:hideMark/>
          </w:tcPr>
          <w:p w14:paraId="6A16140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cubeta</w:t>
            </w:r>
          </w:p>
        </w:tc>
        <w:tc>
          <w:tcPr>
            <w:tcW w:w="1320" w:type="dxa"/>
            <w:tcBorders>
              <w:top w:val="nil"/>
              <w:left w:val="nil"/>
              <w:bottom w:val="single" w:sz="4" w:space="0" w:color="auto"/>
              <w:right w:val="single" w:sz="4" w:space="0" w:color="auto"/>
            </w:tcBorders>
            <w:shd w:val="clear" w:color="auto" w:fill="auto"/>
            <w:noWrap/>
            <w:vAlign w:val="center"/>
            <w:hideMark/>
          </w:tcPr>
          <w:p w14:paraId="6C0B37A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400" w:type="dxa"/>
            <w:tcBorders>
              <w:top w:val="nil"/>
              <w:left w:val="nil"/>
              <w:bottom w:val="single" w:sz="4" w:space="0" w:color="auto"/>
              <w:right w:val="single" w:sz="4" w:space="0" w:color="auto"/>
            </w:tcBorders>
            <w:shd w:val="clear" w:color="auto" w:fill="auto"/>
            <w:noWrap/>
            <w:vAlign w:val="center"/>
            <w:hideMark/>
          </w:tcPr>
          <w:p w14:paraId="05628C6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0B064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B1B1AF8"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43AA8E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lija 3M</w:t>
            </w:r>
          </w:p>
        </w:tc>
        <w:tc>
          <w:tcPr>
            <w:tcW w:w="1420" w:type="dxa"/>
            <w:tcBorders>
              <w:top w:val="nil"/>
              <w:left w:val="nil"/>
              <w:bottom w:val="single" w:sz="4" w:space="0" w:color="auto"/>
              <w:right w:val="single" w:sz="4" w:space="0" w:color="auto"/>
            </w:tcBorders>
            <w:shd w:val="clear" w:color="auto" w:fill="auto"/>
            <w:noWrap/>
            <w:vAlign w:val="center"/>
            <w:hideMark/>
          </w:tcPr>
          <w:p w14:paraId="596EBC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8405E6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00" w:type="dxa"/>
            <w:tcBorders>
              <w:top w:val="nil"/>
              <w:left w:val="nil"/>
              <w:bottom w:val="single" w:sz="4" w:space="0" w:color="auto"/>
              <w:right w:val="single" w:sz="4" w:space="0" w:color="auto"/>
            </w:tcBorders>
            <w:shd w:val="clear" w:color="auto" w:fill="auto"/>
            <w:noWrap/>
            <w:vAlign w:val="center"/>
            <w:hideMark/>
          </w:tcPr>
          <w:p w14:paraId="287221A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D810EA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32EC697"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79E665D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Separadores</w:t>
            </w:r>
          </w:p>
        </w:tc>
        <w:tc>
          <w:tcPr>
            <w:tcW w:w="1420" w:type="dxa"/>
            <w:tcBorders>
              <w:top w:val="nil"/>
              <w:left w:val="nil"/>
              <w:bottom w:val="single" w:sz="4" w:space="0" w:color="auto"/>
              <w:right w:val="single" w:sz="4" w:space="0" w:color="auto"/>
            </w:tcBorders>
            <w:shd w:val="clear" w:color="auto" w:fill="auto"/>
            <w:noWrap/>
            <w:vAlign w:val="center"/>
            <w:hideMark/>
          </w:tcPr>
          <w:p w14:paraId="16DD1F4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bolsa</w:t>
            </w:r>
          </w:p>
        </w:tc>
        <w:tc>
          <w:tcPr>
            <w:tcW w:w="1320" w:type="dxa"/>
            <w:tcBorders>
              <w:top w:val="nil"/>
              <w:left w:val="nil"/>
              <w:bottom w:val="single" w:sz="4" w:space="0" w:color="auto"/>
              <w:right w:val="single" w:sz="4" w:space="0" w:color="auto"/>
            </w:tcBorders>
            <w:shd w:val="clear" w:color="auto" w:fill="auto"/>
            <w:noWrap/>
            <w:vAlign w:val="center"/>
            <w:hideMark/>
          </w:tcPr>
          <w:p w14:paraId="3C06AA1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66B8C5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97F496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5A4A6F2" w14:textId="77777777" w:rsidTr="00F97710">
        <w:trPr>
          <w:trHeight w:val="300"/>
        </w:trPr>
        <w:tc>
          <w:tcPr>
            <w:tcW w:w="4300" w:type="dxa"/>
            <w:tcBorders>
              <w:top w:val="nil"/>
              <w:left w:val="single" w:sz="8" w:space="0" w:color="auto"/>
              <w:bottom w:val="nil"/>
              <w:right w:val="single" w:sz="4" w:space="0" w:color="auto"/>
            </w:tcBorders>
            <w:shd w:val="clear" w:color="auto" w:fill="auto"/>
            <w:noWrap/>
            <w:hideMark/>
          </w:tcPr>
          <w:p w14:paraId="348532B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Azulejo para Baño</w:t>
            </w:r>
          </w:p>
        </w:tc>
        <w:tc>
          <w:tcPr>
            <w:tcW w:w="1420" w:type="dxa"/>
            <w:tcBorders>
              <w:top w:val="nil"/>
              <w:left w:val="nil"/>
              <w:bottom w:val="nil"/>
              <w:right w:val="single" w:sz="4" w:space="0" w:color="auto"/>
            </w:tcBorders>
            <w:shd w:val="clear" w:color="auto" w:fill="auto"/>
            <w:noWrap/>
            <w:vAlign w:val="center"/>
            <w:hideMark/>
          </w:tcPr>
          <w:p w14:paraId="74F8A3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m2</w:t>
            </w:r>
          </w:p>
        </w:tc>
        <w:tc>
          <w:tcPr>
            <w:tcW w:w="1320" w:type="dxa"/>
            <w:tcBorders>
              <w:top w:val="nil"/>
              <w:left w:val="nil"/>
              <w:bottom w:val="nil"/>
              <w:right w:val="single" w:sz="4" w:space="0" w:color="auto"/>
            </w:tcBorders>
            <w:shd w:val="clear" w:color="auto" w:fill="auto"/>
            <w:noWrap/>
            <w:vAlign w:val="center"/>
            <w:hideMark/>
          </w:tcPr>
          <w:p w14:paraId="01A3705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nil"/>
              <w:right w:val="single" w:sz="4" w:space="0" w:color="auto"/>
            </w:tcBorders>
            <w:shd w:val="clear" w:color="auto" w:fill="auto"/>
            <w:noWrap/>
            <w:vAlign w:val="center"/>
            <w:hideMark/>
          </w:tcPr>
          <w:p w14:paraId="761A3D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nil"/>
              <w:right w:val="single" w:sz="8" w:space="0" w:color="auto"/>
            </w:tcBorders>
            <w:shd w:val="clear" w:color="auto" w:fill="auto"/>
            <w:noWrap/>
            <w:vAlign w:val="center"/>
            <w:hideMark/>
          </w:tcPr>
          <w:p w14:paraId="67B1A8C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AAA2462"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A564C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Pintura para exterior </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14:paraId="3C1848D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cubeta</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AAE2C9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56F0FB8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75EDB0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DC121B8"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vAlign w:val="bottom"/>
            <w:hideMark/>
          </w:tcPr>
          <w:p w14:paraId="2C428FC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Pintura para interior a base de agua.</w:t>
            </w:r>
          </w:p>
        </w:tc>
        <w:tc>
          <w:tcPr>
            <w:tcW w:w="1420" w:type="dxa"/>
            <w:tcBorders>
              <w:top w:val="nil"/>
              <w:left w:val="nil"/>
              <w:bottom w:val="single" w:sz="4" w:space="0" w:color="auto"/>
              <w:right w:val="single" w:sz="4" w:space="0" w:color="auto"/>
            </w:tcBorders>
            <w:shd w:val="clear" w:color="000000" w:fill="FFFFFF"/>
            <w:noWrap/>
            <w:vAlign w:val="bottom"/>
            <w:hideMark/>
          </w:tcPr>
          <w:p w14:paraId="1093A14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cubeta</w:t>
            </w:r>
          </w:p>
        </w:tc>
        <w:tc>
          <w:tcPr>
            <w:tcW w:w="1320" w:type="dxa"/>
            <w:tcBorders>
              <w:top w:val="nil"/>
              <w:left w:val="nil"/>
              <w:bottom w:val="single" w:sz="4" w:space="0" w:color="auto"/>
              <w:right w:val="single" w:sz="4" w:space="0" w:color="auto"/>
            </w:tcBorders>
            <w:shd w:val="clear" w:color="auto" w:fill="auto"/>
            <w:noWrap/>
            <w:vAlign w:val="center"/>
            <w:hideMark/>
          </w:tcPr>
          <w:p w14:paraId="0A9E4F8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765C91E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85631C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2A81231"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vAlign w:val="bottom"/>
            <w:hideMark/>
          </w:tcPr>
          <w:p w14:paraId="75377C0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Rodillo juego</w:t>
            </w:r>
          </w:p>
        </w:tc>
        <w:tc>
          <w:tcPr>
            <w:tcW w:w="1420" w:type="dxa"/>
            <w:tcBorders>
              <w:top w:val="nil"/>
              <w:left w:val="nil"/>
              <w:bottom w:val="single" w:sz="4" w:space="0" w:color="auto"/>
              <w:right w:val="single" w:sz="4" w:space="0" w:color="auto"/>
            </w:tcBorders>
            <w:shd w:val="clear" w:color="000000" w:fill="FFFFFF"/>
            <w:noWrap/>
            <w:vAlign w:val="bottom"/>
            <w:hideMark/>
          </w:tcPr>
          <w:p w14:paraId="6C9E708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551119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00" w:type="dxa"/>
            <w:tcBorders>
              <w:top w:val="nil"/>
              <w:left w:val="nil"/>
              <w:bottom w:val="single" w:sz="4" w:space="0" w:color="auto"/>
              <w:right w:val="single" w:sz="4" w:space="0" w:color="auto"/>
            </w:tcBorders>
            <w:shd w:val="clear" w:color="000000" w:fill="FFFFFF"/>
            <w:noWrap/>
            <w:vAlign w:val="bottom"/>
            <w:hideMark/>
          </w:tcPr>
          <w:p w14:paraId="621BA5A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9AE66B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8ACEBA5"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vAlign w:val="bottom"/>
            <w:hideMark/>
          </w:tcPr>
          <w:p w14:paraId="54CE97C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Diluyente</w:t>
            </w:r>
          </w:p>
        </w:tc>
        <w:tc>
          <w:tcPr>
            <w:tcW w:w="1420" w:type="dxa"/>
            <w:tcBorders>
              <w:top w:val="nil"/>
              <w:left w:val="nil"/>
              <w:bottom w:val="single" w:sz="4" w:space="0" w:color="auto"/>
              <w:right w:val="single" w:sz="4" w:space="0" w:color="auto"/>
            </w:tcBorders>
            <w:shd w:val="clear" w:color="000000" w:fill="FFFFFF"/>
            <w:noWrap/>
            <w:vAlign w:val="bottom"/>
            <w:hideMark/>
          </w:tcPr>
          <w:p w14:paraId="14A072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galón</w:t>
            </w:r>
          </w:p>
        </w:tc>
        <w:tc>
          <w:tcPr>
            <w:tcW w:w="1320" w:type="dxa"/>
            <w:tcBorders>
              <w:top w:val="nil"/>
              <w:left w:val="nil"/>
              <w:bottom w:val="single" w:sz="4" w:space="0" w:color="auto"/>
              <w:right w:val="single" w:sz="4" w:space="0" w:color="auto"/>
            </w:tcBorders>
            <w:shd w:val="clear" w:color="auto" w:fill="auto"/>
            <w:noWrap/>
            <w:vAlign w:val="center"/>
            <w:hideMark/>
          </w:tcPr>
          <w:p w14:paraId="6A49D30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000000" w:fill="FFFFFF"/>
            <w:noWrap/>
            <w:vAlign w:val="bottom"/>
            <w:hideMark/>
          </w:tcPr>
          <w:p w14:paraId="2D30F4A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A2781D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B03F715" w14:textId="77777777" w:rsidTr="00F97710">
        <w:trPr>
          <w:trHeight w:val="345"/>
        </w:trPr>
        <w:tc>
          <w:tcPr>
            <w:tcW w:w="4300" w:type="dxa"/>
            <w:tcBorders>
              <w:top w:val="nil"/>
              <w:left w:val="single" w:sz="8" w:space="0" w:color="auto"/>
              <w:bottom w:val="single" w:sz="4" w:space="0" w:color="auto"/>
              <w:right w:val="single" w:sz="4" w:space="0" w:color="auto"/>
            </w:tcBorders>
            <w:shd w:val="clear" w:color="000000" w:fill="FFFFFF"/>
            <w:noWrap/>
            <w:vAlign w:val="bottom"/>
            <w:hideMark/>
          </w:tcPr>
          <w:p w14:paraId="4CD9114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Brochas 3"</w:t>
            </w:r>
          </w:p>
        </w:tc>
        <w:tc>
          <w:tcPr>
            <w:tcW w:w="1420" w:type="dxa"/>
            <w:tcBorders>
              <w:top w:val="nil"/>
              <w:left w:val="nil"/>
              <w:bottom w:val="single" w:sz="4" w:space="0" w:color="auto"/>
              <w:right w:val="single" w:sz="4" w:space="0" w:color="auto"/>
            </w:tcBorders>
            <w:shd w:val="clear" w:color="000000" w:fill="FFFFFF"/>
            <w:noWrap/>
            <w:vAlign w:val="bottom"/>
            <w:hideMark/>
          </w:tcPr>
          <w:p w14:paraId="3E789FB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4932D6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00" w:type="dxa"/>
            <w:tcBorders>
              <w:top w:val="nil"/>
              <w:left w:val="nil"/>
              <w:bottom w:val="single" w:sz="4" w:space="0" w:color="auto"/>
              <w:right w:val="single" w:sz="4" w:space="0" w:color="auto"/>
            </w:tcBorders>
            <w:shd w:val="clear" w:color="000000" w:fill="FFFFFF"/>
            <w:noWrap/>
            <w:vAlign w:val="bottom"/>
            <w:hideMark/>
          </w:tcPr>
          <w:p w14:paraId="0D41BC0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DD7632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9004A63" w14:textId="77777777" w:rsidTr="00F97710">
        <w:trPr>
          <w:trHeight w:val="300"/>
        </w:trPr>
        <w:tc>
          <w:tcPr>
            <w:tcW w:w="4300" w:type="dxa"/>
            <w:tcBorders>
              <w:top w:val="nil"/>
              <w:left w:val="single" w:sz="8" w:space="0" w:color="auto"/>
              <w:bottom w:val="nil"/>
              <w:right w:val="single" w:sz="4" w:space="0" w:color="auto"/>
            </w:tcBorders>
            <w:shd w:val="clear" w:color="000000" w:fill="FFFFFF"/>
            <w:noWrap/>
            <w:vAlign w:val="bottom"/>
            <w:hideMark/>
          </w:tcPr>
          <w:p w14:paraId="222ABCA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Felpas</w:t>
            </w:r>
          </w:p>
        </w:tc>
        <w:tc>
          <w:tcPr>
            <w:tcW w:w="1420" w:type="dxa"/>
            <w:tcBorders>
              <w:top w:val="nil"/>
              <w:left w:val="nil"/>
              <w:bottom w:val="nil"/>
              <w:right w:val="single" w:sz="4" w:space="0" w:color="auto"/>
            </w:tcBorders>
            <w:shd w:val="clear" w:color="000000" w:fill="FFFFFF"/>
            <w:noWrap/>
            <w:vAlign w:val="bottom"/>
            <w:hideMark/>
          </w:tcPr>
          <w:p w14:paraId="5C93BB8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2A8D8BE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133DB5D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nil"/>
              <w:right w:val="single" w:sz="8" w:space="0" w:color="auto"/>
            </w:tcBorders>
            <w:shd w:val="clear" w:color="auto" w:fill="auto"/>
            <w:noWrap/>
            <w:vAlign w:val="center"/>
            <w:hideMark/>
          </w:tcPr>
          <w:p w14:paraId="4175385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C60A4E5"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2B32827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bisagra 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BC3180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67D520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60C0CB0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5F3AC33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D4DF215" w14:textId="77777777" w:rsidTr="00F97710">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52A2C5B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bisagra 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9873C1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418426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1B918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4F95C1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316BB7C" w14:textId="77777777" w:rsidTr="00F97710">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624CFDC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llavín tipo sapo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EB06F5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1AD4C3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05145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8EACF1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DB880AF"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A2344A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llamador para puerta</w:t>
            </w:r>
          </w:p>
        </w:tc>
        <w:tc>
          <w:tcPr>
            <w:tcW w:w="1420" w:type="dxa"/>
            <w:tcBorders>
              <w:top w:val="nil"/>
              <w:left w:val="nil"/>
              <w:bottom w:val="single" w:sz="4" w:space="0" w:color="auto"/>
              <w:right w:val="single" w:sz="4" w:space="0" w:color="auto"/>
            </w:tcBorders>
            <w:shd w:val="clear" w:color="auto" w:fill="auto"/>
            <w:noWrap/>
            <w:vAlign w:val="center"/>
            <w:hideMark/>
          </w:tcPr>
          <w:p w14:paraId="060CEAB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89575F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hideMark/>
          </w:tcPr>
          <w:p w14:paraId="58DAD4B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5E1EC6A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ADAC23D"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0A2DAF5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llavín peloto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5AD4A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420D65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ACAC84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0731AE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C4A7608" w14:textId="77777777" w:rsidTr="00F97710">
        <w:trPr>
          <w:trHeight w:val="315"/>
        </w:trPr>
        <w:tc>
          <w:tcPr>
            <w:tcW w:w="7040" w:type="dxa"/>
            <w:gridSpan w:val="3"/>
            <w:tcBorders>
              <w:top w:val="single" w:sz="4" w:space="0" w:color="auto"/>
              <w:left w:val="single" w:sz="4" w:space="0" w:color="auto"/>
              <w:bottom w:val="single" w:sz="4" w:space="0" w:color="auto"/>
              <w:right w:val="single" w:sz="4" w:space="0" w:color="auto"/>
            </w:tcBorders>
            <w:shd w:val="clear" w:color="auto" w:fill="auto"/>
            <w:noWrap/>
          </w:tcPr>
          <w:p w14:paraId="155A873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D01FAE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0288E4"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2F9EFDA1" w14:textId="77777777" w:rsidR="009E754E" w:rsidRPr="009E754E" w:rsidRDefault="009E754E" w:rsidP="009E754E">
      <w:pPr>
        <w:spacing w:after="0" w:line="265" w:lineRule="auto"/>
        <w:rPr>
          <w:rFonts w:ascii="Times New Roman" w:eastAsia="Times New Roman" w:hAnsi="Times New Roman" w:cs="Arial"/>
          <w:b/>
          <w:sz w:val="28"/>
          <w:szCs w:val="20"/>
          <w:u w:val="single"/>
          <w:lang w:val="es-HN" w:eastAsia="es-HN"/>
        </w:rPr>
      </w:pPr>
    </w:p>
    <w:p w14:paraId="0174D279"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No.07:</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79BB1C48"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p>
    <w:tbl>
      <w:tblPr>
        <w:tblW w:w="9880" w:type="dxa"/>
        <w:tblLook w:val="04A0" w:firstRow="1" w:lastRow="0" w:firstColumn="1" w:lastColumn="0" w:noHBand="0" w:noVBand="1"/>
      </w:tblPr>
      <w:tblGrid>
        <w:gridCol w:w="4300"/>
        <w:gridCol w:w="1420"/>
        <w:gridCol w:w="1320"/>
        <w:gridCol w:w="1400"/>
        <w:gridCol w:w="1440"/>
      </w:tblGrid>
      <w:tr w:rsidR="009E754E" w:rsidRPr="009E754E" w14:paraId="2CAB324C"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A38FC6E"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CONCEPTO</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738DA29"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3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7B161455"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CANTIDAD</w:t>
            </w:r>
          </w:p>
        </w:tc>
        <w:tc>
          <w:tcPr>
            <w:tcW w:w="14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916FEFC"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240D800"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2A9FB54B"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hideMark/>
          </w:tcPr>
          <w:p w14:paraId="3EB54D3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Inodoro con accesorios completos</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C6065B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92AE7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DFD71E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2F0695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09406DD"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auto" w:fill="auto"/>
            <w:noWrap/>
          </w:tcPr>
          <w:p w14:paraId="4BFABC4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ARO DE CERA PARA SANITARIO</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D1625A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5AEFEB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256E68F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17BD348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A30836C"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59D8297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Lavamanos con accesorios completos</w:t>
            </w:r>
          </w:p>
        </w:tc>
        <w:tc>
          <w:tcPr>
            <w:tcW w:w="1420" w:type="dxa"/>
            <w:tcBorders>
              <w:top w:val="nil"/>
              <w:left w:val="nil"/>
              <w:bottom w:val="single" w:sz="4" w:space="0" w:color="auto"/>
              <w:right w:val="single" w:sz="4" w:space="0" w:color="auto"/>
            </w:tcBorders>
            <w:shd w:val="clear" w:color="auto" w:fill="auto"/>
            <w:noWrap/>
            <w:vAlign w:val="center"/>
            <w:hideMark/>
          </w:tcPr>
          <w:p w14:paraId="54BCC5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68F0B91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hideMark/>
          </w:tcPr>
          <w:p w14:paraId="75F9135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6F682A6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0348098"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022E886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Llave para lavamanos económicos</w:t>
            </w:r>
          </w:p>
        </w:tc>
        <w:tc>
          <w:tcPr>
            <w:tcW w:w="1420" w:type="dxa"/>
            <w:tcBorders>
              <w:top w:val="nil"/>
              <w:left w:val="nil"/>
              <w:bottom w:val="single" w:sz="4" w:space="0" w:color="auto"/>
              <w:right w:val="single" w:sz="4" w:space="0" w:color="auto"/>
            </w:tcBorders>
            <w:shd w:val="clear" w:color="auto" w:fill="auto"/>
            <w:noWrap/>
            <w:vAlign w:val="center"/>
          </w:tcPr>
          <w:p w14:paraId="4E33737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tcPr>
          <w:p w14:paraId="26E08D5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tcPr>
          <w:p w14:paraId="0F9B4AE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nil"/>
              <w:left w:val="nil"/>
              <w:bottom w:val="single" w:sz="4" w:space="0" w:color="auto"/>
              <w:right w:val="single" w:sz="8" w:space="0" w:color="auto"/>
            </w:tcBorders>
            <w:shd w:val="clear" w:color="auto" w:fill="auto"/>
            <w:noWrap/>
            <w:vAlign w:val="center"/>
          </w:tcPr>
          <w:p w14:paraId="539542E7"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513662C6"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1936178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Lava traste doble </w:t>
            </w:r>
          </w:p>
        </w:tc>
        <w:tc>
          <w:tcPr>
            <w:tcW w:w="1420" w:type="dxa"/>
            <w:tcBorders>
              <w:top w:val="nil"/>
              <w:left w:val="nil"/>
              <w:bottom w:val="single" w:sz="4" w:space="0" w:color="auto"/>
              <w:right w:val="single" w:sz="4" w:space="0" w:color="auto"/>
            </w:tcBorders>
            <w:shd w:val="clear" w:color="auto" w:fill="auto"/>
            <w:noWrap/>
            <w:vAlign w:val="center"/>
            <w:hideMark/>
          </w:tcPr>
          <w:p w14:paraId="4B31FE8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57FF0C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hideMark/>
          </w:tcPr>
          <w:p w14:paraId="6E90CF2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4677D1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48027F" w14:paraId="2B33B03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tcPr>
          <w:p w14:paraId="2E781F1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Llave para lava traste doble </w:t>
            </w:r>
          </w:p>
        </w:tc>
        <w:tc>
          <w:tcPr>
            <w:tcW w:w="1420" w:type="dxa"/>
            <w:tcBorders>
              <w:top w:val="nil"/>
              <w:left w:val="nil"/>
              <w:bottom w:val="single" w:sz="4" w:space="0" w:color="auto"/>
              <w:right w:val="single" w:sz="4" w:space="0" w:color="auto"/>
            </w:tcBorders>
            <w:shd w:val="clear" w:color="auto" w:fill="auto"/>
            <w:noWrap/>
            <w:vAlign w:val="center"/>
          </w:tcPr>
          <w:p w14:paraId="514DBB67" w14:textId="67138741"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tcPr>
          <w:p w14:paraId="2E1B3689" w14:textId="21CBC9E3"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2</w:t>
            </w:r>
          </w:p>
        </w:tc>
        <w:tc>
          <w:tcPr>
            <w:tcW w:w="1400" w:type="dxa"/>
            <w:tcBorders>
              <w:top w:val="nil"/>
              <w:left w:val="nil"/>
              <w:bottom w:val="single" w:sz="4" w:space="0" w:color="auto"/>
              <w:right w:val="single" w:sz="4" w:space="0" w:color="auto"/>
            </w:tcBorders>
            <w:shd w:val="clear" w:color="auto" w:fill="auto"/>
            <w:noWrap/>
            <w:vAlign w:val="center"/>
          </w:tcPr>
          <w:p w14:paraId="6507F0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nil"/>
              <w:left w:val="nil"/>
              <w:bottom w:val="single" w:sz="4" w:space="0" w:color="auto"/>
              <w:right w:val="single" w:sz="8" w:space="0" w:color="auto"/>
            </w:tcBorders>
            <w:shd w:val="clear" w:color="auto" w:fill="auto"/>
            <w:noWrap/>
            <w:vAlign w:val="center"/>
          </w:tcPr>
          <w:p w14:paraId="7CA6EF35"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8D2A09E"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78FC712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PVC 1/2'' SDR 26</w:t>
            </w:r>
          </w:p>
        </w:tc>
        <w:tc>
          <w:tcPr>
            <w:tcW w:w="1420" w:type="dxa"/>
            <w:tcBorders>
              <w:top w:val="nil"/>
              <w:left w:val="nil"/>
              <w:bottom w:val="single" w:sz="4" w:space="0" w:color="auto"/>
              <w:right w:val="single" w:sz="4" w:space="0" w:color="auto"/>
            </w:tcBorders>
            <w:shd w:val="clear" w:color="auto" w:fill="auto"/>
            <w:noWrap/>
            <w:vAlign w:val="center"/>
            <w:hideMark/>
          </w:tcPr>
          <w:p w14:paraId="078E5F2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320" w:type="dxa"/>
            <w:tcBorders>
              <w:top w:val="nil"/>
              <w:left w:val="nil"/>
              <w:bottom w:val="single" w:sz="4" w:space="0" w:color="auto"/>
              <w:right w:val="single" w:sz="4" w:space="0" w:color="auto"/>
            </w:tcBorders>
            <w:shd w:val="clear" w:color="auto" w:fill="auto"/>
            <w:noWrap/>
            <w:vAlign w:val="center"/>
            <w:hideMark/>
          </w:tcPr>
          <w:p w14:paraId="7BE44D0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00" w:type="dxa"/>
            <w:tcBorders>
              <w:top w:val="nil"/>
              <w:left w:val="nil"/>
              <w:bottom w:val="single" w:sz="4" w:space="0" w:color="auto"/>
              <w:right w:val="single" w:sz="4" w:space="0" w:color="auto"/>
            </w:tcBorders>
            <w:shd w:val="clear" w:color="auto" w:fill="auto"/>
            <w:noWrap/>
            <w:vAlign w:val="center"/>
            <w:hideMark/>
          </w:tcPr>
          <w:p w14:paraId="006BEFC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7DB081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024DD50"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368A42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Codo PVC ½ “SDR 26 </w:t>
            </w:r>
          </w:p>
        </w:tc>
        <w:tc>
          <w:tcPr>
            <w:tcW w:w="1420" w:type="dxa"/>
            <w:tcBorders>
              <w:top w:val="nil"/>
              <w:left w:val="nil"/>
              <w:bottom w:val="single" w:sz="4" w:space="0" w:color="auto"/>
              <w:right w:val="single" w:sz="4" w:space="0" w:color="auto"/>
            </w:tcBorders>
            <w:shd w:val="clear" w:color="auto" w:fill="auto"/>
            <w:noWrap/>
            <w:vAlign w:val="center"/>
            <w:hideMark/>
          </w:tcPr>
          <w:p w14:paraId="606EC62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4B3EF4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00" w:type="dxa"/>
            <w:tcBorders>
              <w:top w:val="nil"/>
              <w:left w:val="nil"/>
              <w:bottom w:val="single" w:sz="4" w:space="0" w:color="auto"/>
              <w:right w:val="single" w:sz="4" w:space="0" w:color="auto"/>
            </w:tcBorders>
            <w:shd w:val="clear" w:color="auto" w:fill="auto"/>
            <w:noWrap/>
            <w:vAlign w:val="center"/>
            <w:hideMark/>
          </w:tcPr>
          <w:p w14:paraId="55EE4F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26BE45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E7E7E8B"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514B26D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PVC 1/2'' SDR 26</w:t>
            </w:r>
          </w:p>
        </w:tc>
        <w:tc>
          <w:tcPr>
            <w:tcW w:w="1420" w:type="dxa"/>
            <w:tcBorders>
              <w:top w:val="nil"/>
              <w:left w:val="nil"/>
              <w:bottom w:val="single" w:sz="4" w:space="0" w:color="auto"/>
              <w:right w:val="single" w:sz="4" w:space="0" w:color="auto"/>
            </w:tcBorders>
            <w:shd w:val="clear" w:color="auto" w:fill="auto"/>
            <w:noWrap/>
            <w:vAlign w:val="center"/>
            <w:hideMark/>
          </w:tcPr>
          <w:p w14:paraId="4B1F06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04B9C1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00" w:type="dxa"/>
            <w:tcBorders>
              <w:top w:val="nil"/>
              <w:left w:val="nil"/>
              <w:bottom w:val="single" w:sz="4" w:space="0" w:color="auto"/>
              <w:right w:val="single" w:sz="4" w:space="0" w:color="auto"/>
            </w:tcBorders>
            <w:shd w:val="clear" w:color="auto" w:fill="auto"/>
            <w:noWrap/>
            <w:vAlign w:val="center"/>
            <w:hideMark/>
          </w:tcPr>
          <w:p w14:paraId="6FAF75F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94D889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2A3BBA2"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hideMark/>
          </w:tcPr>
          <w:p w14:paraId="05C98B5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Cortaguas 1/2</w:t>
            </w:r>
          </w:p>
        </w:tc>
        <w:tc>
          <w:tcPr>
            <w:tcW w:w="1420" w:type="dxa"/>
            <w:tcBorders>
              <w:top w:val="nil"/>
              <w:left w:val="nil"/>
              <w:bottom w:val="single" w:sz="4" w:space="0" w:color="auto"/>
              <w:right w:val="single" w:sz="4" w:space="0" w:color="auto"/>
            </w:tcBorders>
            <w:shd w:val="clear" w:color="auto" w:fill="auto"/>
            <w:noWrap/>
            <w:vAlign w:val="center"/>
            <w:hideMark/>
          </w:tcPr>
          <w:p w14:paraId="1FF3515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54851E9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11F2B35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6D5C99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31F4AEF"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tcPr>
          <w:p w14:paraId="0E6239E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Coplin de 1/2</w:t>
            </w:r>
          </w:p>
        </w:tc>
        <w:tc>
          <w:tcPr>
            <w:tcW w:w="1420" w:type="dxa"/>
            <w:tcBorders>
              <w:top w:val="nil"/>
              <w:left w:val="nil"/>
              <w:bottom w:val="single" w:sz="4" w:space="0" w:color="auto"/>
              <w:right w:val="single" w:sz="4" w:space="0" w:color="auto"/>
            </w:tcBorders>
            <w:shd w:val="clear" w:color="auto" w:fill="auto"/>
            <w:noWrap/>
            <w:vAlign w:val="center"/>
          </w:tcPr>
          <w:p w14:paraId="6953224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tcPr>
          <w:p w14:paraId="35582C0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00" w:type="dxa"/>
            <w:tcBorders>
              <w:top w:val="nil"/>
              <w:left w:val="nil"/>
              <w:bottom w:val="single" w:sz="4" w:space="0" w:color="auto"/>
              <w:right w:val="single" w:sz="4" w:space="0" w:color="auto"/>
            </w:tcBorders>
            <w:shd w:val="clear" w:color="auto" w:fill="auto"/>
            <w:noWrap/>
            <w:vAlign w:val="center"/>
          </w:tcPr>
          <w:p w14:paraId="129E080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nil"/>
              <w:left w:val="nil"/>
              <w:bottom w:val="single" w:sz="4" w:space="0" w:color="auto"/>
              <w:right w:val="single" w:sz="8" w:space="0" w:color="auto"/>
            </w:tcBorders>
            <w:shd w:val="clear" w:color="auto" w:fill="auto"/>
            <w:noWrap/>
            <w:vAlign w:val="center"/>
          </w:tcPr>
          <w:p w14:paraId="53A59A5A"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2957291"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28A7D4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PVC 2'' drenaje</w:t>
            </w:r>
          </w:p>
        </w:tc>
        <w:tc>
          <w:tcPr>
            <w:tcW w:w="1420" w:type="dxa"/>
            <w:tcBorders>
              <w:top w:val="nil"/>
              <w:left w:val="nil"/>
              <w:bottom w:val="single" w:sz="4" w:space="0" w:color="auto"/>
              <w:right w:val="single" w:sz="4" w:space="0" w:color="auto"/>
            </w:tcBorders>
            <w:shd w:val="clear" w:color="auto" w:fill="auto"/>
            <w:noWrap/>
            <w:vAlign w:val="center"/>
            <w:hideMark/>
          </w:tcPr>
          <w:p w14:paraId="05F5E1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320" w:type="dxa"/>
            <w:tcBorders>
              <w:top w:val="nil"/>
              <w:left w:val="nil"/>
              <w:bottom w:val="single" w:sz="4" w:space="0" w:color="auto"/>
              <w:right w:val="single" w:sz="4" w:space="0" w:color="auto"/>
            </w:tcBorders>
            <w:shd w:val="clear" w:color="auto" w:fill="auto"/>
            <w:noWrap/>
            <w:vAlign w:val="center"/>
            <w:hideMark/>
          </w:tcPr>
          <w:p w14:paraId="44E9B4C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54C8915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D7D14D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9EDC7E2"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2A59052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PVC 2'' drenaje</w:t>
            </w:r>
          </w:p>
        </w:tc>
        <w:tc>
          <w:tcPr>
            <w:tcW w:w="1420" w:type="dxa"/>
            <w:tcBorders>
              <w:top w:val="nil"/>
              <w:left w:val="nil"/>
              <w:bottom w:val="single" w:sz="4" w:space="0" w:color="auto"/>
              <w:right w:val="single" w:sz="4" w:space="0" w:color="auto"/>
            </w:tcBorders>
            <w:shd w:val="clear" w:color="auto" w:fill="auto"/>
            <w:noWrap/>
            <w:vAlign w:val="center"/>
            <w:hideMark/>
          </w:tcPr>
          <w:p w14:paraId="3428B41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892A6C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4D15363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1CE144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222ADAB"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5219F0E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PVC 2'' drenaje</w:t>
            </w:r>
          </w:p>
        </w:tc>
        <w:tc>
          <w:tcPr>
            <w:tcW w:w="1420" w:type="dxa"/>
            <w:tcBorders>
              <w:top w:val="nil"/>
              <w:left w:val="nil"/>
              <w:bottom w:val="single" w:sz="4" w:space="0" w:color="auto"/>
              <w:right w:val="single" w:sz="4" w:space="0" w:color="auto"/>
            </w:tcBorders>
            <w:shd w:val="clear" w:color="auto" w:fill="auto"/>
            <w:noWrap/>
            <w:vAlign w:val="center"/>
            <w:hideMark/>
          </w:tcPr>
          <w:p w14:paraId="483AE86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6F219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nil"/>
              <w:left w:val="nil"/>
              <w:bottom w:val="single" w:sz="4" w:space="0" w:color="auto"/>
              <w:right w:val="single" w:sz="4" w:space="0" w:color="auto"/>
            </w:tcBorders>
            <w:shd w:val="clear" w:color="auto" w:fill="auto"/>
            <w:noWrap/>
            <w:vAlign w:val="center"/>
            <w:hideMark/>
          </w:tcPr>
          <w:p w14:paraId="60C711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FF4EC8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45D4613"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76D3C8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PVC 4'' drenaje</w:t>
            </w:r>
          </w:p>
        </w:tc>
        <w:tc>
          <w:tcPr>
            <w:tcW w:w="1420" w:type="dxa"/>
            <w:tcBorders>
              <w:top w:val="nil"/>
              <w:left w:val="nil"/>
              <w:bottom w:val="single" w:sz="4" w:space="0" w:color="auto"/>
              <w:right w:val="single" w:sz="4" w:space="0" w:color="auto"/>
            </w:tcBorders>
            <w:shd w:val="clear" w:color="auto" w:fill="auto"/>
            <w:noWrap/>
            <w:vAlign w:val="center"/>
            <w:hideMark/>
          </w:tcPr>
          <w:p w14:paraId="04B8FFB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320" w:type="dxa"/>
            <w:tcBorders>
              <w:top w:val="nil"/>
              <w:left w:val="nil"/>
              <w:bottom w:val="single" w:sz="4" w:space="0" w:color="auto"/>
              <w:right w:val="single" w:sz="4" w:space="0" w:color="auto"/>
            </w:tcBorders>
            <w:shd w:val="clear" w:color="auto" w:fill="auto"/>
            <w:noWrap/>
            <w:vAlign w:val="center"/>
            <w:hideMark/>
          </w:tcPr>
          <w:p w14:paraId="4836B7B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00" w:type="dxa"/>
            <w:tcBorders>
              <w:top w:val="nil"/>
              <w:left w:val="nil"/>
              <w:bottom w:val="single" w:sz="4" w:space="0" w:color="auto"/>
              <w:right w:val="single" w:sz="4" w:space="0" w:color="auto"/>
            </w:tcBorders>
            <w:shd w:val="clear" w:color="auto" w:fill="auto"/>
            <w:noWrap/>
            <w:vAlign w:val="center"/>
            <w:hideMark/>
          </w:tcPr>
          <w:p w14:paraId="76327A1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0982A76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F6BDA1A"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39564C6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PVC 4'' drenaje</w:t>
            </w:r>
          </w:p>
        </w:tc>
        <w:tc>
          <w:tcPr>
            <w:tcW w:w="1420" w:type="dxa"/>
            <w:tcBorders>
              <w:top w:val="nil"/>
              <w:left w:val="nil"/>
              <w:bottom w:val="single" w:sz="4" w:space="0" w:color="auto"/>
              <w:right w:val="single" w:sz="4" w:space="0" w:color="auto"/>
            </w:tcBorders>
            <w:shd w:val="clear" w:color="auto" w:fill="auto"/>
            <w:noWrap/>
            <w:vAlign w:val="center"/>
            <w:hideMark/>
          </w:tcPr>
          <w:p w14:paraId="3EBEBF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36C36E0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00" w:type="dxa"/>
            <w:tcBorders>
              <w:top w:val="nil"/>
              <w:left w:val="nil"/>
              <w:bottom w:val="single" w:sz="4" w:space="0" w:color="auto"/>
              <w:right w:val="single" w:sz="4" w:space="0" w:color="auto"/>
            </w:tcBorders>
            <w:shd w:val="clear" w:color="auto" w:fill="auto"/>
            <w:noWrap/>
            <w:vAlign w:val="center"/>
            <w:hideMark/>
          </w:tcPr>
          <w:p w14:paraId="0261C94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7C74945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10AA711"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079AD1A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Pegamento PVC 1/2 galón</w:t>
            </w:r>
          </w:p>
        </w:tc>
        <w:tc>
          <w:tcPr>
            <w:tcW w:w="1420" w:type="dxa"/>
            <w:tcBorders>
              <w:top w:val="nil"/>
              <w:left w:val="nil"/>
              <w:bottom w:val="single" w:sz="4" w:space="0" w:color="auto"/>
              <w:right w:val="single" w:sz="4" w:space="0" w:color="auto"/>
            </w:tcBorders>
            <w:shd w:val="clear" w:color="auto" w:fill="auto"/>
            <w:noWrap/>
            <w:vAlign w:val="center"/>
            <w:hideMark/>
          </w:tcPr>
          <w:p w14:paraId="596A45C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5D03565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nil"/>
              <w:left w:val="nil"/>
              <w:bottom w:val="single" w:sz="4" w:space="0" w:color="auto"/>
              <w:right w:val="single" w:sz="4" w:space="0" w:color="auto"/>
            </w:tcBorders>
            <w:shd w:val="clear" w:color="auto" w:fill="auto"/>
            <w:noWrap/>
            <w:vAlign w:val="center"/>
            <w:hideMark/>
          </w:tcPr>
          <w:p w14:paraId="6413C47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6564A49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5D0B96C" w14:textId="77777777" w:rsidTr="00F97710">
        <w:trPr>
          <w:trHeight w:val="300"/>
        </w:trPr>
        <w:tc>
          <w:tcPr>
            <w:tcW w:w="4300" w:type="dxa"/>
            <w:tcBorders>
              <w:top w:val="nil"/>
              <w:left w:val="single" w:sz="8" w:space="0" w:color="auto"/>
              <w:bottom w:val="single" w:sz="4" w:space="0" w:color="auto"/>
              <w:right w:val="single" w:sz="4" w:space="0" w:color="auto"/>
            </w:tcBorders>
            <w:shd w:val="clear" w:color="auto" w:fill="auto"/>
            <w:noWrap/>
            <w:hideMark/>
          </w:tcPr>
          <w:p w14:paraId="70B8273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teflón</w:t>
            </w:r>
          </w:p>
        </w:tc>
        <w:tc>
          <w:tcPr>
            <w:tcW w:w="1420" w:type="dxa"/>
            <w:tcBorders>
              <w:top w:val="nil"/>
              <w:left w:val="nil"/>
              <w:bottom w:val="single" w:sz="4" w:space="0" w:color="auto"/>
              <w:right w:val="single" w:sz="4" w:space="0" w:color="auto"/>
            </w:tcBorders>
            <w:shd w:val="clear" w:color="auto" w:fill="auto"/>
            <w:noWrap/>
            <w:vAlign w:val="center"/>
            <w:hideMark/>
          </w:tcPr>
          <w:p w14:paraId="63C471D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2504C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w:t>
            </w:r>
          </w:p>
        </w:tc>
        <w:tc>
          <w:tcPr>
            <w:tcW w:w="1400" w:type="dxa"/>
            <w:tcBorders>
              <w:top w:val="nil"/>
              <w:left w:val="nil"/>
              <w:bottom w:val="single" w:sz="4" w:space="0" w:color="auto"/>
              <w:right w:val="single" w:sz="4" w:space="0" w:color="auto"/>
            </w:tcBorders>
            <w:shd w:val="clear" w:color="auto" w:fill="auto"/>
            <w:noWrap/>
            <w:vAlign w:val="center"/>
            <w:hideMark/>
          </w:tcPr>
          <w:p w14:paraId="5D9F2C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E78A7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0DA6336"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hideMark/>
          </w:tcPr>
          <w:p w14:paraId="2366466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reductor de 4 a 2 pulgadas PVC</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5A7423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CA43AA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36B10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D64032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0D6C168"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751CD93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Limpiador PVC ½ galón</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EC71C6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79A7A0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2C4774A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53AB12"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B424222"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09C693E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SILICON TRANSPARENTE DE BANO</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22454E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TUBO</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6D9781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3FE1966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52B04C"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D57F2FB"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57EFC2C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Frange 4”</w:t>
            </w:r>
          </w:p>
        </w:tc>
        <w:tc>
          <w:tcPr>
            <w:tcW w:w="1420" w:type="dxa"/>
            <w:tcBorders>
              <w:top w:val="single" w:sz="4" w:space="0" w:color="auto"/>
              <w:left w:val="nil"/>
              <w:bottom w:val="single" w:sz="4" w:space="0" w:color="auto"/>
              <w:right w:val="single" w:sz="4" w:space="0" w:color="auto"/>
            </w:tcBorders>
            <w:shd w:val="clear" w:color="auto" w:fill="auto"/>
            <w:noWrap/>
          </w:tcPr>
          <w:p w14:paraId="240F4CFE"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7A096E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6ECE06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6A9EB9"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3E04A57"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02113D8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Adaptador macho de 1/2”  </w:t>
            </w:r>
          </w:p>
        </w:tc>
        <w:tc>
          <w:tcPr>
            <w:tcW w:w="1420" w:type="dxa"/>
            <w:tcBorders>
              <w:top w:val="single" w:sz="4" w:space="0" w:color="auto"/>
              <w:left w:val="nil"/>
              <w:bottom w:val="single" w:sz="4" w:space="0" w:color="auto"/>
              <w:right w:val="single" w:sz="4" w:space="0" w:color="auto"/>
            </w:tcBorders>
            <w:shd w:val="clear" w:color="auto" w:fill="auto"/>
            <w:noWrap/>
          </w:tcPr>
          <w:p w14:paraId="6A717226"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D35186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18F6679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F1A1F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F756EEB"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3E90C6D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Adaptador hembra de 1/2”</w:t>
            </w:r>
          </w:p>
        </w:tc>
        <w:tc>
          <w:tcPr>
            <w:tcW w:w="1420" w:type="dxa"/>
            <w:tcBorders>
              <w:top w:val="single" w:sz="4" w:space="0" w:color="auto"/>
              <w:left w:val="nil"/>
              <w:bottom w:val="single" w:sz="4" w:space="0" w:color="auto"/>
              <w:right w:val="single" w:sz="4" w:space="0" w:color="auto"/>
            </w:tcBorders>
            <w:shd w:val="clear" w:color="auto" w:fill="auto"/>
            <w:noWrap/>
          </w:tcPr>
          <w:p w14:paraId="532A15A1"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108C994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7CE21AA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265AC8"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FE34C5E"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772CF30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Codos 90 de 4” drenaje</w:t>
            </w:r>
          </w:p>
        </w:tc>
        <w:tc>
          <w:tcPr>
            <w:tcW w:w="1420" w:type="dxa"/>
            <w:tcBorders>
              <w:top w:val="single" w:sz="4" w:space="0" w:color="auto"/>
              <w:left w:val="nil"/>
              <w:bottom w:val="single" w:sz="4" w:space="0" w:color="auto"/>
              <w:right w:val="single" w:sz="4" w:space="0" w:color="auto"/>
            </w:tcBorders>
            <w:shd w:val="clear" w:color="auto" w:fill="auto"/>
            <w:noWrap/>
          </w:tcPr>
          <w:p w14:paraId="12753715" w14:textId="77777777" w:rsidR="009E754E" w:rsidRPr="009E754E" w:rsidRDefault="009E754E" w:rsidP="009E754E">
            <w:pPr>
              <w:jc w:val="center"/>
              <w:rPr>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5CECFC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A0528F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02076B"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56A89A5C"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auto"/>
            <w:noWrap/>
          </w:tcPr>
          <w:p w14:paraId="5DF58A5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Lija 100 para agua</w:t>
            </w:r>
          </w:p>
        </w:tc>
        <w:tc>
          <w:tcPr>
            <w:tcW w:w="1420" w:type="dxa"/>
            <w:tcBorders>
              <w:top w:val="single" w:sz="4" w:space="0" w:color="auto"/>
              <w:left w:val="nil"/>
              <w:bottom w:val="single" w:sz="4" w:space="0" w:color="auto"/>
              <w:right w:val="single" w:sz="4" w:space="0" w:color="auto"/>
            </w:tcBorders>
            <w:shd w:val="clear" w:color="auto" w:fill="auto"/>
            <w:noWrap/>
          </w:tcPr>
          <w:p w14:paraId="2FC8FD6E" w14:textId="77777777" w:rsidR="009E754E" w:rsidRPr="009E754E" w:rsidRDefault="009E754E" w:rsidP="009E754E">
            <w:pPr>
              <w:jc w:val="center"/>
              <w:rPr>
                <w:rFonts w:ascii="Calibri" w:eastAsia="Times New Roman" w:hAnsi="Calibri" w:cs="Calibri"/>
                <w:color w:val="000000"/>
                <w:lang w:val="es-ES"/>
              </w:rPr>
            </w:pPr>
            <w:r w:rsidRPr="009E754E">
              <w:rPr>
                <w:rFonts w:ascii="Calibri" w:eastAsia="Times New Roman" w:hAnsi="Calibri" w:cs="Calibri"/>
                <w:color w:val="000000"/>
                <w:lang w:val="es-ES"/>
              </w:rPr>
              <w:t>pliego</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4CAF25E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764EBB1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56BE12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27E2C20" w14:textId="77777777" w:rsidTr="00F97710">
        <w:trPr>
          <w:trHeight w:val="315"/>
        </w:trPr>
        <w:tc>
          <w:tcPr>
            <w:tcW w:w="7040" w:type="dxa"/>
            <w:gridSpan w:val="3"/>
            <w:tcBorders>
              <w:top w:val="single" w:sz="4" w:space="0" w:color="auto"/>
              <w:left w:val="single" w:sz="4" w:space="0" w:color="auto"/>
              <w:bottom w:val="single" w:sz="4" w:space="0" w:color="auto"/>
              <w:right w:val="single" w:sz="4" w:space="0" w:color="auto"/>
            </w:tcBorders>
            <w:shd w:val="clear" w:color="auto" w:fill="auto"/>
            <w:noWrap/>
          </w:tcPr>
          <w:p w14:paraId="1D36A06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3B549B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DAD730"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5D6F7973"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p>
    <w:p w14:paraId="189328F7"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60974CB1"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27660EA6"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114CC2CF"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48DA4422"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7874AA62" w14:textId="7338BE06" w:rsid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62DEDE38" w14:textId="1AFFF5DE" w:rsidR="00E86101" w:rsidRDefault="00E86101" w:rsidP="009E754E">
      <w:pPr>
        <w:tabs>
          <w:tab w:val="left" w:pos="294"/>
          <w:tab w:val="right" w:pos="9620"/>
        </w:tabs>
        <w:spacing w:after="0" w:line="0" w:lineRule="atLeast"/>
        <w:rPr>
          <w:rFonts w:ascii="Calibri" w:eastAsia="Calibri" w:hAnsi="Calibri" w:cs="Arial"/>
          <w:szCs w:val="20"/>
          <w:lang w:val="es-HN" w:eastAsia="es-HN"/>
        </w:rPr>
      </w:pPr>
    </w:p>
    <w:p w14:paraId="68881239" w14:textId="77777777" w:rsidR="00E86101" w:rsidRPr="009E754E" w:rsidRDefault="00E86101" w:rsidP="009E754E">
      <w:pPr>
        <w:tabs>
          <w:tab w:val="left" w:pos="294"/>
          <w:tab w:val="right" w:pos="9620"/>
        </w:tabs>
        <w:spacing w:after="0" w:line="0" w:lineRule="atLeast"/>
        <w:rPr>
          <w:rFonts w:ascii="Calibri" w:eastAsia="Calibri" w:hAnsi="Calibri" w:cs="Arial"/>
          <w:szCs w:val="20"/>
          <w:lang w:val="es-HN" w:eastAsia="es-HN"/>
        </w:rPr>
      </w:pPr>
    </w:p>
    <w:p w14:paraId="2EB9703B"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No.08:</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1B136060"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p w14:paraId="51650DA7" w14:textId="77777777" w:rsidR="009E754E" w:rsidRPr="009E754E" w:rsidRDefault="009E754E" w:rsidP="009E754E">
      <w:pPr>
        <w:tabs>
          <w:tab w:val="left" w:pos="294"/>
          <w:tab w:val="right" w:pos="9620"/>
        </w:tabs>
        <w:spacing w:after="0" w:line="0" w:lineRule="atLeast"/>
        <w:rPr>
          <w:rFonts w:ascii="Calibri" w:eastAsia="Calibri" w:hAnsi="Calibri" w:cs="Arial"/>
          <w:szCs w:val="20"/>
          <w:lang w:val="es-HN" w:eastAsia="es-HN"/>
        </w:rPr>
      </w:pPr>
    </w:p>
    <w:tbl>
      <w:tblPr>
        <w:tblW w:w="10260" w:type="dxa"/>
        <w:tblLook w:val="04A0" w:firstRow="1" w:lastRow="0" w:firstColumn="1" w:lastColumn="0" w:noHBand="0" w:noVBand="1"/>
      </w:tblPr>
      <w:tblGrid>
        <w:gridCol w:w="4300"/>
        <w:gridCol w:w="1420"/>
        <w:gridCol w:w="1320"/>
        <w:gridCol w:w="1780"/>
        <w:gridCol w:w="1440"/>
      </w:tblGrid>
      <w:tr w:rsidR="009E754E" w:rsidRPr="009E754E" w14:paraId="61CFA712"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CC9A426"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CONCEPTO</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EAB0F89"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3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37FCA6C"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CANTIDAD</w:t>
            </w:r>
          </w:p>
        </w:tc>
        <w:tc>
          <w:tcPr>
            <w:tcW w:w="178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288547EF"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C25663B"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55942E7D" w14:textId="77777777" w:rsidTr="00F97710">
        <w:trPr>
          <w:trHeight w:val="300"/>
        </w:trPr>
        <w:tc>
          <w:tcPr>
            <w:tcW w:w="4300" w:type="dxa"/>
            <w:tcBorders>
              <w:top w:val="single" w:sz="4" w:space="0" w:color="auto"/>
              <w:left w:val="single" w:sz="8" w:space="0" w:color="auto"/>
              <w:bottom w:val="single" w:sz="4" w:space="0" w:color="auto"/>
              <w:right w:val="single" w:sz="4" w:space="0" w:color="auto"/>
            </w:tcBorders>
            <w:shd w:val="clear" w:color="000000" w:fill="FFFFFF"/>
            <w:noWrap/>
            <w:hideMark/>
          </w:tcPr>
          <w:p w14:paraId="76493BD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P1 Puerta principal completa 1x2.1m</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28ACE2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213769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FBAA4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4644B9A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F2A8528"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hideMark/>
          </w:tcPr>
          <w:p w14:paraId="30C848E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P2 Puerta oficinas completa 0.90x2.10m</w:t>
            </w:r>
          </w:p>
        </w:tc>
        <w:tc>
          <w:tcPr>
            <w:tcW w:w="1420" w:type="dxa"/>
            <w:tcBorders>
              <w:top w:val="nil"/>
              <w:left w:val="nil"/>
              <w:bottom w:val="single" w:sz="4" w:space="0" w:color="auto"/>
              <w:right w:val="single" w:sz="4" w:space="0" w:color="auto"/>
            </w:tcBorders>
            <w:shd w:val="clear" w:color="auto" w:fill="auto"/>
            <w:noWrap/>
            <w:vAlign w:val="center"/>
            <w:hideMark/>
          </w:tcPr>
          <w:p w14:paraId="0EA28BE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0CDF0F8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780" w:type="dxa"/>
            <w:tcBorders>
              <w:top w:val="nil"/>
              <w:left w:val="nil"/>
              <w:bottom w:val="single" w:sz="4" w:space="0" w:color="auto"/>
              <w:right w:val="single" w:sz="4" w:space="0" w:color="auto"/>
            </w:tcBorders>
            <w:shd w:val="clear" w:color="auto" w:fill="auto"/>
            <w:noWrap/>
            <w:vAlign w:val="center"/>
            <w:hideMark/>
          </w:tcPr>
          <w:p w14:paraId="6462FD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44A6698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78FADAC3"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hideMark/>
          </w:tcPr>
          <w:p w14:paraId="5D431CB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P3 Puerta doble hoja de Closet </w:t>
            </w:r>
          </w:p>
        </w:tc>
        <w:tc>
          <w:tcPr>
            <w:tcW w:w="1420" w:type="dxa"/>
            <w:tcBorders>
              <w:top w:val="nil"/>
              <w:left w:val="nil"/>
              <w:bottom w:val="single" w:sz="4" w:space="0" w:color="auto"/>
              <w:right w:val="single" w:sz="4" w:space="0" w:color="auto"/>
            </w:tcBorders>
            <w:shd w:val="clear" w:color="auto" w:fill="auto"/>
            <w:noWrap/>
            <w:vAlign w:val="center"/>
            <w:hideMark/>
          </w:tcPr>
          <w:p w14:paraId="72B129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118043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780" w:type="dxa"/>
            <w:tcBorders>
              <w:top w:val="nil"/>
              <w:left w:val="nil"/>
              <w:bottom w:val="single" w:sz="4" w:space="0" w:color="auto"/>
              <w:right w:val="single" w:sz="4" w:space="0" w:color="auto"/>
            </w:tcBorders>
            <w:shd w:val="clear" w:color="auto" w:fill="auto"/>
            <w:noWrap/>
            <w:vAlign w:val="center"/>
            <w:hideMark/>
          </w:tcPr>
          <w:p w14:paraId="00BB503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2D0020E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0016864A"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hideMark/>
          </w:tcPr>
          <w:p w14:paraId="4AA773E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P4 Puerta de baño completa 0.85x2.10m</w:t>
            </w:r>
          </w:p>
        </w:tc>
        <w:tc>
          <w:tcPr>
            <w:tcW w:w="1420" w:type="dxa"/>
            <w:tcBorders>
              <w:top w:val="nil"/>
              <w:left w:val="nil"/>
              <w:bottom w:val="single" w:sz="4" w:space="0" w:color="auto"/>
              <w:right w:val="single" w:sz="4" w:space="0" w:color="auto"/>
            </w:tcBorders>
            <w:shd w:val="clear" w:color="auto" w:fill="auto"/>
            <w:noWrap/>
            <w:vAlign w:val="center"/>
            <w:hideMark/>
          </w:tcPr>
          <w:p w14:paraId="1516F76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2D1D2B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780" w:type="dxa"/>
            <w:tcBorders>
              <w:top w:val="nil"/>
              <w:left w:val="nil"/>
              <w:bottom w:val="single" w:sz="4" w:space="0" w:color="auto"/>
              <w:right w:val="single" w:sz="4" w:space="0" w:color="auto"/>
            </w:tcBorders>
            <w:shd w:val="clear" w:color="auto" w:fill="auto"/>
            <w:noWrap/>
            <w:vAlign w:val="center"/>
            <w:hideMark/>
          </w:tcPr>
          <w:p w14:paraId="531A3FC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310DF90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3B4B32A6" w14:textId="77777777" w:rsidTr="00F97710">
        <w:trPr>
          <w:trHeight w:val="300"/>
        </w:trPr>
        <w:tc>
          <w:tcPr>
            <w:tcW w:w="4300" w:type="dxa"/>
            <w:tcBorders>
              <w:top w:val="nil"/>
              <w:left w:val="single" w:sz="8" w:space="0" w:color="auto"/>
              <w:bottom w:val="single" w:sz="4" w:space="0" w:color="auto"/>
              <w:right w:val="single" w:sz="4" w:space="0" w:color="auto"/>
            </w:tcBorders>
            <w:shd w:val="clear" w:color="000000" w:fill="FFFFFF"/>
            <w:noWrap/>
            <w:hideMark/>
          </w:tcPr>
          <w:p w14:paraId="7B2A801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Ventana V1 3x4 ft</w:t>
            </w:r>
          </w:p>
        </w:tc>
        <w:tc>
          <w:tcPr>
            <w:tcW w:w="1420" w:type="dxa"/>
            <w:tcBorders>
              <w:top w:val="nil"/>
              <w:left w:val="nil"/>
              <w:bottom w:val="single" w:sz="4" w:space="0" w:color="auto"/>
              <w:right w:val="single" w:sz="4" w:space="0" w:color="auto"/>
            </w:tcBorders>
            <w:shd w:val="clear" w:color="auto" w:fill="auto"/>
            <w:noWrap/>
            <w:vAlign w:val="center"/>
            <w:hideMark/>
          </w:tcPr>
          <w:p w14:paraId="288045C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nil"/>
              <w:left w:val="nil"/>
              <w:bottom w:val="single" w:sz="4" w:space="0" w:color="auto"/>
              <w:right w:val="single" w:sz="4" w:space="0" w:color="auto"/>
            </w:tcBorders>
            <w:shd w:val="clear" w:color="auto" w:fill="auto"/>
            <w:noWrap/>
            <w:vAlign w:val="center"/>
            <w:hideMark/>
          </w:tcPr>
          <w:p w14:paraId="5C01A18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18</w:t>
            </w:r>
          </w:p>
        </w:tc>
        <w:tc>
          <w:tcPr>
            <w:tcW w:w="1780" w:type="dxa"/>
            <w:tcBorders>
              <w:top w:val="nil"/>
              <w:left w:val="nil"/>
              <w:bottom w:val="single" w:sz="4" w:space="0" w:color="auto"/>
              <w:right w:val="single" w:sz="4" w:space="0" w:color="auto"/>
            </w:tcBorders>
            <w:shd w:val="clear" w:color="auto" w:fill="auto"/>
            <w:noWrap/>
            <w:vAlign w:val="center"/>
            <w:hideMark/>
          </w:tcPr>
          <w:p w14:paraId="459FC29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nil"/>
              <w:left w:val="nil"/>
              <w:bottom w:val="single" w:sz="4" w:space="0" w:color="auto"/>
              <w:right w:val="single" w:sz="8" w:space="0" w:color="auto"/>
            </w:tcBorders>
            <w:shd w:val="clear" w:color="auto" w:fill="auto"/>
            <w:noWrap/>
            <w:vAlign w:val="center"/>
            <w:hideMark/>
          </w:tcPr>
          <w:p w14:paraId="1CF9EEC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118D3917" w14:textId="77777777" w:rsidTr="00F97710">
        <w:trPr>
          <w:trHeight w:val="315"/>
        </w:trPr>
        <w:tc>
          <w:tcPr>
            <w:tcW w:w="4300" w:type="dxa"/>
            <w:tcBorders>
              <w:top w:val="single" w:sz="4" w:space="0" w:color="auto"/>
              <w:left w:val="single" w:sz="4" w:space="0" w:color="auto"/>
              <w:bottom w:val="single" w:sz="4" w:space="0" w:color="auto"/>
              <w:right w:val="single" w:sz="4" w:space="0" w:color="auto"/>
            </w:tcBorders>
            <w:shd w:val="clear" w:color="000000" w:fill="FFFFFF"/>
            <w:noWrap/>
            <w:hideMark/>
          </w:tcPr>
          <w:p w14:paraId="4EE2CDA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Ventana baño V2 3x2ft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DF8D7E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7E7FE7B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BE99B9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C01F12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4EA1D6EC" w14:textId="77777777" w:rsidTr="00F97710">
        <w:trPr>
          <w:trHeight w:val="315"/>
        </w:trPr>
        <w:tc>
          <w:tcPr>
            <w:tcW w:w="7040" w:type="dxa"/>
            <w:gridSpan w:val="3"/>
            <w:tcBorders>
              <w:top w:val="single" w:sz="4" w:space="0" w:color="auto"/>
              <w:left w:val="single" w:sz="4" w:space="0" w:color="auto"/>
              <w:bottom w:val="single" w:sz="4" w:space="0" w:color="auto"/>
              <w:right w:val="single" w:sz="4" w:space="0" w:color="auto"/>
            </w:tcBorders>
            <w:shd w:val="clear" w:color="000000" w:fill="FFFFFF"/>
            <w:noWrap/>
          </w:tcPr>
          <w:p w14:paraId="71D3EB9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6A02D21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94246C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31BEF008" w14:textId="77777777" w:rsidR="009E754E" w:rsidRPr="009E754E" w:rsidRDefault="009E754E" w:rsidP="009E754E">
      <w:pPr>
        <w:rPr>
          <w:lang w:val="es-ES"/>
        </w:rPr>
      </w:pPr>
    </w:p>
    <w:p w14:paraId="050B23A6" w14:textId="77777777" w:rsidR="009E754E" w:rsidRPr="009E754E" w:rsidRDefault="009E754E" w:rsidP="009E754E">
      <w:pPr>
        <w:rPr>
          <w:lang w:val="es-ES"/>
        </w:rPr>
      </w:pPr>
    </w:p>
    <w:p w14:paraId="17634863" w14:textId="77777777" w:rsidR="009E754E" w:rsidRPr="009E754E" w:rsidRDefault="009E754E" w:rsidP="009E754E">
      <w:pPr>
        <w:spacing w:after="0" w:line="240" w:lineRule="auto"/>
        <w:rPr>
          <w:rFonts w:ascii="Times New Roman" w:hAnsi="Times New Roman" w:cs="Times New Roman"/>
          <w:b/>
          <w:sz w:val="28"/>
          <w:szCs w:val="28"/>
          <w:u w:val="single"/>
          <w:lang w:val="es-ES"/>
        </w:rPr>
      </w:pPr>
      <w:r w:rsidRPr="009E754E">
        <w:rPr>
          <w:rFonts w:ascii="Times New Roman" w:hAnsi="Times New Roman" w:cs="Times New Roman"/>
          <w:b/>
          <w:sz w:val="28"/>
          <w:szCs w:val="28"/>
          <w:u w:val="single"/>
          <w:lang w:val="es-ES"/>
        </w:rPr>
        <w:t>CONSTRUCCION DEL TANQUE DE ABASTECIMIENTO DE AGUA POTABLE PARA LA COMUNDIAD DE DIXON COVE.</w:t>
      </w:r>
    </w:p>
    <w:p w14:paraId="56DCB077" w14:textId="77777777" w:rsidR="009E754E" w:rsidRPr="009E754E" w:rsidRDefault="009E754E" w:rsidP="009E754E">
      <w:pPr>
        <w:rPr>
          <w:lang w:val="es-ES"/>
        </w:rPr>
      </w:pPr>
    </w:p>
    <w:p w14:paraId="6B6AAF67"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No.09:</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0833" w:type="dxa"/>
        <w:tblInd w:w="-460" w:type="dxa"/>
        <w:tblLook w:val="04A0" w:firstRow="1" w:lastRow="0" w:firstColumn="1" w:lastColumn="0" w:noHBand="0" w:noVBand="1"/>
      </w:tblPr>
      <w:tblGrid>
        <w:gridCol w:w="721"/>
        <w:gridCol w:w="4696"/>
        <w:gridCol w:w="1158"/>
        <w:gridCol w:w="1601"/>
        <w:gridCol w:w="1219"/>
        <w:gridCol w:w="1167"/>
        <w:gridCol w:w="271"/>
      </w:tblGrid>
      <w:tr w:rsidR="009E754E" w:rsidRPr="009E754E" w14:paraId="4A4F9424"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6D7EB04"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b/>
                <w:bCs/>
                <w:color w:val="000000"/>
                <w:lang w:val="es-ES"/>
              </w:rPr>
              <w:t>1.00</w:t>
            </w:r>
            <w:r w:rsidRPr="009E754E">
              <w:rPr>
                <w:rFonts w:ascii="Calibri" w:eastAsia="Times New Roman" w:hAnsi="Calibri" w:cs="Calibri"/>
                <w:color w:val="000000"/>
                <w:lang w:val="es-ES"/>
              </w:rPr>
              <w:t> </w:t>
            </w:r>
          </w:p>
        </w:tc>
        <w:tc>
          <w:tcPr>
            <w:tcW w:w="469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45FE82C"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DESCRIPCION</w:t>
            </w:r>
          </w:p>
        </w:tc>
        <w:tc>
          <w:tcPr>
            <w:tcW w:w="115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E5AB33A"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UNIDAD</w:t>
            </w:r>
          </w:p>
        </w:tc>
        <w:tc>
          <w:tcPr>
            <w:tcW w:w="160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89AB0B4"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CANT.</w:t>
            </w:r>
          </w:p>
        </w:tc>
        <w:tc>
          <w:tcPr>
            <w:tcW w:w="1219"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6179D450"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UNITARIO</w:t>
            </w:r>
          </w:p>
        </w:tc>
        <w:tc>
          <w:tcPr>
            <w:tcW w:w="143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19D2E2B2" w14:textId="77777777" w:rsidR="009E754E" w:rsidRPr="009E754E" w:rsidRDefault="009E754E" w:rsidP="009E754E">
            <w:pPr>
              <w:spacing w:after="0" w:line="240" w:lineRule="auto"/>
              <w:jc w:val="center"/>
              <w:rPr>
                <w:rFonts w:ascii="Calibri" w:eastAsia="Times New Roman" w:hAnsi="Calibri" w:cs="Calibri"/>
                <w:b/>
                <w:bCs/>
                <w:color w:val="000000"/>
                <w:lang w:val="es-ES"/>
              </w:rPr>
            </w:pPr>
            <w:r w:rsidRPr="009E754E">
              <w:rPr>
                <w:rFonts w:ascii="Calibri" w:eastAsia="Times New Roman" w:hAnsi="Calibri" w:cs="Calibri"/>
                <w:b/>
                <w:bCs/>
                <w:color w:val="000000"/>
                <w:lang w:val="es-ES"/>
              </w:rPr>
              <w:t>PRECIO TOTAL</w:t>
            </w:r>
          </w:p>
        </w:tc>
      </w:tr>
      <w:tr w:rsidR="009E754E" w:rsidRPr="009E754E" w14:paraId="0D68928D" w14:textId="77777777" w:rsidTr="00F97710">
        <w:trPr>
          <w:trHeight w:val="313"/>
        </w:trPr>
        <w:tc>
          <w:tcPr>
            <w:tcW w:w="721" w:type="dxa"/>
            <w:tcBorders>
              <w:top w:val="single" w:sz="4" w:space="0" w:color="auto"/>
              <w:left w:val="single" w:sz="8" w:space="0" w:color="auto"/>
              <w:bottom w:val="single" w:sz="4" w:space="0" w:color="auto"/>
              <w:right w:val="nil"/>
            </w:tcBorders>
            <w:shd w:val="clear" w:color="auto" w:fill="auto"/>
            <w:noWrap/>
            <w:vAlign w:val="bottom"/>
            <w:hideMark/>
          </w:tcPr>
          <w:p w14:paraId="69F2FBDF" w14:textId="77777777" w:rsidR="009E754E" w:rsidRPr="009E754E" w:rsidRDefault="009E754E" w:rsidP="009E754E">
            <w:pPr>
              <w:spacing w:after="0" w:line="240" w:lineRule="auto"/>
              <w:jc w:val="right"/>
              <w:rPr>
                <w:rFonts w:ascii="Calibri" w:eastAsia="Times New Roman" w:hAnsi="Calibri" w:cs="Calibri"/>
                <w:b/>
                <w:bCs/>
                <w:color w:val="000000"/>
                <w:lang w:val="es-ES"/>
              </w:rPr>
            </w:pPr>
          </w:p>
        </w:tc>
        <w:tc>
          <w:tcPr>
            <w:tcW w:w="4696" w:type="dxa"/>
            <w:tcBorders>
              <w:top w:val="single" w:sz="4" w:space="0" w:color="auto"/>
              <w:left w:val="single" w:sz="8" w:space="0" w:color="auto"/>
              <w:bottom w:val="single" w:sz="8" w:space="0" w:color="auto"/>
              <w:right w:val="nil"/>
            </w:tcBorders>
            <w:shd w:val="clear" w:color="auto" w:fill="auto"/>
            <w:noWrap/>
            <w:vAlign w:val="bottom"/>
            <w:hideMark/>
          </w:tcPr>
          <w:p w14:paraId="29B58F34" w14:textId="77777777" w:rsidR="009E754E" w:rsidRPr="009E754E" w:rsidRDefault="009E754E" w:rsidP="009E754E">
            <w:pPr>
              <w:spacing w:after="0" w:line="240" w:lineRule="auto"/>
              <w:rPr>
                <w:rFonts w:ascii="Calibri" w:eastAsia="Times New Roman" w:hAnsi="Calibri" w:cs="Calibri"/>
                <w:b/>
                <w:bCs/>
                <w:color w:val="000000"/>
                <w:lang w:val="es-ES"/>
              </w:rPr>
            </w:pPr>
            <w:r w:rsidRPr="009E754E">
              <w:rPr>
                <w:rFonts w:ascii="Calibri" w:eastAsia="Times New Roman" w:hAnsi="Calibri" w:cs="Calibri"/>
                <w:b/>
                <w:bCs/>
                <w:color w:val="000000"/>
                <w:lang w:val="es-ES"/>
              </w:rPr>
              <w:t>MARCADO</w:t>
            </w:r>
          </w:p>
        </w:tc>
        <w:tc>
          <w:tcPr>
            <w:tcW w:w="1158" w:type="dxa"/>
            <w:tcBorders>
              <w:top w:val="single" w:sz="4" w:space="0" w:color="auto"/>
              <w:left w:val="nil"/>
              <w:bottom w:val="single" w:sz="8" w:space="0" w:color="auto"/>
              <w:right w:val="nil"/>
            </w:tcBorders>
            <w:shd w:val="clear" w:color="auto" w:fill="auto"/>
            <w:noWrap/>
            <w:vAlign w:val="bottom"/>
            <w:hideMark/>
          </w:tcPr>
          <w:p w14:paraId="354374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601" w:type="dxa"/>
            <w:tcBorders>
              <w:top w:val="single" w:sz="4" w:space="0" w:color="auto"/>
              <w:left w:val="nil"/>
              <w:bottom w:val="single" w:sz="8" w:space="0" w:color="auto"/>
              <w:right w:val="nil"/>
            </w:tcBorders>
            <w:shd w:val="clear" w:color="auto" w:fill="auto"/>
            <w:noWrap/>
            <w:vAlign w:val="bottom"/>
            <w:hideMark/>
          </w:tcPr>
          <w:p w14:paraId="77DF6F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19" w:type="dxa"/>
            <w:tcBorders>
              <w:top w:val="single" w:sz="4" w:space="0" w:color="auto"/>
              <w:left w:val="nil"/>
              <w:bottom w:val="single" w:sz="8" w:space="0" w:color="auto"/>
              <w:right w:val="nil"/>
            </w:tcBorders>
            <w:shd w:val="clear" w:color="auto" w:fill="auto"/>
            <w:noWrap/>
            <w:vAlign w:val="bottom"/>
          </w:tcPr>
          <w:p w14:paraId="51B728D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8" w:space="0" w:color="auto"/>
              <w:right w:val="single" w:sz="8" w:space="0" w:color="auto"/>
            </w:tcBorders>
            <w:shd w:val="clear" w:color="auto" w:fill="auto"/>
            <w:noWrap/>
            <w:vAlign w:val="bottom"/>
          </w:tcPr>
          <w:p w14:paraId="7AA7AB6E"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5F9DDE6E"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7FCADACC"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2438D16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MADERA 2X4X8 cepillada</w:t>
            </w:r>
          </w:p>
        </w:tc>
        <w:tc>
          <w:tcPr>
            <w:tcW w:w="1158" w:type="dxa"/>
            <w:tcBorders>
              <w:top w:val="nil"/>
              <w:left w:val="nil"/>
              <w:bottom w:val="single" w:sz="4" w:space="0" w:color="auto"/>
              <w:right w:val="single" w:sz="4" w:space="0" w:color="auto"/>
            </w:tcBorders>
            <w:shd w:val="clear" w:color="auto" w:fill="auto"/>
            <w:noWrap/>
            <w:vAlign w:val="bottom"/>
            <w:hideMark/>
          </w:tcPr>
          <w:p w14:paraId="32C70C4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PIEZA</w:t>
            </w:r>
          </w:p>
        </w:tc>
        <w:tc>
          <w:tcPr>
            <w:tcW w:w="1601" w:type="dxa"/>
            <w:tcBorders>
              <w:top w:val="nil"/>
              <w:left w:val="nil"/>
              <w:bottom w:val="single" w:sz="4" w:space="0" w:color="auto"/>
              <w:right w:val="single" w:sz="4" w:space="0" w:color="auto"/>
            </w:tcBorders>
            <w:shd w:val="clear" w:color="auto" w:fill="auto"/>
            <w:noWrap/>
            <w:vAlign w:val="bottom"/>
            <w:hideMark/>
          </w:tcPr>
          <w:p w14:paraId="192DE2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12.00</w:t>
            </w:r>
          </w:p>
        </w:tc>
        <w:tc>
          <w:tcPr>
            <w:tcW w:w="1219" w:type="dxa"/>
            <w:tcBorders>
              <w:top w:val="nil"/>
              <w:left w:val="nil"/>
              <w:bottom w:val="single" w:sz="4" w:space="0" w:color="auto"/>
              <w:right w:val="single" w:sz="4" w:space="0" w:color="auto"/>
            </w:tcBorders>
            <w:shd w:val="clear" w:color="auto" w:fill="auto"/>
            <w:noWrap/>
            <w:vAlign w:val="bottom"/>
          </w:tcPr>
          <w:p w14:paraId="104F386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4A349DF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684A316"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66B14E7"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150DADD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CLAVOS 3 1/2"</w:t>
            </w:r>
          </w:p>
        </w:tc>
        <w:tc>
          <w:tcPr>
            <w:tcW w:w="1158" w:type="dxa"/>
            <w:tcBorders>
              <w:top w:val="nil"/>
              <w:left w:val="nil"/>
              <w:bottom w:val="single" w:sz="4" w:space="0" w:color="auto"/>
              <w:right w:val="single" w:sz="4" w:space="0" w:color="auto"/>
            </w:tcBorders>
            <w:shd w:val="clear" w:color="auto" w:fill="auto"/>
            <w:noWrap/>
            <w:vAlign w:val="bottom"/>
            <w:hideMark/>
          </w:tcPr>
          <w:p w14:paraId="48D22B3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601" w:type="dxa"/>
            <w:tcBorders>
              <w:top w:val="nil"/>
              <w:left w:val="nil"/>
              <w:bottom w:val="single" w:sz="4" w:space="0" w:color="auto"/>
              <w:right w:val="single" w:sz="4" w:space="0" w:color="auto"/>
            </w:tcBorders>
            <w:shd w:val="clear" w:color="auto" w:fill="auto"/>
            <w:noWrap/>
            <w:vAlign w:val="bottom"/>
            <w:hideMark/>
          </w:tcPr>
          <w:p w14:paraId="41D0428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5.00</w:t>
            </w:r>
          </w:p>
        </w:tc>
        <w:tc>
          <w:tcPr>
            <w:tcW w:w="1219" w:type="dxa"/>
            <w:tcBorders>
              <w:top w:val="nil"/>
              <w:left w:val="nil"/>
              <w:bottom w:val="single" w:sz="4" w:space="0" w:color="auto"/>
              <w:right w:val="single" w:sz="4" w:space="0" w:color="auto"/>
            </w:tcBorders>
            <w:shd w:val="clear" w:color="auto" w:fill="auto"/>
            <w:noWrap/>
            <w:vAlign w:val="bottom"/>
          </w:tcPr>
          <w:p w14:paraId="6D9530A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0F792B73"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473BB06F"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14156"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vAlign w:val="bottom"/>
            <w:hideMark/>
          </w:tcPr>
          <w:p w14:paraId="28E4388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CUERDA ALBAÑIL</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5658E33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ROLLO</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2B12795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EC60B2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0EA76789"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CBCCB51"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EC7E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6CFD87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0EB04E69"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38F8FDA" w14:textId="77777777" w:rsidTr="00F97710">
        <w:trPr>
          <w:trHeight w:val="298"/>
        </w:trPr>
        <w:tc>
          <w:tcPr>
            <w:tcW w:w="721" w:type="dxa"/>
            <w:tcBorders>
              <w:top w:val="single" w:sz="4" w:space="0" w:color="auto"/>
              <w:bottom w:val="single" w:sz="4" w:space="0" w:color="auto"/>
            </w:tcBorders>
            <w:shd w:val="clear" w:color="auto" w:fill="auto"/>
            <w:noWrap/>
            <w:vAlign w:val="bottom"/>
          </w:tcPr>
          <w:p w14:paraId="11D0AC9C"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bottom w:val="single" w:sz="4" w:space="0" w:color="auto"/>
            </w:tcBorders>
            <w:shd w:val="clear" w:color="auto" w:fill="auto"/>
            <w:noWrap/>
            <w:vAlign w:val="bottom"/>
          </w:tcPr>
          <w:p w14:paraId="0D7A8968" w14:textId="77777777" w:rsidR="009E754E" w:rsidRPr="009E754E" w:rsidRDefault="009E754E" w:rsidP="009E754E">
            <w:pPr>
              <w:spacing w:after="0" w:line="240" w:lineRule="auto"/>
              <w:rPr>
                <w:rFonts w:ascii="Calibri" w:eastAsia="Times New Roman" w:hAnsi="Calibri" w:cs="Calibri"/>
                <w:color w:val="000000"/>
                <w:lang w:val="es-ES"/>
              </w:rPr>
            </w:pPr>
          </w:p>
          <w:p w14:paraId="30F61F1E" w14:textId="77777777" w:rsidR="009E754E" w:rsidRPr="009E754E" w:rsidRDefault="009E754E" w:rsidP="009E754E">
            <w:pPr>
              <w:spacing w:after="0" w:line="240" w:lineRule="auto"/>
              <w:rPr>
                <w:rFonts w:ascii="Calibri" w:eastAsia="Times New Roman" w:hAnsi="Calibri" w:cs="Calibri"/>
                <w:color w:val="000000"/>
                <w:lang w:val="es-ES"/>
              </w:rPr>
            </w:pPr>
          </w:p>
          <w:p w14:paraId="6D148E8C" w14:textId="77777777" w:rsidR="009E754E" w:rsidRPr="009E754E" w:rsidRDefault="009E754E" w:rsidP="009E754E">
            <w:pPr>
              <w:spacing w:after="0" w:line="240" w:lineRule="auto"/>
              <w:rPr>
                <w:rFonts w:ascii="Calibri" w:eastAsia="Times New Roman" w:hAnsi="Calibri" w:cs="Calibri"/>
                <w:color w:val="000000"/>
                <w:lang w:val="es-ES"/>
              </w:rPr>
            </w:pPr>
          </w:p>
        </w:tc>
        <w:tc>
          <w:tcPr>
            <w:tcW w:w="1158" w:type="dxa"/>
            <w:tcBorders>
              <w:top w:val="single" w:sz="4" w:space="0" w:color="auto"/>
              <w:bottom w:val="single" w:sz="4" w:space="0" w:color="auto"/>
            </w:tcBorders>
            <w:shd w:val="clear" w:color="auto" w:fill="auto"/>
            <w:noWrap/>
            <w:vAlign w:val="bottom"/>
          </w:tcPr>
          <w:p w14:paraId="48AD8A1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601" w:type="dxa"/>
            <w:tcBorders>
              <w:top w:val="single" w:sz="4" w:space="0" w:color="auto"/>
              <w:bottom w:val="single" w:sz="4" w:space="0" w:color="auto"/>
            </w:tcBorders>
            <w:shd w:val="clear" w:color="auto" w:fill="auto"/>
            <w:noWrap/>
            <w:vAlign w:val="bottom"/>
          </w:tcPr>
          <w:p w14:paraId="449790A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19" w:type="dxa"/>
            <w:tcBorders>
              <w:top w:val="single" w:sz="4" w:space="0" w:color="auto"/>
              <w:bottom w:val="single" w:sz="4" w:space="0" w:color="auto"/>
            </w:tcBorders>
            <w:shd w:val="clear" w:color="auto" w:fill="auto"/>
            <w:noWrap/>
            <w:vAlign w:val="bottom"/>
          </w:tcPr>
          <w:p w14:paraId="05958A5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bottom w:val="single" w:sz="4" w:space="0" w:color="auto"/>
            </w:tcBorders>
            <w:shd w:val="clear" w:color="auto" w:fill="auto"/>
            <w:noWrap/>
            <w:vAlign w:val="bottom"/>
          </w:tcPr>
          <w:p w14:paraId="54E941D6"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7A657C" w14:paraId="08163DC8"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E6143"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35EA42"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Calibri" w:eastAsia="Times New Roman" w:hAnsi="Calibri" w:cs="Calibri"/>
                <w:color w:val="000000"/>
                <w:lang w:val="es-ES"/>
              </w:rPr>
              <w:t> </w:t>
            </w:r>
            <w:r w:rsidRPr="009E754E">
              <w:rPr>
                <w:rFonts w:ascii="Times New Roman" w:eastAsia="Times New Roman" w:hAnsi="Times New Roman" w:cs="Arial"/>
                <w:b/>
                <w:sz w:val="28"/>
                <w:szCs w:val="20"/>
                <w:u w:val="single"/>
                <w:lang w:val="es-HN" w:eastAsia="es-HN"/>
              </w:rPr>
              <w:t>PARTIDA No.10:</w:t>
            </w:r>
            <w:r w:rsidRPr="009E754E">
              <w:rPr>
                <w:rFonts w:ascii="Times New Roman" w:eastAsia="Times New Roman" w:hAnsi="Times New Roman" w:cs="Arial"/>
                <w:b/>
                <w:sz w:val="28"/>
                <w:szCs w:val="20"/>
                <w:lang w:val="es-HN" w:eastAsia="es-HN"/>
              </w:rPr>
              <w:t xml:space="preserve"> “Adquisición Materiales de Ferretería y proveedores de concreto para La Alcaldía Municipal de Roatán”</w:t>
            </w:r>
          </w:p>
          <w:p w14:paraId="2968B22E" w14:textId="77777777" w:rsidR="009E754E" w:rsidRPr="009E754E" w:rsidRDefault="009E754E" w:rsidP="009E754E">
            <w:pPr>
              <w:spacing w:after="0" w:line="240" w:lineRule="auto"/>
              <w:rPr>
                <w:rFonts w:ascii="Calibri" w:eastAsia="Times New Roman" w:hAnsi="Calibri" w:cs="Calibri"/>
                <w:color w:val="000000"/>
                <w:lang w:val="es-HN"/>
              </w:rPr>
            </w:pP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30885E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7A902CDE"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5412A07"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84CE251"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2.00 </w:t>
            </w:r>
          </w:p>
        </w:tc>
        <w:tc>
          <w:tcPr>
            <w:tcW w:w="4696"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8933444" w14:textId="77777777" w:rsidR="009E754E" w:rsidRPr="009E754E" w:rsidRDefault="009E754E" w:rsidP="009E754E">
            <w:pPr>
              <w:spacing w:after="0" w:line="240" w:lineRule="auto"/>
              <w:rPr>
                <w:rFonts w:ascii="Calibri" w:eastAsia="Times New Roman" w:hAnsi="Calibri" w:cs="Calibri"/>
                <w:b/>
                <w:color w:val="000000"/>
                <w:lang w:val="es-HN"/>
              </w:rPr>
            </w:pPr>
          </w:p>
          <w:p w14:paraId="6248CB53" w14:textId="77777777" w:rsidR="009E754E" w:rsidRPr="009E754E" w:rsidRDefault="009E754E" w:rsidP="009E754E">
            <w:pPr>
              <w:spacing w:after="0" w:line="240" w:lineRule="auto"/>
              <w:rPr>
                <w:rFonts w:ascii="Calibri" w:eastAsia="Times New Roman" w:hAnsi="Calibri" w:cs="Calibri"/>
                <w:b/>
                <w:color w:val="000000"/>
                <w:lang w:val="es-HN"/>
              </w:rPr>
            </w:pPr>
            <w:r w:rsidRPr="009E754E">
              <w:rPr>
                <w:rFonts w:ascii="Calibri" w:eastAsia="Times New Roman" w:hAnsi="Calibri" w:cs="Calibri"/>
                <w:b/>
                <w:color w:val="000000"/>
                <w:lang w:val="es-HN"/>
              </w:rPr>
              <w:t xml:space="preserve">DESCRIPCION </w:t>
            </w:r>
          </w:p>
          <w:p w14:paraId="1DAD18F4" w14:textId="77777777" w:rsidR="009E754E" w:rsidRPr="009E754E" w:rsidRDefault="009E754E" w:rsidP="009E754E">
            <w:pPr>
              <w:spacing w:after="0" w:line="240" w:lineRule="auto"/>
              <w:rPr>
                <w:rFonts w:ascii="Calibri" w:eastAsia="Times New Roman" w:hAnsi="Calibri" w:cs="Calibri"/>
                <w:b/>
                <w:color w:val="000000"/>
                <w:lang w:val="es-HN"/>
              </w:rPr>
            </w:pPr>
          </w:p>
          <w:p w14:paraId="14A30E67" w14:textId="77777777" w:rsidR="009E754E" w:rsidRPr="009E754E" w:rsidRDefault="009E754E" w:rsidP="009E754E">
            <w:pPr>
              <w:spacing w:after="0" w:line="240" w:lineRule="auto"/>
              <w:rPr>
                <w:rFonts w:ascii="Calibri" w:eastAsia="Times New Roman" w:hAnsi="Calibri" w:cs="Calibri"/>
                <w:b/>
                <w:color w:val="000000"/>
                <w:lang w:val="es-HN"/>
              </w:rPr>
            </w:pPr>
          </w:p>
        </w:tc>
        <w:tc>
          <w:tcPr>
            <w:tcW w:w="1158"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E6C3D04"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601"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96D93C1"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BCA09A9"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43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40E17B3A"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13F40AB7"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0CBC"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2D5358FF"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rPr>
              <w:t>CONCRETO PREMEZCLADO DE 3000 PSI COLOCADO EN SITIO, AGREGDO GRUESO DE ¾”. ARENA DE RIO. LOSA, DADOS Y VIGAS INFERIOR.</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7189FA2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m³</w:t>
            </w: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554EFAB1" w14:textId="0D0C6671"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38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1F445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231FBF21"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533055EB"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44BCB0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AB8760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194C402"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5FE55550" w14:textId="77777777" w:rsidTr="00F97710">
        <w:trPr>
          <w:trHeight w:val="313"/>
        </w:trPr>
        <w:tc>
          <w:tcPr>
            <w:tcW w:w="721" w:type="dxa"/>
            <w:shd w:val="clear" w:color="auto" w:fill="auto"/>
            <w:noWrap/>
            <w:vAlign w:val="bottom"/>
            <w:hideMark/>
          </w:tcPr>
          <w:p w14:paraId="005D065F"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shd w:val="clear" w:color="auto" w:fill="auto"/>
            <w:noWrap/>
            <w:vAlign w:val="bottom"/>
            <w:hideMark/>
          </w:tcPr>
          <w:p w14:paraId="0BCA108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61E7DBDC" w14:textId="77777777" w:rsidR="009E754E" w:rsidRPr="009E754E" w:rsidRDefault="009E754E" w:rsidP="009E754E">
            <w:pPr>
              <w:spacing w:after="0" w:line="240" w:lineRule="auto"/>
              <w:rPr>
                <w:rFonts w:ascii="Calibri" w:eastAsia="Times New Roman" w:hAnsi="Calibri" w:cs="Calibri"/>
                <w:color w:val="000000"/>
                <w:lang w:val="es-ES"/>
              </w:rPr>
            </w:pPr>
          </w:p>
          <w:p w14:paraId="16EA7B94" w14:textId="77777777" w:rsidR="009E754E" w:rsidRPr="009E754E" w:rsidRDefault="009E754E" w:rsidP="009E754E">
            <w:pPr>
              <w:spacing w:after="0" w:line="240" w:lineRule="auto"/>
              <w:rPr>
                <w:rFonts w:ascii="Calibri" w:eastAsia="Times New Roman" w:hAnsi="Calibri" w:cs="Calibri"/>
                <w:color w:val="000000"/>
                <w:lang w:val="es-ES"/>
              </w:rPr>
            </w:pPr>
          </w:p>
          <w:p w14:paraId="3C93A034" w14:textId="77777777" w:rsidR="009E754E" w:rsidRPr="009E754E" w:rsidRDefault="009E754E" w:rsidP="009E754E">
            <w:pPr>
              <w:spacing w:after="0" w:line="240" w:lineRule="auto"/>
              <w:rPr>
                <w:rFonts w:ascii="Calibri" w:eastAsia="Times New Roman" w:hAnsi="Calibri" w:cs="Calibri"/>
                <w:color w:val="000000"/>
                <w:lang w:val="es-ES"/>
              </w:rPr>
            </w:pPr>
          </w:p>
          <w:p w14:paraId="0675B0A7" w14:textId="77777777" w:rsidR="009E754E" w:rsidRPr="009E754E" w:rsidRDefault="009E754E" w:rsidP="009E754E">
            <w:pPr>
              <w:spacing w:after="0" w:line="240" w:lineRule="auto"/>
              <w:rPr>
                <w:rFonts w:ascii="Calibri" w:eastAsia="Times New Roman" w:hAnsi="Calibri" w:cs="Calibri"/>
                <w:color w:val="000000"/>
                <w:lang w:val="es-ES"/>
              </w:rPr>
            </w:pPr>
          </w:p>
          <w:p w14:paraId="6C06AE43" w14:textId="77777777" w:rsidR="009E754E" w:rsidRPr="009E754E" w:rsidRDefault="009E754E" w:rsidP="009E754E">
            <w:pPr>
              <w:spacing w:after="0" w:line="240" w:lineRule="auto"/>
              <w:rPr>
                <w:rFonts w:ascii="Calibri" w:eastAsia="Times New Roman" w:hAnsi="Calibri" w:cs="Calibri"/>
                <w:color w:val="000000"/>
                <w:lang w:val="es-ES"/>
              </w:rPr>
            </w:pPr>
          </w:p>
        </w:tc>
        <w:tc>
          <w:tcPr>
            <w:tcW w:w="1158" w:type="dxa"/>
            <w:shd w:val="clear" w:color="auto" w:fill="auto"/>
            <w:noWrap/>
            <w:vAlign w:val="bottom"/>
            <w:hideMark/>
          </w:tcPr>
          <w:p w14:paraId="5758380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lastRenderedPageBreak/>
              <w:t> </w:t>
            </w:r>
          </w:p>
        </w:tc>
        <w:tc>
          <w:tcPr>
            <w:tcW w:w="1601" w:type="dxa"/>
            <w:shd w:val="clear" w:color="auto" w:fill="auto"/>
            <w:noWrap/>
            <w:vAlign w:val="bottom"/>
            <w:hideMark/>
          </w:tcPr>
          <w:p w14:paraId="6E6934F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19" w:type="dxa"/>
            <w:shd w:val="clear" w:color="auto" w:fill="auto"/>
            <w:noWrap/>
            <w:vAlign w:val="bottom"/>
          </w:tcPr>
          <w:p w14:paraId="55229158"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shd w:val="clear" w:color="auto" w:fill="auto"/>
            <w:noWrap/>
            <w:vAlign w:val="bottom"/>
          </w:tcPr>
          <w:p w14:paraId="2A2EC918"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7A657C" w14:paraId="3E1C63C0"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D5B8"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41F71F"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Calibri" w:eastAsia="Times New Roman" w:hAnsi="Calibri" w:cs="Calibri"/>
                <w:color w:val="000000"/>
                <w:lang w:val="es-ES"/>
              </w:rPr>
              <w:t> </w:t>
            </w:r>
            <w:r w:rsidRPr="009E754E">
              <w:rPr>
                <w:rFonts w:ascii="Times New Roman" w:eastAsia="Times New Roman" w:hAnsi="Times New Roman" w:cs="Arial"/>
                <w:b/>
                <w:sz w:val="28"/>
                <w:szCs w:val="20"/>
                <w:u w:val="single"/>
                <w:lang w:val="es-HN" w:eastAsia="es-HN"/>
              </w:rPr>
              <w:t>PARTIDA No.11:</w:t>
            </w:r>
            <w:r w:rsidRPr="009E754E">
              <w:rPr>
                <w:rFonts w:ascii="Times New Roman" w:eastAsia="Times New Roman" w:hAnsi="Times New Roman" w:cs="Arial"/>
                <w:b/>
                <w:sz w:val="28"/>
                <w:szCs w:val="20"/>
                <w:lang w:val="es-HN" w:eastAsia="es-HN"/>
              </w:rPr>
              <w:t xml:space="preserve"> “Adquisición Materiales de Obra gris de Ferretería para La Alcaldía Municipal de Roatán”</w:t>
            </w:r>
          </w:p>
          <w:p w14:paraId="56B21CBA" w14:textId="77777777" w:rsidR="009E754E" w:rsidRPr="009E754E" w:rsidRDefault="009E754E" w:rsidP="009E754E">
            <w:pPr>
              <w:spacing w:after="0" w:line="240" w:lineRule="auto"/>
              <w:rPr>
                <w:rFonts w:ascii="Calibri" w:eastAsia="Times New Roman" w:hAnsi="Calibri" w:cs="Calibri"/>
                <w:color w:val="000000"/>
                <w:lang w:val="es-HN"/>
              </w:rPr>
            </w:pP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0A04FBD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7C3D382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539FDE9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372C6B47"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50AAF064"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22B983C" w14:textId="77777777" w:rsidR="009E754E" w:rsidRPr="009E754E" w:rsidRDefault="009E754E" w:rsidP="009E754E">
            <w:pPr>
              <w:spacing w:after="0" w:line="240" w:lineRule="auto"/>
              <w:jc w:val="right"/>
              <w:rPr>
                <w:rFonts w:ascii="Calibri" w:eastAsia="Times New Roman" w:hAnsi="Calibri" w:cs="Calibri"/>
                <w:b/>
                <w:color w:val="000000"/>
                <w:lang w:val="es-ES"/>
              </w:rPr>
            </w:pPr>
            <w:r w:rsidRPr="009E754E">
              <w:rPr>
                <w:rFonts w:ascii="Calibri" w:eastAsia="Times New Roman" w:hAnsi="Calibri" w:cs="Calibri"/>
                <w:b/>
                <w:color w:val="000000"/>
                <w:lang w:val="es-ES"/>
              </w:rPr>
              <w:t>3.00 </w:t>
            </w:r>
          </w:p>
        </w:tc>
        <w:tc>
          <w:tcPr>
            <w:tcW w:w="4696"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3D7C2DAF"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DESCRIPCION</w:t>
            </w:r>
          </w:p>
        </w:tc>
        <w:tc>
          <w:tcPr>
            <w:tcW w:w="1158"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FF15E06"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601"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9B10903"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7B38318"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43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CB902BE"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292BBFC2"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tcPr>
          <w:p w14:paraId="48D4FD1A"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nil"/>
              <w:left w:val="nil"/>
              <w:bottom w:val="single" w:sz="4" w:space="0" w:color="auto"/>
              <w:right w:val="single" w:sz="4" w:space="0" w:color="auto"/>
            </w:tcBorders>
            <w:shd w:val="clear" w:color="auto" w:fill="auto"/>
            <w:noWrap/>
            <w:vAlign w:val="bottom"/>
          </w:tcPr>
          <w:p w14:paraId="2DFEA0F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BLOQUE 8" VIBRADO CLASE A</w:t>
            </w:r>
          </w:p>
        </w:tc>
        <w:tc>
          <w:tcPr>
            <w:tcW w:w="1158" w:type="dxa"/>
            <w:tcBorders>
              <w:top w:val="nil"/>
              <w:left w:val="nil"/>
              <w:bottom w:val="single" w:sz="4" w:space="0" w:color="auto"/>
              <w:right w:val="single" w:sz="4" w:space="0" w:color="auto"/>
            </w:tcBorders>
            <w:shd w:val="clear" w:color="auto" w:fill="auto"/>
            <w:noWrap/>
            <w:vAlign w:val="bottom"/>
          </w:tcPr>
          <w:p w14:paraId="1C7116D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601" w:type="dxa"/>
            <w:tcBorders>
              <w:top w:val="nil"/>
              <w:left w:val="nil"/>
              <w:bottom w:val="single" w:sz="4" w:space="0" w:color="auto"/>
              <w:right w:val="single" w:sz="4" w:space="0" w:color="auto"/>
            </w:tcBorders>
            <w:shd w:val="clear" w:color="auto" w:fill="auto"/>
            <w:noWrap/>
            <w:vAlign w:val="bottom"/>
          </w:tcPr>
          <w:p w14:paraId="398709E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1200.00</w:t>
            </w:r>
          </w:p>
        </w:tc>
        <w:tc>
          <w:tcPr>
            <w:tcW w:w="1219" w:type="dxa"/>
            <w:tcBorders>
              <w:top w:val="nil"/>
              <w:left w:val="nil"/>
              <w:bottom w:val="single" w:sz="4" w:space="0" w:color="auto"/>
              <w:right w:val="single" w:sz="4" w:space="0" w:color="auto"/>
            </w:tcBorders>
            <w:shd w:val="clear" w:color="auto" w:fill="auto"/>
            <w:noWrap/>
            <w:vAlign w:val="bottom"/>
          </w:tcPr>
          <w:p w14:paraId="0C93D92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1EFE9F23"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00926796" w14:textId="77777777" w:rsidTr="00F97710">
        <w:trPr>
          <w:trHeight w:val="255"/>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E68383E"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4F424FE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CEMENTO PORTLAND TIPO UNO</w:t>
            </w:r>
          </w:p>
        </w:tc>
        <w:tc>
          <w:tcPr>
            <w:tcW w:w="1158" w:type="dxa"/>
            <w:tcBorders>
              <w:top w:val="nil"/>
              <w:left w:val="nil"/>
              <w:bottom w:val="single" w:sz="4" w:space="0" w:color="auto"/>
              <w:right w:val="single" w:sz="4" w:space="0" w:color="auto"/>
            </w:tcBorders>
            <w:shd w:val="clear" w:color="auto" w:fill="auto"/>
            <w:noWrap/>
            <w:vAlign w:val="bottom"/>
            <w:hideMark/>
          </w:tcPr>
          <w:p w14:paraId="3E013A2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BLS</w:t>
            </w:r>
          </w:p>
        </w:tc>
        <w:tc>
          <w:tcPr>
            <w:tcW w:w="1601" w:type="dxa"/>
            <w:tcBorders>
              <w:top w:val="nil"/>
              <w:left w:val="nil"/>
              <w:bottom w:val="single" w:sz="4" w:space="0" w:color="auto"/>
              <w:right w:val="single" w:sz="4" w:space="0" w:color="auto"/>
            </w:tcBorders>
            <w:shd w:val="clear" w:color="auto" w:fill="auto"/>
            <w:noWrap/>
            <w:vAlign w:val="bottom"/>
            <w:hideMark/>
          </w:tcPr>
          <w:p w14:paraId="502091BB" w14:textId="437227D2"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240</w:t>
            </w:r>
          </w:p>
        </w:tc>
        <w:tc>
          <w:tcPr>
            <w:tcW w:w="1219" w:type="dxa"/>
            <w:tcBorders>
              <w:top w:val="nil"/>
              <w:left w:val="nil"/>
              <w:bottom w:val="single" w:sz="4" w:space="0" w:color="auto"/>
              <w:right w:val="single" w:sz="4" w:space="0" w:color="auto"/>
            </w:tcBorders>
            <w:shd w:val="clear" w:color="auto" w:fill="auto"/>
            <w:noWrap/>
            <w:vAlign w:val="bottom"/>
          </w:tcPr>
          <w:p w14:paraId="0C83892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2D325FD0"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02960C84"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B9CA1BD"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12F584A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 DE 4”</w:t>
            </w:r>
          </w:p>
        </w:tc>
        <w:tc>
          <w:tcPr>
            <w:tcW w:w="1158" w:type="dxa"/>
            <w:tcBorders>
              <w:top w:val="nil"/>
              <w:left w:val="nil"/>
              <w:bottom w:val="single" w:sz="4" w:space="0" w:color="auto"/>
              <w:right w:val="single" w:sz="4" w:space="0" w:color="auto"/>
            </w:tcBorders>
            <w:shd w:val="clear" w:color="auto" w:fill="auto"/>
            <w:noWrap/>
            <w:vAlign w:val="bottom"/>
            <w:hideMark/>
          </w:tcPr>
          <w:p w14:paraId="6FEE304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LIBRA</w:t>
            </w:r>
          </w:p>
        </w:tc>
        <w:tc>
          <w:tcPr>
            <w:tcW w:w="1601" w:type="dxa"/>
            <w:tcBorders>
              <w:top w:val="nil"/>
              <w:left w:val="nil"/>
              <w:bottom w:val="single" w:sz="4" w:space="0" w:color="auto"/>
              <w:right w:val="single" w:sz="4" w:space="0" w:color="auto"/>
            </w:tcBorders>
            <w:shd w:val="clear" w:color="auto" w:fill="auto"/>
            <w:noWrap/>
            <w:vAlign w:val="bottom"/>
            <w:hideMark/>
          </w:tcPr>
          <w:p w14:paraId="1FBFDC51" w14:textId="313E5E43"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40</w:t>
            </w:r>
          </w:p>
        </w:tc>
        <w:tc>
          <w:tcPr>
            <w:tcW w:w="1219" w:type="dxa"/>
            <w:tcBorders>
              <w:top w:val="nil"/>
              <w:left w:val="nil"/>
              <w:bottom w:val="single" w:sz="4" w:space="0" w:color="auto"/>
              <w:right w:val="single" w:sz="4" w:space="0" w:color="auto"/>
            </w:tcBorders>
            <w:shd w:val="clear" w:color="auto" w:fill="auto"/>
            <w:noWrap/>
            <w:vAlign w:val="bottom"/>
          </w:tcPr>
          <w:p w14:paraId="1E73E5A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5F3EAD95"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5CF8A58"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tcPr>
          <w:p w14:paraId="516AE032"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nil"/>
              <w:left w:val="nil"/>
              <w:bottom w:val="single" w:sz="4" w:space="0" w:color="auto"/>
              <w:right w:val="single" w:sz="4" w:space="0" w:color="auto"/>
            </w:tcBorders>
            <w:shd w:val="clear" w:color="auto" w:fill="auto"/>
            <w:noWrap/>
            <w:vAlign w:val="bottom"/>
          </w:tcPr>
          <w:p w14:paraId="0C27B982"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ES"/>
              </w:rPr>
              <w:t>CLAVO DE 3 1/2”</w:t>
            </w:r>
          </w:p>
        </w:tc>
        <w:tc>
          <w:tcPr>
            <w:tcW w:w="1158" w:type="dxa"/>
            <w:tcBorders>
              <w:top w:val="nil"/>
              <w:left w:val="nil"/>
              <w:bottom w:val="single" w:sz="4" w:space="0" w:color="auto"/>
              <w:right w:val="single" w:sz="4" w:space="0" w:color="auto"/>
            </w:tcBorders>
            <w:shd w:val="clear" w:color="auto" w:fill="auto"/>
            <w:noWrap/>
            <w:vAlign w:val="bottom"/>
          </w:tcPr>
          <w:p w14:paraId="6B0464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LIBRA</w:t>
            </w:r>
          </w:p>
        </w:tc>
        <w:tc>
          <w:tcPr>
            <w:tcW w:w="1601" w:type="dxa"/>
            <w:tcBorders>
              <w:top w:val="nil"/>
              <w:left w:val="nil"/>
              <w:bottom w:val="single" w:sz="4" w:space="0" w:color="auto"/>
              <w:right w:val="single" w:sz="4" w:space="0" w:color="auto"/>
            </w:tcBorders>
            <w:shd w:val="clear" w:color="auto" w:fill="auto"/>
            <w:noWrap/>
            <w:vAlign w:val="bottom"/>
          </w:tcPr>
          <w:p w14:paraId="228E80C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35</w:t>
            </w:r>
          </w:p>
        </w:tc>
        <w:tc>
          <w:tcPr>
            <w:tcW w:w="1219" w:type="dxa"/>
            <w:tcBorders>
              <w:top w:val="nil"/>
              <w:left w:val="nil"/>
              <w:bottom w:val="single" w:sz="4" w:space="0" w:color="auto"/>
              <w:right w:val="single" w:sz="4" w:space="0" w:color="auto"/>
            </w:tcBorders>
            <w:shd w:val="clear" w:color="auto" w:fill="auto"/>
            <w:noWrap/>
            <w:vAlign w:val="bottom"/>
          </w:tcPr>
          <w:p w14:paraId="4FEEDC1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197EF025"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6B8DCE9"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75FB0FB5"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3B96865E"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rPr>
              <w:t>VARILLA DE 1/2 " G60 LEGITIMA CORRUGADA</w:t>
            </w:r>
          </w:p>
        </w:tc>
        <w:tc>
          <w:tcPr>
            <w:tcW w:w="1158" w:type="dxa"/>
            <w:tcBorders>
              <w:top w:val="nil"/>
              <w:left w:val="nil"/>
              <w:bottom w:val="single" w:sz="4" w:space="0" w:color="auto"/>
              <w:right w:val="single" w:sz="4" w:space="0" w:color="auto"/>
            </w:tcBorders>
            <w:shd w:val="clear" w:color="auto" w:fill="auto"/>
            <w:noWrap/>
            <w:vAlign w:val="bottom"/>
            <w:hideMark/>
          </w:tcPr>
          <w:p w14:paraId="18ADA87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601" w:type="dxa"/>
            <w:tcBorders>
              <w:top w:val="nil"/>
              <w:left w:val="nil"/>
              <w:bottom w:val="single" w:sz="4" w:space="0" w:color="auto"/>
              <w:right w:val="single" w:sz="4" w:space="0" w:color="auto"/>
            </w:tcBorders>
            <w:shd w:val="clear" w:color="auto" w:fill="auto"/>
            <w:noWrap/>
            <w:vAlign w:val="bottom"/>
            <w:hideMark/>
          </w:tcPr>
          <w:p w14:paraId="5925327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425</w:t>
            </w:r>
          </w:p>
        </w:tc>
        <w:tc>
          <w:tcPr>
            <w:tcW w:w="1219" w:type="dxa"/>
            <w:tcBorders>
              <w:top w:val="nil"/>
              <w:left w:val="nil"/>
              <w:bottom w:val="single" w:sz="4" w:space="0" w:color="auto"/>
              <w:right w:val="single" w:sz="4" w:space="0" w:color="auto"/>
            </w:tcBorders>
            <w:shd w:val="clear" w:color="auto" w:fill="auto"/>
            <w:noWrap/>
            <w:vAlign w:val="bottom"/>
          </w:tcPr>
          <w:p w14:paraId="030E4A3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5641D5EE"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246487C1"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6CFFB221"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286193E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VARILLA DE 3/8 " G60 LEGITIMA</w:t>
            </w:r>
          </w:p>
        </w:tc>
        <w:tc>
          <w:tcPr>
            <w:tcW w:w="1158" w:type="dxa"/>
            <w:tcBorders>
              <w:top w:val="nil"/>
              <w:left w:val="nil"/>
              <w:bottom w:val="single" w:sz="4" w:space="0" w:color="auto"/>
              <w:right w:val="single" w:sz="4" w:space="0" w:color="auto"/>
            </w:tcBorders>
            <w:shd w:val="clear" w:color="auto" w:fill="auto"/>
            <w:noWrap/>
            <w:vAlign w:val="bottom"/>
            <w:hideMark/>
          </w:tcPr>
          <w:p w14:paraId="4272C3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601" w:type="dxa"/>
            <w:tcBorders>
              <w:top w:val="nil"/>
              <w:left w:val="nil"/>
              <w:bottom w:val="single" w:sz="4" w:space="0" w:color="auto"/>
              <w:right w:val="single" w:sz="4" w:space="0" w:color="auto"/>
            </w:tcBorders>
            <w:shd w:val="clear" w:color="auto" w:fill="auto"/>
            <w:noWrap/>
            <w:vAlign w:val="bottom"/>
            <w:hideMark/>
          </w:tcPr>
          <w:p w14:paraId="47CF72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160</w:t>
            </w:r>
          </w:p>
        </w:tc>
        <w:tc>
          <w:tcPr>
            <w:tcW w:w="1219" w:type="dxa"/>
            <w:tcBorders>
              <w:top w:val="nil"/>
              <w:left w:val="nil"/>
              <w:bottom w:val="single" w:sz="4" w:space="0" w:color="auto"/>
              <w:right w:val="single" w:sz="4" w:space="0" w:color="auto"/>
            </w:tcBorders>
            <w:shd w:val="clear" w:color="auto" w:fill="auto"/>
            <w:noWrap/>
            <w:vAlign w:val="bottom"/>
          </w:tcPr>
          <w:p w14:paraId="7C67CA0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34BF27B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609ADD62"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FB8C7E3"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2ED921F6"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rPr>
              <w:t>ALAMBRE DE AMARRE GALVANIZADO CAL. 18</w:t>
            </w:r>
          </w:p>
        </w:tc>
        <w:tc>
          <w:tcPr>
            <w:tcW w:w="1158" w:type="dxa"/>
            <w:tcBorders>
              <w:top w:val="nil"/>
              <w:left w:val="nil"/>
              <w:bottom w:val="single" w:sz="4" w:space="0" w:color="auto"/>
              <w:right w:val="single" w:sz="4" w:space="0" w:color="auto"/>
            </w:tcBorders>
            <w:shd w:val="clear" w:color="auto" w:fill="auto"/>
            <w:noWrap/>
            <w:vAlign w:val="bottom"/>
            <w:hideMark/>
          </w:tcPr>
          <w:p w14:paraId="5AF8B3A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LIBRAS</w:t>
            </w:r>
          </w:p>
        </w:tc>
        <w:tc>
          <w:tcPr>
            <w:tcW w:w="1601" w:type="dxa"/>
            <w:tcBorders>
              <w:top w:val="nil"/>
              <w:left w:val="nil"/>
              <w:bottom w:val="single" w:sz="4" w:space="0" w:color="auto"/>
              <w:right w:val="single" w:sz="4" w:space="0" w:color="auto"/>
            </w:tcBorders>
            <w:shd w:val="clear" w:color="auto" w:fill="auto"/>
            <w:noWrap/>
            <w:vAlign w:val="bottom"/>
            <w:hideMark/>
          </w:tcPr>
          <w:p w14:paraId="121207D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160</w:t>
            </w:r>
          </w:p>
        </w:tc>
        <w:tc>
          <w:tcPr>
            <w:tcW w:w="1219" w:type="dxa"/>
            <w:tcBorders>
              <w:top w:val="nil"/>
              <w:left w:val="nil"/>
              <w:bottom w:val="single" w:sz="4" w:space="0" w:color="auto"/>
              <w:right w:val="single" w:sz="4" w:space="0" w:color="auto"/>
            </w:tcBorders>
            <w:shd w:val="clear" w:color="auto" w:fill="auto"/>
            <w:noWrap/>
            <w:vAlign w:val="bottom"/>
          </w:tcPr>
          <w:p w14:paraId="58C3464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566AF737"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05484F0"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302BE1BA"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1E7F705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hAnsi="Calibri" w:cs="Calibri"/>
                <w:color w:val="000000"/>
                <w:lang w:val="es-ES"/>
              </w:rPr>
              <w:t>Curador De Concreto Base Agua</w:t>
            </w:r>
          </w:p>
        </w:tc>
        <w:tc>
          <w:tcPr>
            <w:tcW w:w="1158" w:type="dxa"/>
            <w:tcBorders>
              <w:top w:val="nil"/>
              <w:left w:val="nil"/>
              <w:bottom w:val="single" w:sz="4" w:space="0" w:color="auto"/>
              <w:right w:val="single" w:sz="4" w:space="0" w:color="auto"/>
            </w:tcBorders>
            <w:shd w:val="clear" w:color="auto" w:fill="auto"/>
            <w:noWrap/>
            <w:vAlign w:val="bottom"/>
            <w:hideMark/>
          </w:tcPr>
          <w:p w14:paraId="1A05964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Galón</w:t>
            </w:r>
          </w:p>
        </w:tc>
        <w:tc>
          <w:tcPr>
            <w:tcW w:w="1601" w:type="dxa"/>
            <w:tcBorders>
              <w:top w:val="nil"/>
              <w:left w:val="nil"/>
              <w:bottom w:val="single" w:sz="4" w:space="0" w:color="auto"/>
              <w:right w:val="single" w:sz="4" w:space="0" w:color="auto"/>
            </w:tcBorders>
            <w:shd w:val="clear" w:color="auto" w:fill="auto"/>
            <w:noWrap/>
            <w:vAlign w:val="center"/>
            <w:hideMark/>
          </w:tcPr>
          <w:p w14:paraId="6363892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3</w:t>
            </w:r>
          </w:p>
        </w:tc>
        <w:tc>
          <w:tcPr>
            <w:tcW w:w="1219" w:type="dxa"/>
            <w:tcBorders>
              <w:top w:val="nil"/>
              <w:left w:val="nil"/>
              <w:bottom w:val="single" w:sz="4" w:space="0" w:color="auto"/>
              <w:right w:val="single" w:sz="4" w:space="0" w:color="auto"/>
            </w:tcBorders>
            <w:shd w:val="clear" w:color="auto" w:fill="auto"/>
            <w:noWrap/>
            <w:vAlign w:val="bottom"/>
          </w:tcPr>
          <w:p w14:paraId="7C92333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0FC41489"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AB7C1EA"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CDBBA"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vAlign w:val="bottom"/>
            <w:hideMark/>
          </w:tcPr>
          <w:p w14:paraId="5206682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CLAVOS de Acero 2 1/2"</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5AD77F0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14:paraId="18322DD4" w14:textId="34553888"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40.00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814ED8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35E8B014"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E86101" w:rsidRPr="009E754E" w14:paraId="6C09BFD9"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65237" w14:textId="77777777" w:rsidR="00E86101" w:rsidRPr="009E754E" w:rsidRDefault="00E86101"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0C6CD310" w14:textId="20BEEE90" w:rsidR="00E86101" w:rsidRPr="009E754E" w:rsidRDefault="00E86101" w:rsidP="009E754E">
            <w:pPr>
              <w:spacing w:after="0" w:line="240" w:lineRule="auto"/>
              <w:rPr>
                <w:rFonts w:ascii="Calibri" w:eastAsia="Times New Roman" w:hAnsi="Calibri" w:cs="Calibri"/>
                <w:color w:val="000000"/>
                <w:lang w:val="es-ES"/>
              </w:rPr>
            </w:pPr>
            <w:r w:rsidRPr="00A60738">
              <w:rPr>
                <w:rFonts w:ascii="Calibri" w:eastAsia="Times New Roman" w:hAnsi="Calibri" w:cs="Calibri"/>
                <w:color w:val="000000"/>
                <w:lang w:val="es-HN" w:eastAsia="es-HN"/>
              </w:rPr>
              <w:t xml:space="preserve">PLYWOOD </w:t>
            </w:r>
            <w:r>
              <w:rPr>
                <w:rFonts w:ascii="Calibri" w:eastAsia="Times New Roman" w:hAnsi="Calibri" w:cs="Calibri"/>
                <w:color w:val="000000"/>
                <w:lang w:val="es-HN" w:eastAsia="es-HN"/>
              </w:rPr>
              <w:t>3/4</w:t>
            </w:r>
            <w:r w:rsidRPr="00A60738">
              <w:rPr>
                <w:rFonts w:ascii="Calibri" w:eastAsia="Times New Roman" w:hAnsi="Calibri" w:cs="Calibri"/>
                <w:color w:val="000000"/>
                <w:lang w:val="es-HN" w:eastAsia="es-HN"/>
              </w:rPr>
              <w:t xml:space="preserve"> " X 4 X 8</w:t>
            </w:r>
            <w:r>
              <w:rPr>
                <w:rFonts w:ascii="Calibri" w:eastAsia="Times New Roman" w:hAnsi="Calibri" w:cs="Calibri"/>
                <w:color w:val="000000"/>
                <w:lang w:val="es-HN" w:eastAsia="es-HN"/>
              </w:rPr>
              <w:t xml:space="preserve"> ft.</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45E9C070" w14:textId="0B4A1D2C" w:rsidR="00E86101" w:rsidRPr="009E754E" w:rsidRDefault="00E86101"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3388684C" w14:textId="06D9792A" w:rsidR="00E86101"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25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15FCC3" w14:textId="77777777" w:rsidR="00E86101" w:rsidRPr="009E754E" w:rsidRDefault="00E86101"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4D8E6D73" w14:textId="77777777" w:rsidR="00E86101" w:rsidRPr="009E754E" w:rsidRDefault="00E86101" w:rsidP="009E754E">
            <w:pPr>
              <w:spacing w:after="0" w:line="240" w:lineRule="auto"/>
              <w:jc w:val="right"/>
              <w:rPr>
                <w:rFonts w:ascii="Calibri" w:eastAsia="Times New Roman" w:hAnsi="Calibri" w:cs="Calibri"/>
                <w:color w:val="000000"/>
                <w:lang w:val="es-ES"/>
              </w:rPr>
            </w:pPr>
          </w:p>
        </w:tc>
      </w:tr>
      <w:tr w:rsidR="009E754E" w:rsidRPr="009E754E" w14:paraId="1CB22901"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6EEE6"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5757AC9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PLYWOOD 1/2 " X 4 X 8</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59842D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3ED89751" w14:textId="1FCB4E17" w:rsidR="009E754E" w:rsidRPr="009E754E" w:rsidRDefault="00E86101"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631DFF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126A8D0F"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7EB3E04"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BD9CF"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023FE13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TUBO GALV 1 1/2 X6.00 MTS</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67B0077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Lance</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671B76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39F64D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34ECB512"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3773F1C"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70E6D"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07B11F8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ELECTRODO 6011</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31132CC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Libra</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47AA75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20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15C902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07145E6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26746389"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CE1E7"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69330E6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IMPERMEBEALIZANTE INTERIOR PARA CISTERNA</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66BC0A5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BOLSA</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56E676A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26237C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6D02FB6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DDF2B84"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B37A4"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6132633F" w14:textId="77777777" w:rsidR="009E754E" w:rsidRPr="009E754E" w:rsidRDefault="009E754E" w:rsidP="009E754E">
            <w:pPr>
              <w:spacing w:after="0" w:line="240" w:lineRule="auto"/>
              <w:rPr>
                <w:rFonts w:ascii="Calibri" w:eastAsia="Times New Roman" w:hAnsi="Calibri" w:cs="Calibri"/>
                <w:color w:val="000000"/>
                <w:lang w:val="es-HN" w:eastAsia="es-HN"/>
              </w:rPr>
            </w:pPr>
            <w:r w:rsidRPr="009E754E">
              <w:rPr>
                <w:rFonts w:ascii="Calibri" w:eastAsia="Times New Roman" w:hAnsi="Calibri" w:cs="Calibri"/>
                <w:color w:val="000000"/>
                <w:lang w:val="es-HN" w:eastAsia="es-HN"/>
              </w:rPr>
              <w:t>IMPERMEABILIZANTE ASFALTICO PARA CISTERNA</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65164B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CUBETA</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2359FD6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E5C3FB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44048E98"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603C7420"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56009"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vAlign w:val="bottom"/>
          </w:tcPr>
          <w:p w14:paraId="7E92277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SELLADOR DE JUNTA PVC - CONCRETO</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4801C7B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Rollo</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07589C1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D67FC0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493DBB04"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D94F4C0"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3FCA2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C3A8AB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7CE94F52"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B875235" w14:textId="77777777" w:rsidTr="00F97710">
        <w:trPr>
          <w:trHeight w:val="313"/>
        </w:trPr>
        <w:tc>
          <w:tcPr>
            <w:tcW w:w="721" w:type="dxa"/>
            <w:tcBorders>
              <w:top w:val="single" w:sz="4" w:space="0" w:color="auto"/>
              <w:bottom w:val="single" w:sz="4" w:space="0" w:color="auto"/>
            </w:tcBorders>
            <w:shd w:val="clear" w:color="auto" w:fill="auto"/>
            <w:noWrap/>
            <w:vAlign w:val="bottom"/>
            <w:hideMark/>
          </w:tcPr>
          <w:p w14:paraId="767E3C3E" w14:textId="77777777" w:rsidR="009E754E" w:rsidRPr="009E754E" w:rsidRDefault="009E754E" w:rsidP="009E754E">
            <w:pPr>
              <w:spacing w:after="0" w:line="240" w:lineRule="auto"/>
              <w:rPr>
                <w:rFonts w:ascii="Calibri" w:eastAsia="Times New Roman" w:hAnsi="Calibri" w:cs="Calibri"/>
                <w:color w:val="000000"/>
                <w:lang w:val="es-ES"/>
              </w:rPr>
            </w:pPr>
          </w:p>
          <w:p w14:paraId="63DA1633" w14:textId="77777777" w:rsidR="009E754E" w:rsidRPr="009E754E" w:rsidRDefault="009E754E" w:rsidP="009E754E">
            <w:pPr>
              <w:spacing w:after="0" w:line="240" w:lineRule="auto"/>
              <w:jc w:val="right"/>
              <w:rPr>
                <w:rFonts w:ascii="Calibri" w:eastAsia="Times New Roman" w:hAnsi="Calibri" w:cs="Calibri"/>
                <w:color w:val="000000"/>
                <w:lang w:val="es-ES"/>
              </w:rPr>
            </w:pPr>
          </w:p>
          <w:p w14:paraId="40929026" w14:textId="77777777" w:rsidR="009E754E" w:rsidRPr="009E754E" w:rsidRDefault="009E754E" w:rsidP="009E754E">
            <w:pPr>
              <w:spacing w:after="0" w:line="240" w:lineRule="auto"/>
              <w:jc w:val="right"/>
              <w:rPr>
                <w:rFonts w:ascii="Calibri" w:eastAsia="Times New Roman" w:hAnsi="Calibri" w:cs="Calibri"/>
                <w:color w:val="000000"/>
                <w:lang w:val="es-ES"/>
              </w:rPr>
            </w:pPr>
          </w:p>
          <w:p w14:paraId="51B0D1AD"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bottom w:val="single" w:sz="4" w:space="0" w:color="auto"/>
            </w:tcBorders>
            <w:shd w:val="clear" w:color="auto" w:fill="auto"/>
            <w:noWrap/>
            <w:vAlign w:val="bottom"/>
            <w:hideMark/>
          </w:tcPr>
          <w:p w14:paraId="0768CBD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5A5FCEF7" w14:textId="77777777" w:rsidR="009E754E" w:rsidRPr="009E754E" w:rsidRDefault="009E754E" w:rsidP="009E754E">
            <w:pPr>
              <w:spacing w:after="0" w:line="240" w:lineRule="auto"/>
              <w:rPr>
                <w:rFonts w:ascii="Calibri" w:eastAsia="Times New Roman" w:hAnsi="Calibri" w:cs="Calibri"/>
                <w:color w:val="000000"/>
                <w:lang w:val="es-ES"/>
              </w:rPr>
            </w:pPr>
          </w:p>
          <w:p w14:paraId="2893C2DB" w14:textId="77777777" w:rsidR="009E754E" w:rsidRPr="009E754E" w:rsidRDefault="009E754E" w:rsidP="009E754E">
            <w:pPr>
              <w:spacing w:after="0" w:line="240" w:lineRule="auto"/>
              <w:rPr>
                <w:rFonts w:ascii="Calibri" w:eastAsia="Times New Roman" w:hAnsi="Calibri" w:cs="Calibri"/>
                <w:color w:val="000000"/>
                <w:lang w:val="es-ES"/>
              </w:rPr>
            </w:pPr>
          </w:p>
          <w:p w14:paraId="47A71F54" w14:textId="77777777" w:rsidR="009E754E" w:rsidRPr="009E754E" w:rsidRDefault="009E754E" w:rsidP="009E754E">
            <w:pPr>
              <w:spacing w:after="0" w:line="240" w:lineRule="auto"/>
              <w:rPr>
                <w:rFonts w:ascii="Calibri" w:eastAsia="Times New Roman" w:hAnsi="Calibri" w:cs="Calibri"/>
                <w:color w:val="000000"/>
                <w:lang w:val="es-ES"/>
              </w:rPr>
            </w:pPr>
          </w:p>
          <w:p w14:paraId="7169B633" w14:textId="77777777" w:rsidR="009E754E" w:rsidRPr="009E754E" w:rsidRDefault="009E754E" w:rsidP="009E754E">
            <w:pPr>
              <w:spacing w:after="0" w:line="240" w:lineRule="auto"/>
              <w:rPr>
                <w:rFonts w:ascii="Calibri" w:eastAsia="Times New Roman" w:hAnsi="Calibri" w:cs="Calibri"/>
                <w:color w:val="000000"/>
                <w:lang w:val="es-ES"/>
              </w:rPr>
            </w:pPr>
          </w:p>
          <w:p w14:paraId="7F7FB6D0" w14:textId="77777777" w:rsidR="009E754E" w:rsidRPr="009E754E" w:rsidRDefault="009E754E" w:rsidP="009E754E">
            <w:pPr>
              <w:spacing w:after="0" w:line="240" w:lineRule="auto"/>
              <w:rPr>
                <w:rFonts w:ascii="Calibri" w:eastAsia="Times New Roman" w:hAnsi="Calibri" w:cs="Calibri"/>
                <w:color w:val="000000"/>
                <w:lang w:val="es-ES"/>
              </w:rPr>
            </w:pPr>
          </w:p>
        </w:tc>
        <w:tc>
          <w:tcPr>
            <w:tcW w:w="1158" w:type="dxa"/>
            <w:tcBorders>
              <w:top w:val="single" w:sz="4" w:space="0" w:color="auto"/>
              <w:bottom w:val="single" w:sz="4" w:space="0" w:color="auto"/>
            </w:tcBorders>
            <w:shd w:val="clear" w:color="auto" w:fill="auto"/>
            <w:noWrap/>
            <w:vAlign w:val="bottom"/>
            <w:hideMark/>
          </w:tcPr>
          <w:p w14:paraId="6195462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601" w:type="dxa"/>
            <w:tcBorders>
              <w:top w:val="single" w:sz="4" w:space="0" w:color="auto"/>
              <w:bottom w:val="single" w:sz="4" w:space="0" w:color="auto"/>
            </w:tcBorders>
            <w:shd w:val="clear" w:color="auto" w:fill="auto"/>
            <w:noWrap/>
            <w:vAlign w:val="bottom"/>
            <w:hideMark/>
          </w:tcPr>
          <w:p w14:paraId="36B1BC2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19" w:type="dxa"/>
            <w:tcBorders>
              <w:top w:val="single" w:sz="4" w:space="0" w:color="auto"/>
              <w:bottom w:val="single" w:sz="4" w:space="0" w:color="auto"/>
            </w:tcBorders>
            <w:shd w:val="clear" w:color="auto" w:fill="auto"/>
            <w:noWrap/>
            <w:vAlign w:val="bottom"/>
          </w:tcPr>
          <w:p w14:paraId="5B8C30E2"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bottom w:val="single" w:sz="4" w:space="0" w:color="auto"/>
            </w:tcBorders>
            <w:shd w:val="clear" w:color="auto" w:fill="auto"/>
            <w:noWrap/>
            <w:vAlign w:val="bottom"/>
          </w:tcPr>
          <w:p w14:paraId="2C3C2C96"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7A657C" w14:paraId="03913293"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7B52"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ACB7E1" w14:textId="77777777" w:rsidR="009E754E" w:rsidRPr="009E754E" w:rsidRDefault="009E754E" w:rsidP="009E754E">
            <w:pPr>
              <w:spacing w:after="0" w:line="265" w:lineRule="auto"/>
              <w:rPr>
                <w:rFonts w:ascii="Times New Roman" w:eastAsia="Times New Roman" w:hAnsi="Times New Roman" w:cs="Arial"/>
                <w:b/>
                <w:sz w:val="28"/>
                <w:szCs w:val="20"/>
                <w:lang w:val="es-HN" w:eastAsia="es-HN"/>
              </w:rPr>
            </w:pPr>
            <w:r w:rsidRPr="009E754E">
              <w:rPr>
                <w:rFonts w:ascii="Calibri" w:eastAsia="Times New Roman" w:hAnsi="Calibri" w:cs="Calibri"/>
                <w:color w:val="000000"/>
                <w:lang w:val="es-ES"/>
              </w:rPr>
              <w:t>  </w:t>
            </w:r>
            <w:r w:rsidRPr="009E754E">
              <w:rPr>
                <w:rFonts w:ascii="Times New Roman" w:eastAsia="Times New Roman" w:hAnsi="Times New Roman" w:cs="Arial"/>
                <w:b/>
                <w:sz w:val="28"/>
                <w:szCs w:val="20"/>
                <w:u w:val="single"/>
                <w:lang w:val="es-HN" w:eastAsia="es-HN"/>
              </w:rPr>
              <w:t>PARTIDA No.12:</w:t>
            </w:r>
            <w:r w:rsidRPr="009E754E">
              <w:rPr>
                <w:rFonts w:ascii="Times New Roman" w:eastAsia="Times New Roman" w:hAnsi="Times New Roman" w:cs="Arial"/>
                <w:b/>
                <w:sz w:val="28"/>
                <w:szCs w:val="20"/>
                <w:lang w:val="es-HN" w:eastAsia="es-HN"/>
              </w:rPr>
              <w:t xml:space="preserve"> “Adquisición Materiales de Ferretería, proveedores de agregados para La Alcaldía Municipal de Roatán”</w:t>
            </w:r>
          </w:p>
          <w:p w14:paraId="1B170A55" w14:textId="77777777" w:rsidR="009E754E" w:rsidRPr="009E754E" w:rsidRDefault="009E754E" w:rsidP="009E754E">
            <w:pPr>
              <w:spacing w:after="0" w:line="240" w:lineRule="auto"/>
              <w:rPr>
                <w:rFonts w:ascii="Calibri" w:eastAsia="Times New Roman" w:hAnsi="Calibri" w:cs="Calibri"/>
                <w:color w:val="000000"/>
                <w:lang w:val="es-HN"/>
              </w:rPr>
            </w:pP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5DF41F5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7962485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4A7EB46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79DBE29A"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B1EBA08"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44DD1FE" w14:textId="77777777" w:rsidR="009E754E" w:rsidRPr="009E754E" w:rsidRDefault="009E754E" w:rsidP="009E754E">
            <w:pPr>
              <w:spacing w:after="0" w:line="240" w:lineRule="auto"/>
              <w:jc w:val="right"/>
              <w:rPr>
                <w:rFonts w:ascii="Calibri" w:eastAsia="Times New Roman" w:hAnsi="Calibri" w:cs="Calibri"/>
                <w:color w:val="000000"/>
                <w:lang w:val="es-HN"/>
              </w:rPr>
            </w:pPr>
            <w:r w:rsidRPr="009E754E">
              <w:rPr>
                <w:rFonts w:ascii="Calibri" w:eastAsia="Times New Roman" w:hAnsi="Calibri" w:cs="Calibri"/>
                <w:color w:val="000000"/>
                <w:lang w:val="es-HN"/>
              </w:rPr>
              <w:t>4.00 </w:t>
            </w:r>
          </w:p>
        </w:tc>
        <w:tc>
          <w:tcPr>
            <w:tcW w:w="4696"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87DFE00"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DESCRIPCION</w:t>
            </w:r>
          </w:p>
        </w:tc>
        <w:tc>
          <w:tcPr>
            <w:tcW w:w="1158"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4486223D"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601"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8DC48A3"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5DB842F"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43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316AD94A"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7339A263"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3B00F" w14:textId="77777777" w:rsidR="009E754E" w:rsidRPr="009E754E" w:rsidRDefault="009E754E" w:rsidP="009E754E">
            <w:pPr>
              <w:spacing w:after="0" w:line="240" w:lineRule="auto"/>
              <w:jc w:val="right"/>
              <w:rPr>
                <w:rFonts w:ascii="Calibri" w:eastAsia="Times New Roman" w:hAnsi="Calibri" w:cs="Calibri"/>
                <w:color w:val="000000"/>
                <w:lang w:val="es-HN"/>
              </w:rPr>
            </w:pPr>
          </w:p>
        </w:tc>
        <w:tc>
          <w:tcPr>
            <w:tcW w:w="4696" w:type="dxa"/>
            <w:tcBorders>
              <w:top w:val="single" w:sz="4" w:space="0" w:color="auto"/>
              <w:left w:val="nil"/>
              <w:bottom w:val="single" w:sz="4" w:space="0" w:color="auto"/>
              <w:right w:val="single" w:sz="4" w:space="0" w:color="auto"/>
            </w:tcBorders>
            <w:shd w:val="clear" w:color="auto" w:fill="auto"/>
            <w:noWrap/>
          </w:tcPr>
          <w:p w14:paraId="1815D956"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eastAsia="es-HN"/>
              </w:rPr>
              <w:t>arena de rio.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93F805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m³</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342ABFF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712B84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4343DF4"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28853FE"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0517ADA0"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hideMark/>
          </w:tcPr>
          <w:p w14:paraId="786C77C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Grava triturada 3/4</w:t>
            </w:r>
          </w:p>
        </w:tc>
        <w:tc>
          <w:tcPr>
            <w:tcW w:w="1158" w:type="dxa"/>
            <w:tcBorders>
              <w:top w:val="nil"/>
              <w:left w:val="nil"/>
              <w:bottom w:val="single" w:sz="4" w:space="0" w:color="auto"/>
              <w:right w:val="single" w:sz="4" w:space="0" w:color="auto"/>
            </w:tcBorders>
            <w:shd w:val="clear" w:color="auto" w:fill="auto"/>
            <w:noWrap/>
            <w:vAlign w:val="center"/>
            <w:hideMark/>
          </w:tcPr>
          <w:p w14:paraId="743B6D3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m³</w:t>
            </w:r>
          </w:p>
        </w:tc>
        <w:tc>
          <w:tcPr>
            <w:tcW w:w="1601" w:type="dxa"/>
            <w:tcBorders>
              <w:top w:val="nil"/>
              <w:left w:val="nil"/>
              <w:bottom w:val="single" w:sz="4" w:space="0" w:color="auto"/>
              <w:right w:val="single" w:sz="4" w:space="0" w:color="auto"/>
            </w:tcBorders>
            <w:shd w:val="clear" w:color="auto" w:fill="auto"/>
            <w:noWrap/>
            <w:vAlign w:val="center"/>
            <w:hideMark/>
          </w:tcPr>
          <w:p w14:paraId="26DA07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219" w:type="dxa"/>
            <w:tcBorders>
              <w:top w:val="nil"/>
              <w:left w:val="nil"/>
              <w:bottom w:val="single" w:sz="4" w:space="0" w:color="auto"/>
              <w:right w:val="single" w:sz="4" w:space="0" w:color="auto"/>
            </w:tcBorders>
            <w:shd w:val="clear" w:color="auto" w:fill="auto"/>
            <w:noWrap/>
            <w:vAlign w:val="bottom"/>
          </w:tcPr>
          <w:p w14:paraId="155C248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0AF2753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03A17E5"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0AFEE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7E1D6A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1DF3E237"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915C3D9" w14:textId="77777777" w:rsidTr="00F97710">
        <w:trPr>
          <w:trHeight w:val="313"/>
        </w:trPr>
        <w:tc>
          <w:tcPr>
            <w:tcW w:w="721" w:type="dxa"/>
            <w:tcBorders>
              <w:bottom w:val="single" w:sz="4" w:space="0" w:color="auto"/>
            </w:tcBorders>
            <w:shd w:val="clear" w:color="auto" w:fill="auto"/>
            <w:noWrap/>
            <w:vAlign w:val="bottom"/>
          </w:tcPr>
          <w:p w14:paraId="3FB383B5" w14:textId="77777777" w:rsidR="009E754E" w:rsidRPr="009E754E" w:rsidRDefault="009E754E" w:rsidP="009E754E">
            <w:pPr>
              <w:spacing w:after="0" w:line="240" w:lineRule="auto"/>
              <w:jc w:val="right"/>
              <w:rPr>
                <w:rFonts w:ascii="Calibri" w:eastAsia="Times New Roman" w:hAnsi="Calibri" w:cs="Calibri"/>
                <w:color w:val="000000"/>
                <w:lang w:val="es-ES"/>
              </w:rPr>
            </w:pPr>
          </w:p>
          <w:p w14:paraId="64D09696" w14:textId="77777777" w:rsidR="009E754E" w:rsidRPr="009E754E" w:rsidRDefault="009E754E" w:rsidP="009E754E">
            <w:pPr>
              <w:spacing w:after="0" w:line="240" w:lineRule="auto"/>
              <w:rPr>
                <w:rFonts w:ascii="Calibri" w:eastAsia="Times New Roman" w:hAnsi="Calibri" w:cs="Calibri"/>
                <w:color w:val="000000"/>
                <w:lang w:val="es-ES"/>
              </w:rPr>
            </w:pPr>
          </w:p>
        </w:tc>
        <w:tc>
          <w:tcPr>
            <w:tcW w:w="9841" w:type="dxa"/>
            <w:gridSpan w:val="5"/>
            <w:shd w:val="clear" w:color="auto" w:fill="auto"/>
            <w:noWrap/>
            <w:vAlign w:val="bottom"/>
          </w:tcPr>
          <w:p w14:paraId="312DDE8C" w14:textId="77777777" w:rsidR="009E754E" w:rsidRPr="009E754E" w:rsidRDefault="009E754E" w:rsidP="009E754E">
            <w:pPr>
              <w:spacing w:after="0" w:line="240" w:lineRule="auto"/>
              <w:rPr>
                <w:rFonts w:ascii="Calibri" w:eastAsia="Times New Roman" w:hAnsi="Calibri" w:cs="Calibri"/>
                <w:color w:val="000000"/>
                <w:lang w:val="es-ES"/>
              </w:rPr>
            </w:pPr>
          </w:p>
          <w:p w14:paraId="47BF6378" w14:textId="77777777" w:rsidR="009E754E" w:rsidRPr="009E754E" w:rsidRDefault="009E754E" w:rsidP="009E754E">
            <w:pPr>
              <w:spacing w:after="0" w:line="240" w:lineRule="auto"/>
              <w:rPr>
                <w:rFonts w:ascii="Calibri" w:eastAsia="Times New Roman" w:hAnsi="Calibri" w:cs="Calibri"/>
                <w:color w:val="000000"/>
                <w:lang w:val="es-ES"/>
              </w:rPr>
            </w:pPr>
          </w:p>
          <w:p w14:paraId="1457DECB" w14:textId="77777777" w:rsidR="009E754E" w:rsidRPr="009E754E" w:rsidRDefault="009E754E" w:rsidP="009E754E">
            <w:pPr>
              <w:spacing w:after="0" w:line="240" w:lineRule="auto"/>
              <w:rPr>
                <w:rFonts w:ascii="Calibri" w:eastAsia="Times New Roman" w:hAnsi="Calibri" w:cs="Calibri"/>
                <w:color w:val="000000"/>
                <w:lang w:val="es-ES"/>
              </w:rPr>
            </w:pPr>
          </w:p>
          <w:p w14:paraId="0A0AD051" w14:textId="77777777" w:rsidR="009E754E" w:rsidRPr="009E754E" w:rsidRDefault="009E754E" w:rsidP="009E754E">
            <w:pPr>
              <w:spacing w:after="0" w:line="240" w:lineRule="auto"/>
              <w:rPr>
                <w:rFonts w:ascii="Calibri" w:eastAsia="Times New Roman" w:hAnsi="Calibri" w:cs="Calibri"/>
                <w:color w:val="000000"/>
                <w:lang w:val="es-ES"/>
              </w:rPr>
            </w:pPr>
          </w:p>
          <w:p w14:paraId="5BE65A3D" w14:textId="77777777" w:rsidR="009E754E" w:rsidRPr="009E754E" w:rsidRDefault="009E754E" w:rsidP="009E754E">
            <w:pPr>
              <w:spacing w:after="0" w:line="240" w:lineRule="auto"/>
              <w:rPr>
                <w:rFonts w:ascii="Calibri" w:eastAsia="Times New Roman" w:hAnsi="Calibri" w:cs="Calibri"/>
                <w:color w:val="000000"/>
                <w:lang w:val="es-ES"/>
              </w:rPr>
            </w:pPr>
          </w:p>
          <w:p w14:paraId="2F20B372" w14:textId="77777777" w:rsidR="009E754E" w:rsidRPr="009E754E" w:rsidRDefault="009E754E" w:rsidP="009E754E">
            <w:pPr>
              <w:spacing w:after="0" w:line="240" w:lineRule="auto"/>
              <w:rPr>
                <w:rFonts w:ascii="Calibri" w:eastAsia="Times New Roman" w:hAnsi="Calibri" w:cs="Calibri"/>
                <w:color w:val="000000"/>
                <w:lang w:val="es-ES"/>
              </w:rPr>
            </w:pPr>
          </w:p>
        </w:tc>
        <w:tc>
          <w:tcPr>
            <w:tcW w:w="271" w:type="dxa"/>
            <w:shd w:val="clear" w:color="auto" w:fill="auto"/>
            <w:noWrap/>
            <w:vAlign w:val="bottom"/>
          </w:tcPr>
          <w:p w14:paraId="1490FBBA"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7A657C" w14:paraId="62C19F4B"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714ED"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tcPr>
          <w:p w14:paraId="71BAB1AB" w14:textId="77777777" w:rsidR="009E754E" w:rsidRPr="009E754E" w:rsidRDefault="009E754E" w:rsidP="009E754E">
            <w:pPr>
              <w:spacing w:after="0" w:line="240" w:lineRule="auto"/>
              <w:rPr>
                <w:rFonts w:ascii="Times New Roman" w:eastAsia="Times New Roman" w:hAnsi="Times New Roman" w:cs="Arial"/>
                <w:b/>
                <w:sz w:val="28"/>
                <w:szCs w:val="20"/>
                <w:u w:val="single"/>
                <w:lang w:val="es-HN" w:eastAsia="es-HN"/>
              </w:rPr>
            </w:pPr>
            <w:r w:rsidRPr="009E754E">
              <w:rPr>
                <w:rFonts w:ascii="Times New Roman" w:eastAsia="Times New Roman" w:hAnsi="Times New Roman" w:cs="Arial"/>
                <w:b/>
                <w:sz w:val="28"/>
                <w:szCs w:val="20"/>
                <w:u w:val="single"/>
                <w:lang w:val="es-HN" w:eastAsia="es-HN"/>
              </w:rPr>
              <w:t>PARTIDA No.13:</w:t>
            </w:r>
            <w:r w:rsidRPr="009E754E">
              <w:rPr>
                <w:rFonts w:ascii="Times New Roman" w:eastAsia="Times New Roman" w:hAnsi="Times New Roman" w:cs="Arial"/>
                <w:b/>
                <w:sz w:val="28"/>
                <w:szCs w:val="20"/>
                <w:lang w:val="es-HN" w:eastAsia="es-HN"/>
              </w:rPr>
              <w:t xml:space="preserve"> “Adquisición Materiales de Ferretería, proveedores de Madera para La Alcaldía Municipal de Roatán”</w:t>
            </w:r>
          </w:p>
        </w:tc>
        <w:tc>
          <w:tcPr>
            <w:tcW w:w="271" w:type="dxa"/>
            <w:tcBorders>
              <w:top w:val="single" w:sz="4" w:space="0" w:color="auto"/>
              <w:left w:val="nil"/>
              <w:bottom w:val="single" w:sz="4" w:space="0" w:color="auto"/>
              <w:right w:val="single" w:sz="4" w:space="0" w:color="auto"/>
            </w:tcBorders>
            <w:shd w:val="clear" w:color="auto" w:fill="auto"/>
            <w:noWrap/>
            <w:vAlign w:val="bottom"/>
          </w:tcPr>
          <w:p w14:paraId="223EEAC7"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D70356C"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B4C6E7" w:themeFill="accent1" w:themeFillTint="66"/>
            <w:noWrap/>
            <w:vAlign w:val="bottom"/>
          </w:tcPr>
          <w:p w14:paraId="3908F9A1" w14:textId="77777777" w:rsidR="009E754E" w:rsidRPr="009E754E" w:rsidRDefault="009E754E" w:rsidP="009E754E">
            <w:pPr>
              <w:spacing w:after="0" w:line="240" w:lineRule="auto"/>
              <w:jc w:val="right"/>
              <w:rPr>
                <w:rFonts w:ascii="Calibri" w:eastAsia="Times New Roman" w:hAnsi="Calibri" w:cs="Calibri"/>
                <w:b/>
                <w:bCs/>
                <w:color w:val="000000"/>
                <w:lang w:val="es-ES"/>
              </w:rPr>
            </w:pPr>
            <w:r w:rsidRPr="009E754E">
              <w:rPr>
                <w:rFonts w:ascii="Calibri" w:eastAsia="Times New Roman" w:hAnsi="Calibri" w:cs="Calibri"/>
                <w:b/>
                <w:bCs/>
                <w:color w:val="000000"/>
                <w:lang w:val="es-ES"/>
              </w:rPr>
              <w:lastRenderedPageBreak/>
              <w:t>5.00</w:t>
            </w:r>
          </w:p>
        </w:tc>
        <w:tc>
          <w:tcPr>
            <w:tcW w:w="4696"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85D7938" w14:textId="77777777" w:rsidR="009E754E" w:rsidRPr="009E754E" w:rsidRDefault="009E754E" w:rsidP="009E754E">
            <w:pPr>
              <w:spacing w:after="0" w:line="240" w:lineRule="auto"/>
              <w:rPr>
                <w:rFonts w:ascii="Calibri" w:eastAsia="Times New Roman" w:hAnsi="Calibri" w:cs="Calibri"/>
                <w:b/>
                <w:bCs/>
                <w:color w:val="000000"/>
                <w:lang w:val="es-HN"/>
              </w:rPr>
            </w:pPr>
            <w:r w:rsidRPr="009E754E">
              <w:rPr>
                <w:rFonts w:ascii="Calibri" w:eastAsia="Times New Roman" w:hAnsi="Calibri" w:cs="Calibri"/>
                <w:b/>
                <w:bCs/>
                <w:color w:val="000000"/>
                <w:lang w:val="es-HN"/>
              </w:rPr>
              <w:t>DESCRIPCION</w:t>
            </w:r>
          </w:p>
        </w:tc>
        <w:tc>
          <w:tcPr>
            <w:tcW w:w="1158"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5002A1E" w14:textId="77777777" w:rsidR="009E754E" w:rsidRPr="009E754E" w:rsidRDefault="009E754E" w:rsidP="009E754E">
            <w:pPr>
              <w:spacing w:after="0" w:line="240" w:lineRule="auto"/>
              <w:jc w:val="center"/>
              <w:rPr>
                <w:rFonts w:ascii="Calibri" w:eastAsia="Times New Roman" w:hAnsi="Calibri" w:cs="Calibri"/>
                <w:b/>
                <w:bCs/>
                <w:color w:val="000000"/>
                <w:lang w:val="es-HN"/>
              </w:rPr>
            </w:pPr>
            <w:r w:rsidRPr="009E754E">
              <w:rPr>
                <w:rFonts w:ascii="Calibri" w:eastAsia="Times New Roman" w:hAnsi="Calibri" w:cs="Calibri"/>
                <w:b/>
                <w:bCs/>
                <w:color w:val="000000"/>
                <w:lang w:val="es-HN"/>
              </w:rPr>
              <w:t>UNIDAD</w:t>
            </w:r>
          </w:p>
        </w:tc>
        <w:tc>
          <w:tcPr>
            <w:tcW w:w="1601"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125C9366" w14:textId="77777777" w:rsidR="009E754E" w:rsidRPr="009E754E" w:rsidRDefault="009E754E" w:rsidP="009E754E">
            <w:pPr>
              <w:spacing w:after="0" w:line="240" w:lineRule="auto"/>
              <w:jc w:val="center"/>
              <w:rPr>
                <w:rFonts w:ascii="Calibri" w:eastAsia="Times New Roman" w:hAnsi="Calibri" w:cs="Calibri"/>
                <w:b/>
                <w:color w:val="000000"/>
                <w:lang w:val="es-HN"/>
              </w:rPr>
            </w:pPr>
            <w:r w:rsidRPr="009E754E">
              <w:rPr>
                <w:rFonts w:ascii="Calibri" w:eastAsia="Times New Roman" w:hAnsi="Calibri" w:cs="Calibri"/>
                <w:b/>
                <w:color w:val="000000"/>
                <w:lang w:val="es-HN"/>
              </w:rPr>
              <w:t>CANTIDAD</w:t>
            </w:r>
          </w:p>
        </w:tc>
        <w:tc>
          <w:tcPr>
            <w:tcW w:w="121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48F6303" w14:textId="77777777" w:rsidR="009E754E" w:rsidRPr="009E754E" w:rsidRDefault="009E754E" w:rsidP="009E754E">
            <w:pPr>
              <w:spacing w:after="0" w:line="240" w:lineRule="auto"/>
              <w:jc w:val="center"/>
              <w:rPr>
                <w:rFonts w:ascii="Calibri" w:eastAsia="Times New Roman" w:hAnsi="Calibri" w:cs="Calibri"/>
                <w:b/>
                <w:color w:val="000000"/>
                <w:lang w:val="es-HN"/>
              </w:rPr>
            </w:pPr>
            <w:r w:rsidRPr="009E754E">
              <w:rPr>
                <w:rFonts w:ascii="Calibri" w:eastAsia="Times New Roman" w:hAnsi="Calibri" w:cs="Calibri"/>
                <w:b/>
                <w:color w:val="000000"/>
                <w:lang w:val="es-HN"/>
              </w:rPr>
              <w:t>PRECIO UNITARIO</w:t>
            </w:r>
          </w:p>
        </w:tc>
        <w:tc>
          <w:tcPr>
            <w:tcW w:w="1438"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BD60AFD" w14:textId="77777777" w:rsidR="009E754E" w:rsidRPr="009E754E" w:rsidRDefault="009E754E" w:rsidP="009E754E">
            <w:pPr>
              <w:spacing w:after="0" w:line="240" w:lineRule="auto"/>
              <w:jc w:val="center"/>
              <w:rPr>
                <w:rFonts w:ascii="Calibri" w:eastAsia="Times New Roman" w:hAnsi="Calibri" w:cs="Calibri"/>
                <w:b/>
                <w:color w:val="000000"/>
                <w:lang w:val="es-HN"/>
              </w:rPr>
            </w:pPr>
            <w:r w:rsidRPr="009E754E">
              <w:rPr>
                <w:rFonts w:ascii="Calibri" w:eastAsia="Times New Roman" w:hAnsi="Calibri" w:cs="Calibri"/>
                <w:b/>
                <w:color w:val="000000"/>
                <w:lang w:val="es-HN"/>
              </w:rPr>
              <w:t>PRECIO TOTAL</w:t>
            </w:r>
          </w:p>
        </w:tc>
      </w:tr>
      <w:tr w:rsidR="009E754E" w:rsidRPr="009E754E" w14:paraId="451016C1"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44BE3BD6" w14:textId="77777777" w:rsidR="009E754E" w:rsidRPr="009E754E" w:rsidRDefault="009E754E" w:rsidP="009E754E">
            <w:pPr>
              <w:spacing w:after="0" w:line="240" w:lineRule="auto"/>
              <w:jc w:val="right"/>
              <w:rPr>
                <w:rFonts w:ascii="Calibri" w:eastAsia="Times New Roman" w:hAnsi="Calibri" w:cs="Calibri"/>
                <w:color w:val="000000"/>
                <w:lang w:val="es-HN"/>
              </w:rPr>
            </w:pPr>
            <w:r w:rsidRPr="009E754E">
              <w:rPr>
                <w:rFonts w:ascii="Calibri" w:eastAsia="Times New Roman" w:hAnsi="Calibri" w:cs="Calibri"/>
                <w:color w:val="000000"/>
                <w:lang w:val="es-HN"/>
              </w:rPr>
              <w:t> </w:t>
            </w:r>
          </w:p>
        </w:tc>
        <w:tc>
          <w:tcPr>
            <w:tcW w:w="4696" w:type="dxa"/>
            <w:tcBorders>
              <w:top w:val="single" w:sz="4" w:space="0" w:color="auto"/>
              <w:left w:val="nil"/>
              <w:bottom w:val="single" w:sz="4" w:space="0" w:color="auto"/>
              <w:right w:val="single" w:sz="4" w:space="0" w:color="auto"/>
            </w:tcBorders>
            <w:shd w:val="clear" w:color="auto" w:fill="auto"/>
            <w:noWrap/>
          </w:tcPr>
          <w:p w14:paraId="510A652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cuartón 2X4x12 Cepillado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6D7259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56C8FF72" w14:textId="1B408FED"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6</w:t>
            </w:r>
            <w:r w:rsidR="00124B17">
              <w:rPr>
                <w:rFonts w:ascii="Calibri" w:eastAsia="Times New Roman" w:hAnsi="Calibri" w:cs="Calibri"/>
                <w:color w:val="000000"/>
                <w:lang w:val="es-HN" w:eastAsia="es-HN"/>
              </w:rPr>
              <w:t>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7FC9519" w14:textId="77777777" w:rsidR="009E754E" w:rsidRPr="009E754E" w:rsidRDefault="009E754E" w:rsidP="009E754E">
            <w:pPr>
              <w:spacing w:after="0" w:line="240" w:lineRule="auto"/>
              <w:jc w:val="center"/>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2FF0D45F"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0073B07C"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1545C694"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tcPr>
          <w:p w14:paraId="30DFD4C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cuartón 2X4x12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5F305A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272BA6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32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09DE6D1" w14:textId="77777777" w:rsidR="009E754E" w:rsidRPr="009E754E" w:rsidRDefault="009E754E" w:rsidP="009E754E">
            <w:pPr>
              <w:spacing w:after="0" w:line="240" w:lineRule="auto"/>
              <w:jc w:val="center"/>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4ACB39F"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6B8FCBF6"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714630BA"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tcPr>
          <w:p w14:paraId="2CC84BC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cuartón 2X4x8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B10E2F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71E11D36" w14:textId="6897A715" w:rsidR="009E754E" w:rsidRPr="009E754E" w:rsidRDefault="00124B17"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HN" w:eastAsia="es-HN"/>
              </w:rPr>
              <w:t>4</w:t>
            </w:r>
            <w:r w:rsidR="009E754E" w:rsidRPr="009E754E">
              <w:rPr>
                <w:rFonts w:ascii="Calibri" w:eastAsia="Times New Roman" w:hAnsi="Calibri" w:cs="Calibri"/>
                <w:color w:val="000000"/>
                <w:lang w:val="es-HN" w:eastAsia="es-HN"/>
              </w:rPr>
              <w:t>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42A92E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051C217"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6E12DC9"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069093E2"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tcPr>
          <w:p w14:paraId="7385EDC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cuartón 2X4x8 Cepillado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74002A0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455A6CF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913591C"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364E5A0B"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635104C" w14:textId="77777777" w:rsidTr="00F97710">
        <w:trPr>
          <w:trHeight w:val="313"/>
        </w:trPr>
        <w:tc>
          <w:tcPr>
            <w:tcW w:w="72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7A67766"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tcPr>
          <w:p w14:paraId="083F55C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cuartón 2X4x10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00CB79D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190DAA7C" w14:textId="02C5D9FD"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2</w:t>
            </w:r>
            <w:r w:rsidR="00124B17">
              <w:rPr>
                <w:rFonts w:ascii="Calibri" w:eastAsia="Times New Roman" w:hAnsi="Calibri" w:cs="Calibri"/>
                <w:color w:val="000000"/>
                <w:lang w:val="es-HN" w:eastAsia="es-HN"/>
              </w:rPr>
              <w:t>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C52232D"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361C494E"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6FB7E6EC"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6CBF2114"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tcPr>
          <w:p w14:paraId="7B64E4A3"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eastAsia="es-HN"/>
              </w:rPr>
              <w:t>cuartón 2X2x10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68A442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0096B5D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180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0C9933A"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4021E76C"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70B07B40" w14:textId="77777777" w:rsidTr="00F97710">
        <w:trPr>
          <w:trHeight w:val="313"/>
        </w:trPr>
        <w:tc>
          <w:tcPr>
            <w:tcW w:w="721" w:type="dxa"/>
            <w:tcBorders>
              <w:top w:val="nil"/>
              <w:left w:val="single" w:sz="8" w:space="0" w:color="auto"/>
              <w:bottom w:val="single" w:sz="4" w:space="0" w:color="auto"/>
              <w:right w:val="single" w:sz="4" w:space="0" w:color="auto"/>
            </w:tcBorders>
            <w:shd w:val="clear" w:color="auto" w:fill="auto"/>
            <w:noWrap/>
            <w:vAlign w:val="bottom"/>
          </w:tcPr>
          <w:p w14:paraId="7D22D53B"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tcPr>
          <w:p w14:paraId="3C5B2F0C"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eastAsia="es-HN"/>
              </w:rPr>
              <w:t>Tabla 1X12x14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128A7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5FAF49B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40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2ABFEB8"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7B57C1B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3383CFC"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52F60"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tcPr>
          <w:p w14:paraId="53A749B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Tabla 1X12x12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53C3FB7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2094274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EB4B1F3"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251BB695"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6B074204"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54A2"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nil"/>
              <w:bottom w:val="single" w:sz="4" w:space="0" w:color="auto"/>
              <w:right w:val="single" w:sz="4" w:space="0" w:color="auto"/>
            </w:tcBorders>
            <w:shd w:val="clear" w:color="auto" w:fill="auto"/>
            <w:noWrap/>
          </w:tcPr>
          <w:p w14:paraId="7C23907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Tabla 1X10x12 Rustico</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7B69CEE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2532DA5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AF02463"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9B0B471"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1FECEEE6" w14:textId="77777777" w:rsidTr="00F97710">
        <w:trPr>
          <w:trHeight w:val="313"/>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7C94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647C50F"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A5F953B"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3DB885D5" w14:textId="77777777" w:rsidTr="00F97710">
        <w:trPr>
          <w:trHeight w:val="313"/>
        </w:trPr>
        <w:tc>
          <w:tcPr>
            <w:tcW w:w="721" w:type="dxa"/>
            <w:tcBorders>
              <w:top w:val="single" w:sz="4" w:space="0" w:color="auto"/>
              <w:bottom w:val="single" w:sz="4" w:space="0" w:color="auto"/>
            </w:tcBorders>
            <w:shd w:val="clear" w:color="auto" w:fill="auto"/>
            <w:noWrap/>
            <w:vAlign w:val="bottom"/>
          </w:tcPr>
          <w:p w14:paraId="5F95A7B3" w14:textId="77777777" w:rsidR="009E754E" w:rsidRPr="009E754E" w:rsidRDefault="009E754E" w:rsidP="009E754E">
            <w:pPr>
              <w:spacing w:after="0" w:line="240" w:lineRule="auto"/>
              <w:rPr>
                <w:rFonts w:ascii="Calibri" w:eastAsia="Times New Roman" w:hAnsi="Calibri" w:cs="Calibri"/>
                <w:color w:val="000000"/>
                <w:lang w:val="es-ES"/>
              </w:rPr>
            </w:pPr>
          </w:p>
        </w:tc>
        <w:tc>
          <w:tcPr>
            <w:tcW w:w="4696" w:type="dxa"/>
            <w:tcBorders>
              <w:top w:val="single" w:sz="4" w:space="0" w:color="auto"/>
              <w:bottom w:val="single" w:sz="4" w:space="0" w:color="auto"/>
            </w:tcBorders>
            <w:shd w:val="clear" w:color="auto" w:fill="auto"/>
            <w:noWrap/>
            <w:vAlign w:val="bottom"/>
          </w:tcPr>
          <w:p w14:paraId="0B4F561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7DA5B46C" w14:textId="77777777" w:rsidR="009E754E" w:rsidRPr="009E754E" w:rsidRDefault="009E754E" w:rsidP="009E754E">
            <w:pPr>
              <w:spacing w:after="0" w:line="240" w:lineRule="auto"/>
              <w:rPr>
                <w:rFonts w:ascii="Calibri" w:eastAsia="Times New Roman" w:hAnsi="Calibri" w:cs="Calibri"/>
                <w:color w:val="000000"/>
                <w:lang w:val="es-ES"/>
              </w:rPr>
            </w:pPr>
          </w:p>
          <w:p w14:paraId="590782CD" w14:textId="77777777" w:rsidR="009E754E" w:rsidRPr="009E754E" w:rsidRDefault="009E754E" w:rsidP="009E754E">
            <w:pPr>
              <w:spacing w:after="0" w:line="240" w:lineRule="auto"/>
              <w:rPr>
                <w:rFonts w:ascii="Calibri" w:eastAsia="Times New Roman" w:hAnsi="Calibri" w:cs="Calibri"/>
                <w:color w:val="000000"/>
                <w:lang w:val="es-ES"/>
              </w:rPr>
            </w:pPr>
          </w:p>
        </w:tc>
        <w:tc>
          <w:tcPr>
            <w:tcW w:w="1158" w:type="dxa"/>
            <w:tcBorders>
              <w:top w:val="single" w:sz="4" w:space="0" w:color="auto"/>
              <w:bottom w:val="single" w:sz="4" w:space="0" w:color="auto"/>
            </w:tcBorders>
            <w:shd w:val="clear" w:color="auto" w:fill="auto"/>
            <w:noWrap/>
            <w:vAlign w:val="bottom"/>
          </w:tcPr>
          <w:p w14:paraId="1031DE2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601" w:type="dxa"/>
            <w:tcBorders>
              <w:top w:val="single" w:sz="4" w:space="0" w:color="auto"/>
              <w:bottom w:val="single" w:sz="4" w:space="0" w:color="auto"/>
            </w:tcBorders>
            <w:shd w:val="clear" w:color="auto" w:fill="auto"/>
            <w:noWrap/>
            <w:vAlign w:val="bottom"/>
          </w:tcPr>
          <w:p w14:paraId="64240BF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19" w:type="dxa"/>
            <w:tcBorders>
              <w:top w:val="single" w:sz="4" w:space="0" w:color="auto"/>
              <w:bottom w:val="single" w:sz="4" w:space="0" w:color="auto"/>
            </w:tcBorders>
            <w:shd w:val="clear" w:color="auto" w:fill="auto"/>
            <w:noWrap/>
            <w:vAlign w:val="bottom"/>
          </w:tcPr>
          <w:p w14:paraId="55EB79AA"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tcBorders>
              <w:top w:val="single" w:sz="4" w:space="0" w:color="auto"/>
              <w:bottom w:val="single" w:sz="4" w:space="0" w:color="auto"/>
            </w:tcBorders>
            <w:shd w:val="clear" w:color="auto" w:fill="auto"/>
            <w:noWrap/>
            <w:vAlign w:val="bottom"/>
          </w:tcPr>
          <w:p w14:paraId="45A7496C"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7A657C" w14:paraId="7FF0467D"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30ECC"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tcPr>
          <w:p w14:paraId="098BA0D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Times New Roman" w:eastAsia="Times New Roman" w:hAnsi="Times New Roman" w:cs="Arial"/>
                <w:b/>
                <w:sz w:val="28"/>
                <w:szCs w:val="20"/>
                <w:u w:val="single"/>
                <w:lang w:val="es-HN" w:eastAsia="es-HN"/>
              </w:rPr>
              <w:t>PARTIDA No.14:</w:t>
            </w:r>
            <w:r w:rsidRPr="009E754E">
              <w:rPr>
                <w:rFonts w:ascii="Times New Roman" w:eastAsia="Times New Roman" w:hAnsi="Times New Roman" w:cs="Arial"/>
                <w:b/>
                <w:sz w:val="28"/>
                <w:szCs w:val="20"/>
                <w:lang w:val="es-HN" w:eastAsia="es-HN"/>
              </w:rPr>
              <w:t xml:space="preserve"> “Adquisición Materiales PVC de Ferretería, proveedores de concreto y cantera para La Alcaldía Municipal de Roatán”</w:t>
            </w:r>
          </w:p>
        </w:tc>
        <w:tc>
          <w:tcPr>
            <w:tcW w:w="271" w:type="dxa"/>
            <w:tcBorders>
              <w:top w:val="single" w:sz="4" w:space="0" w:color="auto"/>
              <w:left w:val="nil"/>
              <w:bottom w:val="single" w:sz="4" w:space="0" w:color="auto"/>
              <w:right w:val="single" w:sz="4" w:space="0" w:color="auto"/>
            </w:tcBorders>
            <w:shd w:val="clear" w:color="auto" w:fill="auto"/>
            <w:noWrap/>
            <w:vAlign w:val="bottom"/>
          </w:tcPr>
          <w:p w14:paraId="4CA563BE"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9E754E" w14:paraId="69964CE6"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B4C6E7" w:themeFill="accent1" w:themeFillTint="66"/>
            <w:noWrap/>
            <w:vAlign w:val="bottom"/>
            <w:hideMark/>
          </w:tcPr>
          <w:p w14:paraId="3FCD1AC7" w14:textId="77777777" w:rsidR="009E754E" w:rsidRPr="009E754E" w:rsidRDefault="009E754E" w:rsidP="009E754E">
            <w:pPr>
              <w:spacing w:after="0" w:line="240" w:lineRule="auto"/>
              <w:jc w:val="right"/>
              <w:rPr>
                <w:rFonts w:ascii="Calibri" w:eastAsia="Times New Roman" w:hAnsi="Calibri" w:cs="Calibri"/>
                <w:b/>
                <w:bCs/>
                <w:color w:val="000000"/>
                <w:lang w:val="es-ES"/>
              </w:rPr>
            </w:pPr>
            <w:r w:rsidRPr="009E754E">
              <w:rPr>
                <w:rFonts w:ascii="Calibri" w:eastAsia="Times New Roman" w:hAnsi="Calibri" w:cs="Calibri"/>
                <w:b/>
                <w:bCs/>
                <w:color w:val="000000"/>
                <w:lang w:val="es-ES"/>
              </w:rPr>
              <w:t>6.00 </w:t>
            </w:r>
          </w:p>
        </w:tc>
        <w:tc>
          <w:tcPr>
            <w:tcW w:w="4696" w:type="dxa"/>
            <w:tcBorders>
              <w:top w:val="nil"/>
              <w:left w:val="nil"/>
              <w:bottom w:val="single" w:sz="4" w:space="0" w:color="auto"/>
              <w:right w:val="single" w:sz="4" w:space="0" w:color="auto"/>
            </w:tcBorders>
            <w:shd w:val="clear" w:color="auto" w:fill="B4C6E7" w:themeFill="accent1" w:themeFillTint="66"/>
            <w:noWrap/>
            <w:vAlign w:val="bottom"/>
            <w:hideMark/>
          </w:tcPr>
          <w:p w14:paraId="3A891764" w14:textId="77777777" w:rsidR="009E754E" w:rsidRPr="009E754E" w:rsidRDefault="009E754E" w:rsidP="009E754E">
            <w:pPr>
              <w:spacing w:after="0" w:line="240" w:lineRule="auto"/>
              <w:rPr>
                <w:rFonts w:ascii="Calibri" w:eastAsia="Times New Roman" w:hAnsi="Calibri" w:cs="Calibri"/>
                <w:b/>
                <w:color w:val="000000"/>
                <w:lang w:val="es-HN"/>
              </w:rPr>
            </w:pPr>
            <w:r w:rsidRPr="009E754E">
              <w:rPr>
                <w:rFonts w:ascii="Calibri" w:eastAsia="Times New Roman" w:hAnsi="Calibri" w:cs="Calibri"/>
                <w:b/>
                <w:color w:val="000000"/>
                <w:lang w:val="es-HN"/>
              </w:rPr>
              <w:t xml:space="preserve">DESCRIPCION </w:t>
            </w:r>
          </w:p>
        </w:tc>
        <w:tc>
          <w:tcPr>
            <w:tcW w:w="1158" w:type="dxa"/>
            <w:tcBorders>
              <w:top w:val="nil"/>
              <w:left w:val="nil"/>
              <w:bottom w:val="single" w:sz="4" w:space="0" w:color="auto"/>
              <w:right w:val="single" w:sz="4" w:space="0" w:color="auto"/>
            </w:tcBorders>
            <w:shd w:val="clear" w:color="auto" w:fill="B4C6E7" w:themeFill="accent1" w:themeFillTint="66"/>
            <w:noWrap/>
            <w:vAlign w:val="bottom"/>
            <w:hideMark/>
          </w:tcPr>
          <w:p w14:paraId="38531BAA"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601" w:type="dxa"/>
            <w:tcBorders>
              <w:top w:val="nil"/>
              <w:left w:val="nil"/>
              <w:bottom w:val="single" w:sz="4" w:space="0" w:color="auto"/>
              <w:right w:val="single" w:sz="4" w:space="0" w:color="auto"/>
            </w:tcBorders>
            <w:shd w:val="clear" w:color="auto" w:fill="B4C6E7" w:themeFill="accent1" w:themeFillTint="66"/>
            <w:noWrap/>
            <w:vAlign w:val="bottom"/>
            <w:hideMark/>
          </w:tcPr>
          <w:p w14:paraId="67591568"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219" w:type="dxa"/>
            <w:tcBorders>
              <w:top w:val="nil"/>
              <w:left w:val="nil"/>
              <w:bottom w:val="single" w:sz="4" w:space="0" w:color="auto"/>
              <w:right w:val="single" w:sz="4" w:space="0" w:color="auto"/>
            </w:tcBorders>
            <w:shd w:val="clear" w:color="auto" w:fill="B4C6E7" w:themeFill="accent1" w:themeFillTint="66"/>
            <w:noWrap/>
            <w:vAlign w:val="bottom"/>
          </w:tcPr>
          <w:p w14:paraId="5F973003"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438" w:type="dxa"/>
            <w:gridSpan w:val="2"/>
            <w:tcBorders>
              <w:top w:val="nil"/>
              <w:left w:val="nil"/>
              <w:bottom w:val="single" w:sz="4" w:space="0" w:color="auto"/>
              <w:right w:val="single" w:sz="8" w:space="0" w:color="auto"/>
            </w:tcBorders>
            <w:shd w:val="clear" w:color="auto" w:fill="B4C6E7" w:themeFill="accent1" w:themeFillTint="66"/>
            <w:noWrap/>
            <w:vAlign w:val="bottom"/>
          </w:tcPr>
          <w:p w14:paraId="4619DF3F" w14:textId="77777777" w:rsidR="009E754E" w:rsidRPr="009E754E" w:rsidRDefault="009E754E" w:rsidP="009E754E">
            <w:pPr>
              <w:spacing w:after="0" w:line="240" w:lineRule="auto"/>
              <w:jc w:val="right"/>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529485A9"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tcPr>
          <w:p w14:paraId="46110BAA" w14:textId="77777777" w:rsidR="009E754E" w:rsidRPr="009E754E" w:rsidRDefault="009E754E" w:rsidP="009E754E">
            <w:pPr>
              <w:spacing w:after="0" w:line="240" w:lineRule="auto"/>
              <w:jc w:val="right"/>
              <w:rPr>
                <w:rFonts w:ascii="Calibri" w:eastAsia="Times New Roman" w:hAnsi="Calibri" w:cs="Calibri"/>
                <w:b/>
                <w:bCs/>
                <w:color w:val="000000"/>
                <w:lang w:val="es-ES"/>
              </w:rPr>
            </w:pPr>
          </w:p>
        </w:tc>
        <w:tc>
          <w:tcPr>
            <w:tcW w:w="4696" w:type="dxa"/>
            <w:tcBorders>
              <w:top w:val="nil"/>
              <w:left w:val="nil"/>
              <w:bottom w:val="single" w:sz="4" w:space="0" w:color="auto"/>
              <w:right w:val="single" w:sz="4" w:space="0" w:color="auto"/>
            </w:tcBorders>
            <w:shd w:val="clear" w:color="auto" w:fill="auto"/>
            <w:noWrap/>
          </w:tcPr>
          <w:p w14:paraId="16F9591E" w14:textId="77777777" w:rsidR="009E754E" w:rsidRPr="009E754E" w:rsidRDefault="009E754E" w:rsidP="009E754E">
            <w:pPr>
              <w:spacing w:after="0" w:line="240" w:lineRule="auto"/>
              <w:rPr>
                <w:rFonts w:ascii="Calibri" w:eastAsia="Times New Roman" w:hAnsi="Calibri" w:cs="Calibri"/>
                <w:color w:val="000000"/>
                <w:lang w:val="es-HN"/>
              </w:rPr>
            </w:pPr>
            <w:r w:rsidRPr="009E754E">
              <w:rPr>
                <w:rFonts w:ascii="Calibri" w:eastAsia="Times New Roman" w:hAnsi="Calibri" w:cs="Calibri"/>
                <w:color w:val="000000"/>
                <w:lang w:val="es-HN" w:eastAsia="es-HN"/>
              </w:rPr>
              <w:t>TUBERIA PVC 4" CED 40</w:t>
            </w:r>
          </w:p>
        </w:tc>
        <w:tc>
          <w:tcPr>
            <w:tcW w:w="1158" w:type="dxa"/>
            <w:tcBorders>
              <w:top w:val="nil"/>
              <w:left w:val="nil"/>
              <w:bottom w:val="single" w:sz="4" w:space="0" w:color="auto"/>
              <w:right w:val="single" w:sz="4" w:space="0" w:color="auto"/>
            </w:tcBorders>
            <w:shd w:val="clear" w:color="auto" w:fill="auto"/>
            <w:noWrap/>
            <w:vAlign w:val="center"/>
          </w:tcPr>
          <w:p w14:paraId="76DC9E0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Lance</w:t>
            </w:r>
          </w:p>
        </w:tc>
        <w:tc>
          <w:tcPr>
            <w:tcW w:w="1601" w:type="dxa"/>
            <w:tcBorders>
              <w:top w:val="nil"/>
              <w:left w:val="nil"/>
              <w:bottom w:val="single" w:sz="4" w:space="0" w:color="auto"/>
              <w:right w:val="single" w:sz="4" w:space="0" w:color="auto"/>
            </w:tcBorders>
            <w:shd w:val="clear" w:color="auto" w:fill="auto"/>
            <w:noWrap/>
            <w:vAlign w:val="center"/>
          </w:tcPr>
          <w:p w14:paraId="08A658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2</w:t>
            </w:r>
          </w:p>
        </w:tc>
        <w:tc>
          <w:tcPr>
            <w:tcW w:w="1219" w:type="dxa"/>
            <w:tcBorders>
              <w:top w:val="nil"/>
              <w:left w:val="nil"/>
              <w:bottom w:val="single" w:sz="4" w:space="0" w:color="auto"/>
              <w:right w:val="single" w:sz="4" w:space="0" w:color="auto"/>
            </w:tcBorders>
            <w:shd w:val="clear" w:color="auto" w:fill="auto"/>
            <w:noWrap/>
            <w:vAlign w:val="bottom"/>
          </w:tcPr>
          <w:p w14:paraId="709DA23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6A657DB5"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47314BE3"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26D8765E" w14:textId="77777777" w:rsidR="009E754E" w:rsidRPr="009E754E" w:rsidRDefault="009E754E" w:rsidP="009E754E">
            <w:pPr>
              <w:spacing w:after="0" w:line="240" w:lineRule="auto"/>
              <w:jc w:val="right"/>
              <w:rPr>
                <w:rFonts w:ascii="Calibri" w:eastAsia="Times New Roman" w:hAnsi="Calibri" w:cs="Calibri"/>
                <w:b/>
                <w:bCs/>
                <w:color w:val="000000"/>
                <w:lang w:val="es-ES"/>
              </w:rPr>
            </w:pPr>
            <w:r w:rsidRPr="009E754E">
              <w:rPr>
                <w:rFonts w:ascii="Calibri" w:eastAsia="Times New Roman" w:hAnsi="Calibri" w:cs="Calibri"/>
                <w:b/>
                <w:bCs/>
                <w:color w:val="000000"/>
                <w:lang w:val="es-ES"/>
              </w:rPr>
              <w:t> </w:t>
            </w:r>
          </w:p>
        </w:tc>
        <w:tc>
          <w:tcPr>
            <w:tcW w:w="4696" w:type="dxa"/>
            <w:tcBorders>
              <w:top w:val="nil"/>
              <w:left w:val="nil"/>
              <w:bottom w:val="single" w:sz="4" w:space="0" w:color="auto"/>
              <w:right w:val="single" w:sz="4" w:space="0" w:color="auto"/>
            </w:tcBorders>
            <w:shd w:val="clear" w:color="auto" w:fill="auto"/>
            <w:noWrap/>
            <w:hideMark/>
          </w:tcPr>
          <w:p w14:paraId="5941C30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TUBERIA PVC 2" CED 40</w:t>
            </w:r>
          </w:p>
        </w:tc>
        <w:tc>
          <w:tcPr>
            <w:tcW w:w="1158" w:type="dxa"/>
            <w:tcBorders>
              <w:top w:val="nil"/>
              <w:left w:val="nil"/>
              <w:bottom w:val="single" w:sz="4" w:space="0" w:color="auto"/>
              <w:right w:val="single" w:sz="4" w:space="0" w:color="auto"/>
            </w:tcBorders>
            <w:shd w:val="clear" w:color="auto" w:fill="auto"/>
            <w:noWrap/>
            <w:vAlign w:val="center"/>
            <w:hideMark/>
          </w:tcPr>
          <w:p w14:paraId="4AE4877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Lance</w:t>
            </w:r>
          </w:p>
        </w:tc>
        <w:tc>
          <w:tcPr>
            <w:tcW w:w="1601" w:type="dxa"/>
            <w:tcBorders>
              <w:top w:val="nil"/>
              <w:left w:val="nil"/>
              <w:bottom w:val="single" w:sz="4" w:space="0" w:color="auto"/>
              <w:right w:val="single" w:sz="4" w:space="0" w:color="auto"/>
            </w:tcBorders>
            <w:shd w:val="clear" w:color="auto" w:fill="auto"/>
            <w:noWrap/>
            <w:vAlign w:val="center"/>
            <w:hideMark/>
          </w:tcPr>
          <w:p w14:paraId="3C2DAD7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35</w:t>
            </w:r>
          </w:p>
        </w:tc>
        <w:tc>
          <w:tcPr>
            <w:tcW w:w="1219" w:type="dxa"/>
            <w:tcBorders>
              <w:top w:val="nil"/>
              <w:left w:val="nil"/>
              <w:bottom w:val="single" w:sz="4" w:space="0" w:color="auto"/>
              <w:right w:val="single" w:sz="4" w:space="0" w:color="auto"/>
            </w:tcBorders>
            <w:shd w:val="clear" w:color="auto" w:fill="auto"/>
            <w:noWrap/>
            <w:vAlign w:val="bottom"/>
          </w:tcPr>
          <w:p w14:paraId="3F652BF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27537161"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2014931"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9391F67"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hideMark/>
          </w:tcPr>
          <w:p w14:paraId="2F76876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COPLIN ENPOTRABLE PARA SALIDA 2</w:t>
            </w:r>
          </w:p>
        </w:tc>
        <w:tc>
          <w:tcPr>
            <w:tcW w:w="1158" w:type="dxa"/>
            <w:tcBorders>
              <w:top w:val="nil"/>
              <w:left w:val="nil"/>
              <w:bottom w:val="single" w:sz="4" w:space="0" w:color="auto"/>
              <w:right w:val="single" w:sz="4" w:space="0" w:color="auto"/>
            </w:tcBorders>
            <w:shd w:val="clear" w:color="auto" w:fill="auto"/>
            <w:noWrap/>
            <w:vAlign w:val="center"/>
            <w:hideMark/>
          </w:tcPr>
          <w:p w14:paraId="7134BA0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nil"/>
              <w:left w:val="nil"/>
              <w:bottom w:val="single" w:sz="4" w:space="0" w:color="auto"/>
              <w:right w:val="single" w:sz="4" w:space="0" w:color="auto"/>
            </w:tcBorders>
            <w:shd w:val="clear" w:color="auto" w:fill="auto"/>
            <w:noWrap/>
            <w:vAlign w:val="center"/>
            <w:hideMark/>
          </w:tcPr>
          <w:p w14:paraId="0ED283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10</w:t>
            </w:r>
          </w:p>
        </w:tc>
        <w:tc>
          <w:tcPr>
            <w:tcW w:w="1219" w:type="dxa"/>
            <w:tcBorders>
              <w:top w:val="nil"/>
              <w:left w:val="nil"/>
              <w:bottom w:val="single" w:sz="4" w:space="0" w:color="auto"/>
              <w:right w:val="single" w:sz="4" w:space="0" w:color="auto"/>
            </w:tcBorders>
            <w:shd w:val="clear" w:color="auto" w:fill="auto"/>
            <w:noWrap/>
            <w:vAlign w:val="bottom"/>
          </w:tcPr>
          <w:p w14:paraId="3D172BB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3CF4AF99"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5777305B"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566190A6"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hideMark/>
          </w:tcPr>
          <w:p w14:paraId="77F724D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VALVULA DE 4" PVC CIERRE RAPIDO</w:t>
            </w:r>
          </w:p>
        </w:tc>
        <w:tc>
          <w:tcPr>
            <w:tcW w:w="1158" w:type="dxa"/>
            <w:tcBorders>
              <w:top w:val="nil"/>
              <w:left w:val="nil"/>
              <w:bottom w:val="single" w:sz="4" w:space="0" w:color="auto"/>
              <w:right w:val="single" w:sz="4" w:space="0" w:color="auto"/>
            </w:tcBorders>
            <w:shd w:val="clear" w:color="auto" w:fill="auto"/>
            <w:noWrap/>
            <w:vAlign w:val="center"/>
            <w:hideMark/>
          </w:tcPr>
          <w:p w14:paraId="5F4C511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nil"/>
              <w:left w:val="nil"/>
              <w:bottom w:val="single" w:sz="4" w:space="0" w:color="auto"/>
              <w:right w:val="single" w:sz="4" w:space="0" w:color="auto"/>
            </w:tcBorders>
            <w:shd w:val="clear" w:color="auto" w:fill="auto"/>
            <w:noWrap/>
            <w:vAlign w:val="center"/>
            <w:hideMark/>
          </w:tcPr>
          <w:p w14:paraId="0DCF162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w:t>
            </w:r>
          </w:p>
        </w:tc>
        <w:tc>
          <w:tcPr>
            <w:tcW w:w="1219" w:type="dxa"/>
            <w:tcBorders>
              <w:top w:val="nil"/>
              <w:left w:val="nil"/>
              <w:bottom w:val="single" w:sz="4" w:space="0" w:color="auto"/>
              <w:right w:val="single" w:sz="4" w:space="0" w:color="auto"/>
            </w:tcBorders>
            <w:shd w:val="clear" w:color="auto" w:fill="auto"/>
            <w:noWrap/>
            <w:vAlign w:val="bottom"/>
          </w:tcPr>
          <w:p w14:paraId="5C919E3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5970CD0C"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2DC28FB"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tcPr>
          <w:p w14:paraId="1286FB96"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nil"/>
              <w:left w:val="nil"/>
              <w:bottom w:val="single" w:sz="4" w:space="0" w:color="auto"/>
              <w:right w:val="single" w:sz="4" w:space="0" w:color="auto"/>
            </w:tcBorders>
            <w:shd w:val="clear" w:color="auto" w:fill="auto"/>
            <w:noWrap/>
          </w:tcPr>
          <w:p w14:paraId="5F6E6BE1" w14:textId="77777777" w:rsidR="009E754E" w:rsidRPr="009E754E" w:rsidRDefault="009E754E" w:rsidP="009E754E">
            <w:pPr>
              <w:spacing w:after="0" w:line="240" w:lineRule="auto"/>
              <w:rPr>
                <w:rFonts w:ascii="Calibri" w:eastAsia="Times New Roman" w:hAnsi="Calibri" w:cs="Calibri"/>
                <w:color w:val="000000"/>
                <w:lang w:val="es-HN" w:eastAsia="es-HN"/>
              </w:rPr>
            </w:pPr>
            <w:r w:rsidRPr="009E754E">
              <w:rPr>
                <w:rFonts w:ascii="Calibri" w:eastAsia="Times New Roman" w:hAnsi="Calibri" w:cs="Calibri"/>
                <w:color w:val="000000"/>
                <w:lang w:val="es-HN" w:eastAsia="es-HN"/>
              </w:rPr>
              <w:t>VALVULA DE 2" PVC CIERRE RAPIDO</w:t>
            </w:r>
          </w:p>
        </w:tc>
        <w:tc>
          <w:tcPr>
            <w:tcW w:w="1158" w:type="dxa"/>
            <w:tcBorders>
              <w:top w:val="nil"/>
              <w:left w:val="nil"/>
              <w:bottom w:val="single" w:sz="4" w:space="0" w:color="auto"/>
              <w:right w:val="single" w:sz="4" w:space="0" w:color="auto"/>
            </w:tcBorders>
            <w:shd w:val="clear" w:color="auto" w:fill="auto"/>
            <w:noWrap/>
            <w:vAlign w:val="center"/>
          </w:tcPr>
          <w:p w14:paraId="2A2D6E08" w14:textId="77777777" w:rsidR="009E754E" w:rsidRPr="009E754E" w:rsidRDefault="009E754E" w:rsidP="009E754E">
            <w:pPr>
              <w:spacing w:after="0" w:line="240" w:lineRule="auto"/>
              <w:jc w:val="center"/>
              <w:rPr>
                <w:rFonts w:ascii="Calibri" w:eastAsia="Times New Roman" w:hAnsi="Calibri" w:cs="Calibri"/>
                <w:color w:val="000000"/>
                <w:lang w:val="es-HN" w:eastAsia="es-HN"/>
              </w:rPr>
            </w:pPr>
            <w:r w:rsidRPr="009E754E">
              <w:rPr>
                <w:rFonts w:ascii="Calibri" w:eastAsia="Times New Roman" w:hAnsi="Calibri" w:cs="Calibri"/>
                <w:color w:val="000000"/>
                <w:lang w:val="es-HN" w:eastAsia="es-HN"/>
              </w:rPr>
              <w:t>unidad</w:t>
            </w:r>
          </w:p>
        </w:tc>
        <w:tc>
          <w:tcPr>
            <w:tcW w:w="1601" w:type="dxa"/>
            <w:tcBorders>
              <w:top w:val="nil"/>
              <w:left w:val="nil"/>
              <w:bottom w:val="single" w:sz="4" w:space="0" w:color="auto"/>
              <w:right w:val="single" w:sz="4" w:space="0" w:color="auto"/>
            </w:tcBorders>
            <w:shd w:val="clear" w:color="auto" w:fill="auto"/>
            <w:noWrap/>
            <w:vAlign w:val="center"/>
          </w:tcPr>
          <w:p w14:paraId="2BE2F3D6" w14:textId="77777777" w:rsidR="009E754E" w:rsidRPr="009E754E" w:rsidRDefault="009E754E" w:rsidP="009E754E">
            <w:pPr>
              <w:spacing w:after="0" w:line="240" w:lineRule="auto"/>
              <w:jc w:val="center"/>
              <w:rPr>
                <w:rFonts w:ascii="Calibri" w:eastAsia="Times New Roman" w:hAnsi="Calibri" w:cs="Calibri"/>
                <w:color w:val="000000"/>
                <w:lang w:val="es-HN" w:eastAsia="es-HN"/>
              </w:rPr>
            </w:pPr>
            <w:r w:rsidRPr="009E754E">
              <w:rPr>
                <w:rFonts w:ascii="Calibri" w:eastAsia="Times New Roman" w:hAnsi="Calibri" w:cs="Calibri"/>
                <w:color w:val="000000"/>
                <w:lang w:val="es-HN" w:eastAsia="es-HN"/>
              </w:rPr>
              <w:t>1</w:t>
            </w:r>
          </w:p>
        </w:tc>
        <w:tc>
          <w:tcPr>
            <w:tcW w:w="1219" w:type="dxa"/>
            <w:tcBorders>
              <w:top w:val="nil"/>
              <w:left w:val="nil"/>
              <w:bottom w:val="single" w:sz="4" w:space="0" w:color="auto"/>
              <w:right w:val="single" w:sz="4" w:space="0" w:color="auto"/>
            </w:tcBorders>
            <w:shd w:val="clear" w:color="auto" w:fill="auto"/>
            <w:noWrap/>
            <w:vAlign w:val="bottom"/>
          </w:tcPr>
          <w:p w14:paraId="3CB124C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72DD6798"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04ED481D"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431CFB47"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nil"/>
              <w:left w:val="nil"/>
              <w:bottom w:val="single" w:sz="4" w:space="0" w:color="auto"/>
              <w:right w:val="single" w:sz="4" w:space="0" w:color="auto"/>
            </w:tcBorders>
            <w:shd w:val="clear" w:color="auto" w:fill="auto"/>
            <w:noWrap/>
            <w:hideMark/>
          </w:tcPr>
          <w:p w14:paraId="49E0A15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FONDO DE 4“PARA DRENAJE DEL TANQUE</w:t>
            </w:r>
          </w:p>
        </w:tc>
        <w:tc>
          <w:tcPr>
            <w:tcW w:w="1158" w:type="dxa"/>
            <w:tcBorders>
              <w:top w:val="nil"/>
              <w:left w:val="nil"/>
              <w:bottom w:val="single" w:sz="4" w:space="0" w:color="auto"/>
              <w:right w:val="single" w:sz="4" w:space="0" w:color="auto"/>
            </w:tcBorders>
            <w:shd w:val="clear" w:color="auto" w:fill="auto"/>
            <w:noWrap/>
            <w:vAlign w:val="center"/>
            <w:hideMark/>
          </w:tcPr>
          <w:p w14:paraId="4999880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nil"/>
              <w:left w:val="nil"/>
              <w:bottom w:val="single" w:sz="4" w:space="0" w:color="auto"/>
              <w:right w:val="single" w:sz="4" w:space="0" w:color="auto"/>
            </w:tcBorders>
            <w:shd w:val="clear" w:color="auto" w:fill="auto"/>
            <w:noWrap/>
            <w:vAlign w:val="center"/>
            <w:hideMark/>
          </w:tcPr>
          <w:p w14:paraId="22053C9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w:t>
            </w:r>
          </w:p>
        </w:tc>
        <w:tc>
          <w:tcPr>
            <w:tcW w:w="1219" w:type="dxa"/>
            <w:tcBorders>
              <w:top w:val="nil"/>
              <w:left w:val="nil"/>
              <w:bottom w:val="single" w:sz="4" w:space="0" w:color="auto"/>
              <w:right w:val="single" w:sz="4" w:space="0" w:color="auto"/>
            </w:tcBorders>
            <w:shd w:val="clear" w:color="auto" w:fill="auto"/>
            <w:noWrap/>
            <w:vAlign w:val="bottom"/>
          </w:tcPr>
          <w:p w14:paraId="3DF1DC2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0297643E"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264244B"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1DF42CBF"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hideMark/>
          </w:tcPr>
          <w:p w14:paraId="3B656C4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VALVULA DE 3" PVC CIERRE RAPIDO</w:t>
            </w:r>
          </w:p>
        </w:tc>
        <w:tc>
          <w:tcPr>
            <w:tcW w:w="1158" w:type="dxa"/>
            <w:tcBorders>
              <w:top w:val="nil"/>
              <w:left w:val="nil"/>
              <w:bottom w:val="single" w:sz="4" w:space="0" w:color="auto"/>
              <w:right w:val="single" w:sz="4" w:space="0" w:color="auto"/>
            </w:tcBorders>
            <w:shd w:val="clear" w:color="auto" w:fill="auto"/>
            <w:noWrap/>
            <w:vAlign w:val="center"/>
            <w:hideMark/>
          </w:tcPr>
          <w:p w14:paraId="3CF8972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nil"/>
              <w:left w:val="nil"/>
              <w:bottom w:val="single" w:sz="4" w:space="0" w:color="auto"/>
              <w:right w:val="single" w:sz="4" w:space="0" w:color="auto"/>
            </w:tcBorders>
            <w:shd w:val="clear" w:color="auto" w:fill="auto"/>
            <w:noWrap/>
            <w:vAlign w:val="center"/>
            <w:hideMark/>
          </w:tcPr>
          <w:p w14:paraId="27CBBF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w:t>
            </w:r>
          </w:p>
        </w:tc>
        <w:tc>
          <w:tcPr>
            <w:tcW w:w="1219" w:type="dxa"/>
            <w:tcBorders>
              <w:top w:val="nil"/>
              <w:left w:val="nil"/>
              <w:bottom w:val="single" w:sz="4" w:space="0" w:color="auto"/>
              <w:right w:val="single" w:sz="4" w:space="0" w:color="auto"/>
            </w:tcBorders>
            <w:shd w:val="clear" w:color="auto" w:fill="auto"/>
            <w:noWrap/>
            <w:vAlign w:val="bottom"/>
          </w:tcPr>
          <w:p w14:paraId="4E7060E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4841764C"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6C9F09A7" w14:textId="77777777" w:rsidTr="00F97710">
        <w:trPr>
          <w:trHeight w:val="298"/>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10D31"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bottom w:val="single" w:sz="4" w:space="0" w:color="auto"/>
              <w:right w:val="single" w:sz="4" w:space="0" w:color="auto"/>
            </w:tcBorders>
            <w:shd w:val="clear" w:color="auto" w:fill="auto"/>
            <w:noWrap/>
            <w:hideMark/>
          </w:tcPr>
          <w:p w14:paraId="3CF3D04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LIJA DE LONA # 100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708994C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691D42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27EA98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70399892"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2F85E48C"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hideMark/>
          </w:tcPr>
          <w:p w14:paraId="2C424C2C"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single" w:sz="4" w:space="0" w:color="auto"/>
              <w:bottom w:val="single" w:sz="4" w:space="0" w:color="auto"/>
              <w:right w:val="single" w:sz="4" w:space="0" w:color="auto"/>
            </w:tcBorders>
            <w:shd w:val="clear" w:color="auto" w:fill="auto"/>
            <w:noWrap/>
            <w:hideMark/>
          </w:tcPr>
          <w:p w14:paraId="0670FB3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CODO DE 90° PVC 4" CED 40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3763496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770399A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02AA66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5F3FD972"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05D7798"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tcPr>
          <w:p w14:paraId="3E9DAB8C"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single" w:sz="4" w:space="0" w:color="auto"/>
              <w:bottom w:val="single" w:sz="4" w:space="0" w:color="auto"/>
              <w:right w:val="single" w:sz="4" w:space="0" w:color="auto"/>
            </w:tcBorders>
            <w:shd w:val="clear" w:color="auto" w:fill="auto"/>
            <w:noWrap/>
          </w:tcPr>
          <w:p w14:paraId="41CAE7C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CODO DE 45° PVC 4" CED 40</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202AE04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27EA46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1AB05D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790C8529"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74119FB"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tcPr>
          <w:p w14:paraId="4CC1EC3E"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single" w:sz="4" w:space="0" w:color="auto"/>
              <w:bottom w:val="single" w:sz="4" w:space="0" w:color="auto"/>
              <w:right w:val="single" w:sz="4" w:space="0" w:color="auto"/>
            </w:tcBorders>
            <w:shd w:val="clear" w:color="auto" w:fill="auto"/>
            <w:noWrap/>
          </w:tcPr>
          <w:p w14:paraId="4690E14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CODO DE  90 PVC 2" CED 40</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3F1E9FE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lance</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14E9559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68507D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488AFE0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27A69C92"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tcPr>
          <w:p w14:paraId="378E832F"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single" w:sz="4" w:space="0" w:color="auto"/>
              <w:bottom w:val="single" w:sz="4" w:space="0" w:color="auto"/>
              <w:right w:val="single" w:sz="4" w:space="0" w:color="auto"/>
            </w:tcBorders>
            <w:shd w:val="clear" w:color="auto" w:fill="auto"/>
            <w:noWrap/>
          </w:tcPr>
          <w:p w14:paraId="714B631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CODO DE 45 PVC 2" CED 40</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74261C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751FAFD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BAAA40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3C627170"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EC956F0"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tcPr>
          <w:p w14:paraId="3DD1606F"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single" w:sz="4" w:space="0" w:color="auto"/>
              <w:bottom w:val="single" w:sz="4" w:space="0" w:color="auto"/>
              <w:right w:val="single" w:sz="4" w:space="0" w:color="auto"/>
            </w:tcBorders>
            <w:shd w:val="clear" w:color="auto" w:fill="auto"/>
            <w:noWrap/>
          </w:tcPr>
          <w:p w14:paraId="246D628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PEGAMENTO PVC 1/2 GALÓN</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369DDF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¼ Galón</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5F74148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34579A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1B58F55B"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195CAAAE" w14:textId="77777777" w:rsidTr="00F97710">
        <w:trPr>
          <w:trHeight w:val="298"/>
        </w:trPr>
        <w:tc>
          <w:tcPr>
            <w:tcW w:w="721" w:type="dxa"/>
            <w:tcBorders>
              <w:top w:val="single" w:sz="4" w:space="0" w:color="auto"/>
              <w:left w:val="single" w:sz="4" w:space="0" w:color="auto"/>
              <w:bottom w:val="single" w:sz="4" w:space="0" w:color="auto"/>
              <w:right w:val="nil"/>
            </w:tcBorders>
            <w:shd w:val="clear" w:color="auto" w:fill="auto"/>
            <w:noWrap/>
            <w:vAlign w:val="bottom"/>
          </w:tcPr>
          <w:p w14:paraId="4D190C7A"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single" w:sz="4" w:space="0" w:color="auto"/>
              <w:left w:val="single" w:sz="4" w:space="0" w:color="auto"/>
              <w:bottom w:val="single" w:sz="4" w:space="0" w:color="auto"/>
              <w:right w:val="single" w:sz="4" w:space="0" w:color="auto"/>
            </w:tcBorders>
            <w:shd w:val="clear" w:color="auto" w:fill="auto"/>
            <w:noWrap/>
          </w:tcPr>
          <w:p w14:paraId="5500959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HN" w:eastAsia="es-HN"/>
              </w:rPr>
              <w:t>TEFLÓN</w:t>
            </w: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27874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unidad</w:t>
            </w:r>
          </w:p>
        </w:tc>
        <w:tc>
          <w:tcPr>
            <w:tcW w:w="1601" w:type="dxa"/>
            <w:tcBorders>
              <w:top w:val="single" w:sz="4" w:space="0" w:color="auto"/>
              <w:left w:val="nil"/>
              <w:bottom w:val="single" w:sz="4" w:space="0" w:color="auto"/>
              <w:right w:val="single" w:sz="4" w:space="0" w:color="auto"/>
            </w:tcBorders>
            <w:shd w:val="clear" w:color="auto" w:fill="auto"/>
            <w:noWrap/>
            <w:vAlign w:val="center"/>
          </w:tcPr>
          <w:p w14:paraId="320A57D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HN" w:eastAsia="es-HN"/>
              </w:rPr>
              <w:t>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1D8C9D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04C51FAC"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7D84477F"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0C9A9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5939AB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6AA2AAED"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4C3094E" w14:textId="77777777" w:rsidTr="00F97710">
        <w:trPr>
          <w:trHeight w:val="313"/>
        </w:trPr>
        <w:tc>
          <w:tcPr>
            <w:tcW w:w="721" w:type="dxa"/>
            <w:tcBorders>
              <w:top w:val="single" w:sz="4" w:space="0" w:color="auto"/>
              <w:right w:val="nil"/>
            </w:tcBorders>
            <w:shd w:val="clear" w:color="auto" w:fill="auto"/>
            <w:noWrap/>
            <w:vAlign w:val="bottom"/>
            <w:hideMark/>
          </w:tcPr>
          <w:p w14:paraId="56B7C793"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single" w:sz="4" w:space="0" w:color="auto"/>
              <w:left w:val="nil"/>
              <w:right w:val="nil"/>
            </w:tcBorders>
            <w:shd w:val="clear" w:color="auto" w:fill="auto"/>
            <w:noWrap/>
            <w:vAlign w:val="bottom"/>
            <w:hideMark/>
          </w:tcPr>
          <w:p w14:paraId="637036BB"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1158" w:type="dxa"/>
            <w:tcBorders>
              <w:top w:val="single" w:sz="4" w:space="0" w:color="auto"/>
              <w:left w:val="nil"/>
              <w:right w:val="nil"/>
            </w:tcBorders>
            <w:shd w:val="clear" w:color="auto" w:fill="auto"/>
            <w:noWrap/>
            <w:vAlign w:val="bottom"/>
            <w:hideMark/>
          </w:tcPr>
          <w:p w14:paraId="62F08616" w14:textId="77777777" w:rsidR="009E754E" w:rsidRPr="009E754E" w:rsidRDefault="009E754E" w:rsidP="009E754E">
            <w:pPr>
              <w:spacing w:after="0" w:line="240" w:lineRule="auto"/>
              <w:rPr>
                <w:rFonts w:ascii="Times New Roman" w:eastAsia="Times New Roman" w:hAnsi="Times New Roman" w:cs="Times New Roman"/>
                <w:sz w:val="20"/>
                <w:szCs w:val="20"/>
                <w:lang w:val="es-ES"/>
              </w:rPr>
            </w:pPr>
          </w:p>
        </w:tc>
        <w:tc>
          <w:tcPr>
            <w:tcW w:w="1601" w:type="dxa"/>
            <w:tcBorders>
              <w:top w:val="single" w:sz="4" w:space="0" w:color="auto"/>
              <w:left w:val="nil"/>
              <w:right w:val="nil"/>
            </w:tcBorders>
            <w:shd w:val="clear" w:color="auto" w:fill="auto"/>
            <w:noWrap/>
            <w:vAlign w:val="bottom"/>
            <w:hideMark/>
          </w:tcPr>
          <w:p w14:paraId="4054F83F" w14:textId="77777777" w:rsidR="009E754E" w:rsidRPr="009E754E" w:rsidRDefault="009E754E" w:rsidP="009E754E">
            <w:pPr>
              <w:spacing w:after="0" w:line="240" w:lineRule="auto"/>
              <w:jc w:val="center"/>
              <w:rPr>
                <w:rFonts w:ascii="Times New Roman" w:eastAsia="Times New Roman" w:hAnsi="Times New Roman" w:cs="Times New Roman"/>
                <w:sz w:val="20"/>
                <w:szCs w:val="20"/>
                <w:lang w:val="es-ES"/>
              </w:rPr>
            </w:pPr>
          </w:p>
        </w:tc>
        <w:tc>
          <w:tcPr>
            <w:tcW w:w="1219" w:type="dxa"/>
            <w:tcBorders>
              <w:top w:val="single" w:sz="4" w:space="0" w:color="auto"/>
              <w:left w:val="nil"/>
              <w:right w:val="nil"/>
            </w:tcBorders>
            <w:shd w:val="clear" w:color="auto" w:fill="auto"/>
            <w:noWrap/>
            <w:vAlign w:val="bottom"/>
            <w:hideMark/>
          </w:tcPr>
          <w:p w14:paraId="16C46534" w14:textId="77777777" w:rsidR="009E754E" w:rsidRPr="009E754E" w:rsidRDefault="009E754E" w:rsidP="009E754E">
            <w:pPr>
              <w:spacing w:after="0" w:line="240" w:lineRule="auto"/>
              <w:jc w:val="center"/>
              <w:rPr>
                <w:rFonts w:ascii="Times New Roman" w:eastAsia="Times New Roman" w:hAnsi="Times New Roman" w:cs="Times New Roman"/>
                <w:sz w:val="20"/>
                <w:szCs w:val="20"/>
                <w:lang w:val="es-ES"/>
              </w:rPr>
            </w:pPr>
          </w:p>
        </w:tc>
        <w:tc>
          <w:tcPr>
            <w:tcW w:w="1438" w:type="dxa"/>
            <w:gridSpan w:val="2"/>
            <w:tcBorders>
              <w:top w:val="single" w:sz="4" w:space="0" w:color="auto"/>
              <w:left w:val="nil"/>
            </w:tcBorders>
            <w:shd w:val="clear" w:color="auto" w:fill="auto"/>
            <w:noWrap/>
            <w:vAlign w:val="bottom"/>
            <w:hideMark/>
          </w:tcPr>
          <w:p w14:paraId="076B26FA"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6E479D89" w14:textId="77777777" w:rsidTr="00F97710">
        <w:trPr>
          <w:trHeight w:val="313"/>
        </w:trPr>
        <w:tc>
          <w:tcPr>
            <w:tcW w:w="721" w:type="dxa"/>
            <w:shd w:val="clear" w:color="auto" w:fill="auto"/>
            <w:noWrap/>
            <w:vAlign w:val="bottom"/>
            <w:hideMark/>
          </w:tcPr>
          <w:p w14:paraId="3948CFED"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shd w:val="clear" w:color="auto" w:fill="auto"/>
            <w:noWrap/>
            <w:vAlign w:val="bottom"/>
            <w:hideMark/>
          </w:tcPr>
          <w:p w14:paraId="395D81B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5346931D" w14:textId="77777777" w:rsidR="009E754E" w:rsidRPr="009E754E" w:rsidRDefault="009E754E" w:rsidP="009E754E">
            <w:pPr>
              <w:spacing w:after="0" w:line="240" w:lineRule="auto"/>
              <w:rPr>
                <w:rFonts w:ascii="Calibri" w:eastAsia="Times New Roman" w:hAnsi="Calibri" w:cs="Calibri"/>
                <w:color w:val="000000"/>
                <w:lang w:val="es-ES"/>
              </w:rPr>
            </w:pPr>
          </w:p>
          <w:p w14:paraId="55869181" w14:textId="77777777" w:rsidR="009E754E" w:rsidRPr="009E754E" w:rsidRDefault="009E754E" w:rsidP="009E754E">
            <w:pPr>
              <w:spacing w:after="0" w:line="240" w:lineRule="auto"/>
              <w:rPr>
                <w:rFonts w:ascii="Calibri" w:eastAsia="Times New Roman" w:hAnsi="Calibri" w:cs="Calibri"/>
                <w:color w:val="000000"/>
                <w:lang w:val="es-ES"/>
              </w:rPr>
            </w:pPr>
          </w:p>
          <w:p w14:paraId="2688F721" w14:textId="77777777" w:rsidR="009E754E" w:rsidRPr="009E754E" w:rsidRDefault="009E754E" w:rsidP="009E754E">
            <w:pPr>
              <w:spacing w:after="0" w:line="240" w:lineRule="auto"/>
              <w:rPr>
                <w:rFonts w:ascii="Calibri" w:eastAsia="Times New Roman" w:hAnsi="Calibri" w:cs="Calibri"/>
                <w:color w:val="000000"/>
                <w:lang w:val="es-ES"/>
              </w:rPr>
            </w:pPr>
          </w:p>
          <w:p w14:paraId="6F7D6ABA" w14:textId="7B48680B" w:rsidR="009E754E" w:rsidRDefault="009E754E" w:rsidP="009E754E">
            <w:pPr>
              <w:spacing w:after="0" w:line="240" w:lineRule="auto"/>
              <w:rPr>
                <w:rFonts w:ascii="Calibri" w:eastAsia="Times New Roman" w:hAnsi="Calibri" w:cs="Calibri"/>
                <w:color w:val="000000"/>
                <w:lang w:val="es-ES"/>
              </w:rPr>
            </w:pPr>
          </w:p>
          <w:p w14:paraId="23CC637D" w14:textId="731175C5" w:rsidR="00124B17" w:rsidRDefault="00124B17" w:rsidP="009E754E">
            <w:pPr>
              <w:spacing w:after="0" w:line="240" w:lineRule="auto"/>
              <w:rPr>
                <w:rFonts w:ascii="Calibri" w:eastAsia="Times New Roman" w:hAnsi="Calibri" w:cs="Calibri"/>
                <w:color w:val="000000"/>
                <w:lang w:val="es-ES"/>
              </w:rPr>
            </w:pPr>
          </w:p>
          <w:p w14:paraId="7FDFEBB7" w14:textId="4C62D413" w:rsidR="00124B17" w:rsidRDefault="00124B17" w:rsidP="009E754E">
            <w:pPr>
              <w:spacing w:after="0" w:line="240" w:lineRule="auto"/>
              <w:rPr>
                <w:rFonts w:ascii="Calibri" w:eastAsia="Times New Roman" w:hAnsi="Calibri" w:cs="Calibri"/>
                <w:color w:val="000000"/>
                <w:lang w:val="es-ES"/>
              </w:rPr>
            </w:pPr>
          </w:p>
          <w:p w14:paraId="066EBBD7" w14:textId="77777777" w:rsidR="00124B17" w:rsidRPr="009E754E" w:rsidRDefault="00124B17" w:rsidP="009E754E">
            <w:pPr>
              <w:spacing w:after="0" w:line="240" w:lineRule="auto"/>
              <w:rPr>
                <w:rFonts w:ascii="Calibri" w:eastAsia="Times New Roman" w:hAnsi="Calibri" w:cs="Calibri"/>
                <w:color w:val="000000"/>
                <w:lang w:val="es-ES"/>
              </w:rPr>
            </w:pPr>
          </w:p>
          <w:p w14:paraId="3974552F" w14:textId="77777777" w:rsidR="009E754E" w:rsidRPr="009E754E" w:rsidRDefault="009E754E" w:rsidP="009E754E">
            <w:pPr>
              <w:spacing w:after="0" w:line="240" w:lineRule="auto"/>
              <w:rPr>
                <w:rFonts w:ascii="Calibri" w:eastAsia="Times New Roman" w:hAnsi="Calibri" w:cs="Calibri"/>
                <w:color w:val="000000"/>
                <w:lang w:val="es-ES"/>
              </w:rPr>
            </w:pPr>
          </w:p>
          <w:p w14:paraId="3EF4D067" w14:textId="77777777" w:rsidR="009E754E" w:rsidRPr="009E754E" w:rsidRDefault="009E754E" w:rsidP="009E754E">
            <w:pPr>
              <w:spacing w:after="0" w:line="240" w:lineRule="auto"/>
              <w:rPr>
                <w:rFonts w:ascii="Calibri" w:eastAsia="Times New Roman" w:hAnsi="Calibri" w:cs="Calibri"/>
                <w:color w:val="000000"/>
                <w:lang w:val="es-ES"/>
              </w:rPr>
            </w:pPr>
          </w:p>
        </w:tc>
        <w:tc>
          <w:tcPr>
            <w:tcW w:w="1158" w:type="dxa"/>
            <w:shd w:val="clear" w:color="auto" w:fill="auto"/>
            <w:noWrap/>
            <w:vAlign w:val="bottom"/>
            <w:hideMark/>
          </w:tcPr>
          <w:p w14:paraId="50EBE19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601" w:type="dxa"/>
            <w:shd w:val="clear" w:color="auto" w:fill="auto"/>
            <w:noWrap/>
            <w:vAlign w:val="bottom"/>
            <w:hideMark/>
          </w:tcPr>
          <w:p w14:paraId="04399C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1219" w:type="dxa"/>
            <w:shd w:val="clear" w:color="auto" w:fill="auto"/>
            <w:noWrap/>
            <w:vAlign w:val="bottom"/>
          </w:tcPr>
          <w:p w14:paraId="312DC58F"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c>
          <w:tcPr>
            <w:tcW w:w="1438" w:type="dxa"/>
            <w:gridSpan w:val="2"/>
            <w:shd w:val="clear" w:color="auto" w:fill="auto"/>
            <w:noWrap/>
            <w:vAlign w:val="bottom"/>
          </w:tcPr>
          <w:p w14:paraId="4400D065" w14:textId="77777777" w:rsidR="009E754E" w:rsidRPr="009E754E" w:rsidRDefault="009E754E" w:rsidP="009E754E">
            <w:pPr>
              <w:spacing w:after="0" w:line="240" w:lineRule="auto"/>
              <w:jc w:val="right"/>
              <w:rPr>
                <w:rFonts w:ascii="Calibri" w:eastAsia="Times New Roman" w:hAnsi="Calibri" w:cs="Calibri"/>
                <w:b/>
                <w:bCs/>
                <w:color w:val="000000"/>
                <w:sz w:val="24"/>
                <w:szCs w:val="24"/>
                <w:lang w:val="es-ES"/>
              </w:rPr>
            </w:pPr>
          </w:p>
        </w:tc>
      </w:tr>
      <w:tr w:rsidR="009E754E" w:rsidRPr="007A657C" w14:paraId="5D794503" w14:textId="77777777" w:rsidTr="00F97710">
        <w:trPr>
          <w:trHeight w:val="313"/>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391B8"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lastRenderedPageBreak/>
              <w:t> </w:t>
            </w:r>
          </w:p>
        </w:tc>
        <w:tc>
          <w:tcPr>
            <w:tcW w:w="98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AA30EA" w14:textId="105709C1"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w:t>
            </w:r>
            <w:r w:rsidRPr="009E754E">
              <w:rPr>
                <w:rFonts w:ascii="Times New Roman" w:eastAsia="Times New Roman" w:hAnsi="Times New Roman" w:cs="Arial"/>
                <w:b/>
                <w:sz w:val="28"/>
                <w:szCs w:val="20"/>
                <w:u w:val="single"/>
                <w:lang w:val="es-HN" w:eastAsia="es-HN"/>
              </w:rPr>
              <w:t>PARTIDA No.15:</w:t>
            </w:r>
            <w:r w:rsidRPr="009E754E">
              <w:rPr>
                <w:rFonts w:ascii="Times New Roman" w:eastAsia="Times New Roman" w:hAnsi="Times New Roman" w:cs="Arial"/>
                <w:b/>
                <w:sz w:val="28"/>
                <w:szCs w:val="20"/>
                <w:lang w:val="es-HN" w:eastAsia="es-HN"/>
              </w:rPr>
              <w:t xml:space="preserve"> </w:t>
            </w:r>
            <w:r w:rsidR="00124B17" w:rsidRPr="007C25D0">
              <w:rPr>
                <w:rFonts w:ascii="Times New Roman" w:eastAsia="Times New Roman" w:hAnsi="Times New Roman" w:cs="Arial"/>
                <w:b/>
                <w:sz w:val="28"/>
                <w:szCs w:val="20"/>
                <w:lang w:val="es-HN" w:eastAsia="es-HN"/>
              </w:rPr>
              <w:t>“Adquisición Materiales de Ferretería</w:t>
            </w:r>
            <w:r w:rsidR="00124B17">
              <w:rPr>
                <w:rFonts w:ascii="Times New Roman" w:eastAsia="Times New Roman" w:hAnsi="Times New Roman" w:cs="Arial"/>
                <w:b/>
                <w:sz w:val="28"/>
                <w:szCs w:val="20"/>
                <w:lang w:val="es-HN" w:eastAsia="es-HN"/>
              </w:rPr>
              <w:t xml:space="preserve">, proveedores de agregados </w:t>
            </w:r>
            <w:r w:rsidR="00124B17" w:rsidRPr="007C25D0">
              <w:rPr>
                <w:rFonts w:ascii="Times New Roman" w:eastAsia="Times New Roman" w:hAnsi="Times New Roman" w:cs="Arial"/>
                <w:b/>
                <w:sz w:val="28"/>
                <w:szCs w:val="20"/>
                <w:lang w:val="es-HN" w:eastAsia="es-HN"/>
              </w:rPr>
              <w:t>para La Alcaldía Municipal de Roatán”</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0423382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562E24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433692E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 </w:t>
            </w:r>
          </w:p>
          <w:p w14:paraId="1FAD7BF6"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r>
      <w:tr w:rsidR="009E754E" w:rsidRPr="009E754E" w14:paraId="2ECFADD2"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B4C6E7" w:themeFill="accent1" w:themeFillTint="66"/>
            <w:noWrap/>
            <w:vAlign w:val="bottom"/>
            <w:hideMark/>
          </w:tcPr>
          <w:p w14:paraId="10596A38"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7.00</w:t>
            </w:r>
          </w:p>
        </w:tc>
        <w:tc>
          <w:tcPr>
            <w:tcW w:w="4696" w:type="dxa"/>
            <w:tcBorders>
              <w:top w:val="nil"/>
              <w:left w:val="nil"/>
              <w:bottom w:val="single" w:sz="4" w:space="0" w:color="auto"/>
              <w:right w:val="single" w:sz="4" w:space="0" w:color="auto"/>
            </w:tcBorders>
            <w:shd w:val="clear" w:color="auto" w:fill="B4C6E7" w:themeFill="accent1" w:themeFillTint="66"/>
            <w:noWrap/>
            <w:vAlign w:val="bottom"/>
          </w:tcPr>
          <w:p w14:paraId="514CAFEC"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158" w:type="dxa"/>
            <w:tcBorders>
              <w:top w:val="nil"/>
              <w:left w:val="nil"/>
              <w:bottom w:val="single" w:sz="4" w:space="0" w:color="auto"/>
              <w:right w:val="single" w:sz="4" w:space="0" w:color="auto"/>
            </w:tcBorders>
            <w:shd w:val="clear" w:color="auto" w:fill="B4C6E7" w:themeFill="accent1" w:themeFillTint="66"/>
            <w:noWrap/>
            <w:vAlign w:val="bottom"/>
          </w:tcPr>
          <w:p w14:paraId="0605D8D0"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601" w:type="dxa"/>
            <w:tcBorders>
              <w:top w:val="nil"/>
              <w:left w:val="nil"/>
              <w:bottom w:val="single" w:sz="4" w:space="0" w:color="auto"/>
              <w:right w:val="single" w:sz="4" w:space="0" w:color="auto"/>
            </w:tcBorders>
            <w:shd w:val="clear" w:color="auto" w:fill="B4C6E7" w:themeFill="accent1" w:themeFillTint="66"/>
            <w:noWrap/>
            <w:vAlign w:val="bottom"/>
          </w:tcPr>
          <w:p w14:paraId="295B6281"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219" w:type="dxa"/>
            <w:tcBorders>
              <w:top w:val="nil"/>
              <w:left w:val="nil"/>
              <w:bottom w:val="single" w:sz="4" w:space="0" w:color="auto"/>
              <w:right w:val="single" w:sz="4" w:space="0" w:color="auto"/>
            </w:tcBorders>
            <w:shd w:val="clear" w:color="auto" w:fill="B4C6E7" w:themeFill="accent1" w:themeFillTint="66"/>
            <w:noWrap/>
            <w:vAlign w:val="bottom"/>
          </w:tcPr>
          <w:p w14:paraId="31DEB885"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438" w:type="dxa"/>
            <w:gridSpan w:val="2"/>
            <w:tcBorders>
              <w:top w:val="nil"/>
              <w:left w:val="nil"/>
              <w:bottom w:val="single" w:sz="4" w:space="0" w:color="auto"/>
              <w:right w:val="single" w:sz="8" w:space="0" w:color="auto"/>
            </w:tcBorders>
            <w:shd w:val="clear" w:color="auto" w:fill="B4C6E7" w:themeFill="accent1" w:themeFillTint="66"/>
            <w:noWrap/>
            <w:vAlign w:val="bottom"/>
          </w:tcPr>
          <w:p w14:paraId="48598EFF"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4EF9853F"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tcPr>
          <w:p w14:paraId="704C1B51" w14:textId="77777777" w:rsidR="009E754E" w:rsidRPr="009E754E" w:rsidRDefault="009E754E" w:rsidP="009E754E">
            <w:pPr>
              <w:spacing w:after="0" w:line="240" w:lineRule="auto"/>
              <w:jc w:val="right"/>
              <w:rPr>
                <w:rFonts w:ascii="Calibri" w:eastAsia="Times New Roman" w:hAnsi="Calibri" w:cs="Calibri"/>
                <w:color w:val="000000"/>
                <w:lang w:val="es-ES"/>
              </w:rPr>
            </w:pPr>
          </w:p>
        </w:tc>
        <w:tc>
          <w:tcPr>
            <w:tcW w:w="4696" w:type="dxa"/>
            <w:tcBorders>
              <w:top w:val="nil"/>
              <w:left w:val="nil"/>
              <w:bottom w:val="single" w:sz="4" w:space="0" w:color="auto"/>
              <w:right w:val="single" w:sz="4" w:space="0" w:color="auto"/>
            </w:tcBorders>
            <w:shd w:val="clear" w:color="auto" w:fill="auto"/>
            <w:noWrap/>
            <w:vAlign w:val="bottom"/>
          </w:tcPr>
          <w:p w14:paraId="32C0DDF3" w14:textId="7258DDBA" w:rsidR="009E754E" w:rsidRPr="009E754E" w:rsidRDefault="00124B17" w:rsidP="009E754E">
            <w:pPr>
              <w:spacing w:after="0" w:line="240" w:lineRule="auto"/>
              <w:rPr>
                <w:rFonts w:ascii="Calibri" w:eastAsia="Times New Roman" w:hAnsi="Calibri" w:cs="Calibri"/>
                <w:color w:val="000000"/>
                <w:lang w:val="es-ES"/>
              </w:rPr>
            </w:pPr>
            <w:r w:rsidRPr="00C06080">
              <w:rPr>
                <w:rFonts w:ascii="Calibri" w:eastAsia="Times New Roman" w:hAnsi="Calibri" w:cs="Calibri"/>
                <w:color w:val="000000"/>
                <w:lang w:val="es-HN" w:eastAsia="es-HN"/>
              </w:rPr>
              <w:t>arena de rio.</w:t>
            </w:r>
          </w:p>
        </w:tc>
        <w:tc>
          <w:tcPr>
            <w:tcW w:w="1158" w:type="dxa"/>
            <w:tcBorders>
              <w:top w:val="nil"/>
              <w:left w:val="nil"/>
              <w:bottom w:val="single" w:sz="4" w:space="0" w:color="auto"/>
              <w:right w:val="single" w:sz="4" w:space="0" w:color="auto"/>
            </w:tcBorders>
            <w:shd w:val="clear" w:color="auto" w:fill="auto"/>
            <w:noWrap/>
            <w:vAlign w:val="bottom"/>
          </w:tcPr>
          <w:p w14:paraId="2C0F7FEE" w14:textId="5AA393AC" w:rsidR="009E754E" w:rsidRPr="009E754E" w:rsidRDefault="00124B17"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M3</w:t>
            </w:r>
          </w:p>
        </w:tc>
        <w:tc>
          <w:tcPr>
            <w:tcW w:w="1601" w:type="dxa"/>
            <w:tcBorders>
              <w:top w:val="nil"/>
              <w:left w:val="nil"/>
              <w:bottom w:val="single" w:sz="4" w:space="0" w:color="auto"/>
              <w:right w:val="single" w:sz="4" w:space="0" w:color="auto"/>
            </w:tcBorders>
            <w:shd w:val="clear" w:color="auto" w:fill="auto"/>
            <w:noWrap/>
            <w:vAlign w:val="bottom"/>
          </w:tcPr>
          <w:p w14:paraId="69ABA054" w14:textId="254A5C2C" w:rsidR="009E754E" w:rsidRPr="009E754E" w:rsidRDefault="00124B17"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15</w:t>
            </w:r>
          </w:p>
        </w:tc>
        <w:tc>
          <w:tcPr>
            <w:tcW w:w="1219" w:type="dxa"/>
            <w:tcBorders>
              <w:top w:val="nil"/>
              <w:left w:val="nil"/>
              <w:bottom w:val="single" w:sz="4" w:space="0" w:color="auto"/>
              <w:right w:val="single" w:sz="4" w:space="0" w:color="auto"/>
            </w:tcBorders>
            <w:shd w:val="clear" w:color="auto" w:fill="auto"/>
            <w:noWrap/>
            <w:vAlign w:val="bottom"/>
          </w:tcPr>
          <w:p w14:paraId="7832B2A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4BFD4980"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46E9AAD9" w14:textId="77777777" w:rsidTr="00F97710">
        <w:trPr>
          <w:trHeight w:val="298"/>
        </w:trPr>
        <w:tc>
          <w:tcPr>
            <w:tcW w:w="721" w:type="dxa"/>
            <w:tcBorders>
              <w:top w:val="nil"/>
              <w:left w:val="single" w:sz="8" w:space="0" w:color="auto"/>
              <w:bottom w:val="single" w:sz="4" w:space="0" w:color="auto"/>
              <w:right w:val="single" w:sz="4" w:space="0" w:color="auto"/>
            </w:tcBorders>
            <w:shd w:val="clear" w:color="auto" w:fill="auto"/>
            <w:noWrap/>
            <w:vAlign w:val="bottom"/>
            <w:hideMark/>
          </w:tcPr>
          <w:p w14:paraId="5579A23E" w14:textId="77777777" w:rsidR="009E754E" w:rsidRPr="009E754E" w:rsidRDefault="009E754E" w:rsidP="009E754E">
            <w:pPr>
              <w:spacing w:after="0" w:line="240" w:lineRule="auto"/>
              <w:jc w:val="right"/>
              <w:rPr>
                <w:rFonts w:ascii="Calibri" w:eastAsia="Times New Roman" w:hAnsi="Calibri" w:cs="Calibri"/>
                <w:color w:val="000000"/>
                <w:lang w:val="es-ES"/>
              </w:rPr>
            </w:pPr>
            <w:r w:rsidRPr="009E754E">
              <w:rPr>
                <w:rFonts w:ascii="Calibri" w:eastAsia="Times New Roman" w:hAnsi="Calibri" w:cs="Calibri"/>
                <w:color w:val="000000"/>
                <w:lang w:val="es-ES"/>
              </w:rPr>
              <w:t> </w:t>
            </w:r>
          </w:p>
        </w:tc>
        <w:tc>
          <w:tcPr>
            <w:tcW w:w="4696" w:type="dxa"/>
            <w:tcBorders>
              <w:top w:val="nil"/>
              <w:left w:val="nil"/>
              <w:bottom w:val="single" w:sz="4" w:space="0" w:color="auto"/>
              <w:right w:val="single" w:sz="4" w:space="0" w:color="auto"/>
            </w:tcBorders>
            <w:shd w:val="clear" w:color="auto" w:fill="auto"/>
            <w:noWrap/>
            <w:vAlign w:val="bottom"/>
            <w:hideMark/>
          </w:tcPr>
          <w:p w14:paraId="365214FE" w14:textId="2B993A79" w:rsidR="009E754E" w:rsidRPr="009E754E" w:rsidRDefault="00124B17" w:rsidP="009E754E">
            <w:pPr>
              <w:spacing w:after="0" w:line="240" w:lineRule="auto"/>
              <w:rPr>
                <w:rFonts w:ascii="Calibri" w:eastAsia="Times New Roman" w:hAnsi="Calibri" w:cs="Calibri"/>
                <w:color w:val="000000"/>
                <w:lang w:val="es-ES"/>
              </w:rPr>
            </w:pPr>
            <w:r w:rsidRPr="00C06080">
              <w:rPr>
                <w:rFonts w:ascii="Calibri" w:eastAsia="Times New Roman" w:hAnsi="Calibri" w:cs="Calibri"/>
                <w:color w:val="000000"/>
                <w:lang w:val="es-HN" w:eastAsia="es-HN"/>
              </w:rPr>
              <w:t>Grava triturada 3/4</w:t>
            </w:r>
          </w:p>
        </w:tc>
        <w:tc>
          <w:tcPr>
            <w:tcW w:w="1158" w:type="dxa"/>
            <w:tcBorders>
              <w:top w:val="nil"/>
              <w:left w:val="nil"/>
              <w:bottom w:val="single" w:sz="4" w:space="0" w:color="auto"/>
              <w:right w:val="single" w:sz="4" w:space="0" w:color="auto"/>
            </w:tcBorders>
            <w:shd w:val="clear" w:color="auto" w:fill="auto"/>
            <w:noWrap/>
            <w:vAlign w:val="bottom"/>
            <w:hideMark/>
          </w:tcPr>
          <w:p w14:paraId="05FC2068" w14:textId="0F2FD27F" w:rsidR="009E754E" w:rsidRPr="009E754E" w:rsidRDefault="00124B17"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M3</w:t>
            </w:r>
          </w:p>
        </w:tc>
        <w:tc>
          <w:tcPr>
            <w:tcW w:w="1601" w:type="dxa"/>
            <w:tcBorders>
              <w:top w:val="nil"/>
              <w:left w:val="nil"/>
              <w:bottom w:val="single" w:sz="4" w:space="0" w:color="auto"/>
              <w:right w:val="single" w:sz="4" w:space="0" w:color="auto"/>
            </w:tcBorders>
            <w:shd w:val="clear" w:color="auto" w:fill="auto"/>
            <w:noWrap/>
            <w:vAlign w:val="bottom"/>
            <w:hideMark/>
          </w:tcPr>
          <w:p w14:paraId="3473D7E0" w14:textId="16AF4AEE" w:rsidR="009E754E" w:rsidRPr="009E754E" w:rsidRDefault="00124B17" w:rsidP="009E754E">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t>8</w:t>
            </w:r>
          </w:p>
        </w:tc>
        <w:tc>
          <w:tcPr>
            <w:tcW w:w="1219" w:type="dxa"/>
            <w:tcBorders>
              <w:top w:val="nil"/>
              <w:left w:val="nil"/>
              <w:bottom w:val="single" w:sz="4" w:space="0" w:color="auto"/>
              <w:right w:val="single" w:sz="4" w:space="0" w:color="auto"/>
            </w:tcBorders>
            <w:shd w:val="clear" w:color="auto" w:fill="auto"/>
            <w:noWrap/>
            <w:vAlign w:val="bottom"/>
          </w:tcPr>
          <w:p w14:paraId="5B2D78A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nil"/>
              <w:left w:val="nil"/>
              <w:bottom w:val="single" w:sz="4" w:space="0" w:color="auto"/>
              <w:right w:val="single" w:sz="8" w:space="0" w:color="auto"/>
            </w:tcBorders>
            <w:shd w:val="clear" w:color="auto" w:fill="auto"/>
            <w:noWrap/>
            <w:vAlign w:val="bottom"/>
          </w:tcPr>
          <w:p w14:paraId="7A7A750F"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r w:rsidR="009E754E" w:rsidRPr="009E754E" w14:paraId="36D769D5" w14:textId="77777777" w:rsidTr="00F97710">
        <w:trPr>
          <w:trHeight w:val="298"/>
        </w:trPr>
        <w:tc>
          <w:tcPr>
            <w:tcW w:w="81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916DA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D27D51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bottom"/>
          </w:tcPr>
          <w:p w14:paraId="1C279DA4" w14:textId="77777777" w:rsidR="009E754E" w:rsidRPr="009E754E" w:rsidRDefault="009E754E" w:rsidP="009E754E">
            <w:pPr>
              <w:spacing w:after="0" w:line="240" w:lineRule="auto"/>
              <w:jc w:val="right"/>
              <w:rPr>
                <w:rFonts w:ascii="Calibri" w:eastAsia="Times New Roman" w:hAnsi="Calibri" w:cs="Calibri"/>
                <w:color w:val="000000"/>
                <w:lang w:val="es-ES"/>
              </w:rPr>
            </w:pPr>
          </w:p>
        </w:tc>
      </w:tr>
    </w:tbl>
    <w:p w14:paraId="0103CE46" w14:textId="77777777" w:rsidR="009E754E" w:rsidRPr="009E754E" w:rsidRDefault="009E754E" w:rsidP="009E754E">
      <w:pPr>
        <w:spacing w:after="0" w:line="240" w:lineRule="auto"/>
        <w:rPr>
          <w:b/>
          <w:sz w:val="28"/>
          <w:szCs w:val="28"/>
          <w:u w:val="single"/>
          <w:lang w:val="es-ES"/>
        </w:rPr>
      </w:pPr>
    </w:p>
    <w:p w14:paraId="0A0D0842" w14:textId="77777777" w:rsidR="009E754E" w:rsidRPr="009E754E" w:rsidRDefault="009E754E" w:rsidP="009E754E">
      <w:pPr>
        <w:spacing w:after="0" w:line="240" w:lineRule="auto"/>
        <w:rPr>
          <w:b/>
          <w:sz w:val="28"/>
          <w:szCs w:val="28"/>
          <w:u w:val="single"/>
          <w:lang w:val="es-ES"/>
        </w:rPr>
      </w:pPr>
    </w:p>
    <w:p w14:paraId="310281A1" w14:textId="77777777" w:rsidR="009E754E" w:rsidRPr="009E754E" w:rsidRDefault="009E754E" w:rsidP="009E754E">
      <w:pPr>
        <w:spacing w:after="0" w:line="240" w:lineRule="auto"/>
        <w:rPr>
          <w:b/>
          <w:sz w:val="28"/>
          <w:szCs w:val="28"/>
          <w:u w:val="single"/>
          <w:lang w:val="es-ES"/>
        </w:rPr>
      </w:pPr>
    </w:p>
    <w:p w14:paraId="4833BE90" w14:textId="77777777" w:rsidR="009E754E" w:rsidRPr="009E754E" w:rsidRDefault="009E754E" w:rsidP="009E754E">
      <w:pPr>
        <w:spacing w:after="0" w:line="240" w:lineRule="auto"/>
        <w:rPr>
          <w:b/>
          <w:sz w:val="28"/>
          <w:szCs w:val="28"/>
          <w:u w:val="single"/>
          <w:lang w:val="es-ES"/>
        </w:rPr>
      </w:pPr>
    </w:p>
    <w:p w14:paraId="04227DEF" w14:textId="77777777" w:rsidR="009E754E" w:rsidRPr="009E754E" w:rsidRDefault="009E754E" w:rsidP="009E754E">
      <w:pPr>
        <w:spacing w:after="0" w:line="240" w:lineRule="auto"/>
        <w:rPr>
          <w:rFonts w:ascii="Times New Roman" w:hAnsi="Times New Roman" w:cs="Times New Roman"/>
          <w:b/>
          <w:sz w:val="28"/>
          <w:szCs w:val="28"/>
          <w:u w:val="single"/>
          <w:lang w:val="es-ES"/>
        </w:rPr>
      </w:pPr>
      <w:r w:rsidRPr="009E754E">
        <w:rPr>
          <w:rFonts w:ascii="Times New Roman" w:hAnsi="Times New Roman" w:cs="Times New Roman"/>
          <w:b/>
          <w:sz w:val="28"/>
          <w:szCs w:val="28"/>
          <w:u w:val="single"/>
          <w:lang w:val="es-ES"/>
        </w:rPr>
        <w:t>PROYECTO: CASETAS DE VIGILANCIA.</w:t>
      </w:r>
    </w:p>
    <w:p w14:paraId="3A45ECED" w14:textId="77777777" w:rsidR="009E754E" w:rsidRPr="009E754E" w:rsidRDefault="009E754E" w:rsidP="009E754E">
      <w:pPr>
        <w:spacing w:after="0" w:line="240" w:lineRule="auto"/>
        <w:rPr>
          <w:b/>
          <w:color w:val="FF0000"/>
          <w:sz w:val="36"/>
          <w:szCs w:val="36"/>
          <w:u w:val="single"/>
          <w:lang w:val="es-ES"/>
        </w:rPr>
      </w:pPr>
    </w:p>
    <w:p w14:paraId="279F154B"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No.16:</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pPr w:leftFromText="180" w:rightFromText="180" w:vertAnchor="page" w:horzAnchor="margin" w:tblpY="87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675"/>
        <w:gridCol w:w="1276"/>
        <w:gridCol w:w="1275"/>
        <w:gridCol w:w="1843"/>
        <w:gridCol w:w="1276"/>
      </w:tblGrid>
      <w:tr w:rsidR="009E754E" w:rsidRPr="009E754E" w14:paraId="6D327CEF" w14:textId="77777777" w:rsidTr="00F97710">
        <w:trPr>
          <w:trHeight w:val="263"/>
        </w:trPr>
        <w:tc>
          <w:tcPr>
            <w:tcW w:w="573" w:type="dxa"/>
            <w:shd w:val="clear" w:color="auto" w:fill="B4C6E7" w:themeFill="accent1" w:themeFillTint="66"/>
            <w:noWrap/>
            <w:vAlign w:val="center"/>
            <w:hideMark/>
          </w:tcPr>
          <w:p w14:paraId="1D00A5E1" w14:textId="77777777" w:rsidR="009E754E" w:rsidRPr="009E754E" w:rsidRDefault="009E754E" w:rsidP="009E754E">
            <w:pPr>
              <w:spacing w:after="0" w:line="240" w:lineRule="auto"/>
              <w:ind w:right="-169"/>
              <w:jc w:val="center"/>
              <w:rPr>
                <w:rFonts w:ascii="Calibri" w:eastAsia="Times New Roman" w:hAnsi="Calibri" w:cs="Calibri"/>
                <w:b/>
                <w:color w:val="000000"/>
                <w:lang w:val="es-ES"/>
              </w:rPr>
            </w:pPr>
            <w:r w:rsidRPr="009E754E">
              <w:rPr>
                <w:rFonts w:ascii="Calibri" w:eastAsia="Times New Roman" w:hAnsi="Calibri" w:cs="Calibri"/>
                <w:b/>
                <w:color w:val="000000"/>
                <w:lang w:val="es-ES"/>
              </w:rPr>
              <w:t>N.</w:t>
            </w:r>
          </w:p>
        </w:tc>
        <w:tc>
          <w:tcPr>
            <w:tcW w:w="3675" w:type="dxa"/>
            <w:shd w:val="clear" w:color="auto" w:fill="B4C6E7" w:themeFill="accent1" w:themeFillTint="66"/>
            <w:noWrap/>
            <w:vAlign w:val="bottom"/>
            <w:hideMark/>
          </w:tcPr>
          <w:p w14:paraId="3CE87517"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276" w:type="dxa"/>
            <w:shd w:val="clear" w:color="auto" w:fill="B4C6E7" w:themeFill="accent1" w:themeFillTint="66"/>
            <w:noWrap/>
            <w:vAlign w:val="bottom"/>
            <w:hideMark/>
          </w:tcPr>
          <w:p w14:paraId="3CE0D0B7"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275" w:type="dxa"/>
            <w:shd w:val="clear" w:color="auto" w:fill="B4C6E7" w:themeFill="accent1" w:themeFillTint="66"/>
            <w:noWrap/>
            <w:vAlign w:val="bottom"/>
            <w:hideMark/>
          </w:tcPr>
          <w:p w14:paraId="17B3E2C3"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843" w:type="dxa"/>
            <w:shd w:val="clear" w:color="auto" w:fill="B4C6E7" w:themeFill="accent1" w:themeFillTint="66"/>
            <w:noWrap/>
            <w:vAlign w:val="bottom"/>
          </w:tcPr>
          <w:p w14:paraId="6B0F03FE"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76" w:type="dxa"/>
            <w:shd w:val="clear" w:color="auto" w:fill="B4C6E7" w:themeFill="accent1" w:themeFillTint="66"/>
            <w:noWrap/>
            <w:vAlign w:val="bottom"/>
          </w:tcPr>
          <w:p w14:paraId="3A19071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6FADF239" w14:textId="77777777" w:rsidTr="00F97710">
        <w:trPr>
          <w:trHeight w:val="263"/>
        </w:trPr>
        <w:tc>
          <w:tcPr>
            <w:tcW w:w="573" w:type="dxa"/>
            <w:shd w:val="clear" w:color="auto" w:fill="auto"/>
            <w:noWrap/>
            <w:vAlign w:val="center"/>
          </w:tcPr>
          <w:p w14:paraId="44EFCCC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tcPr>
          <w:p w14:paraId="3E8F636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2X4X16 CC</w:t>
            </w:r>
          </w:p>
        </w:tc>
        <w:tc>
          <w:tcPr>
            <w:tcW w:w="1276" w:type="dxa"/>
            <w:shd w:val="clear" w:color="auto" w:fill="auto"/>
            <w:noWrap/>
            <w:vAlign w:val="bottom"/>
          </w:tcPr>
          <w:p w14:paraId="1DE63FD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tcPr>
          <w:p w14:paraId="252BDC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180</w:t>
            </w:r>
          </w:p>
        </w:tc>
        <w:tc>
          <w:tcPr>
            <w:tcW w:w="1843" w:type="dxa"/>
            <w:shd w:val="clear" w:color="auto" w:fill="auto"/>
            <w:noWrap/>
            <w:vAlign w:val="bottom"/>
          </w:tcPr>
          <w:p w14:paraId="1EB7A3C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0611B088"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6803A5F" w14:textId="77777777" w:rsidTr="00F97710">
        <w:trPr>
          <w:trHeight w:val="263"/>
        </w:trPr>
        <w:tc>
          <w:tcPr>
            <w:tcW w:w="573" w:type="dxa"/>
            <w:shd w:val="clear" w:color="auto" w:fill="auto"/>
            <w:noWrap/>
            <w:vAlign w:val="center"/>
          </w:tcPr>
          <w:p w14:paraId="7F3263F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4B323D9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POSTE DE MADERA DE 14'</w:t>
            </w:r>
          </w:p>
        </w:tc>
        <w:tc>
          <w:tcPr>
            <w:tcW w:w="1276" w:type="dxa"/>
            <w:shd w:val="clear" w:color="auto" w:fill="auto"/>
            <w:noWrap/>
            <w:vAlign w:val="bottom"/>
            <w:hideMark/>
          </w:tcPr>
          <w:p w14:paraId="6172C17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0A7508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843" w:type="dxa"/>
            <w:shd w:val="clear" w:color="auto" w:fill="auto"/>
            <w:noWrap/>
            <w:vAlign w:val="bottom"/>
          </w:tcPr>
          <w:p w14:paraId="46C418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6BF1636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C3B263A" w14:textId="77777777" w:rsidTr="00F97710">
        <w:trPr>
          <w:trHeight w:val="263"/>
        </w:trPr>
        <w:tc>
          <w:tcPr>
            <w:tcW w:w="573" w:type="dxa"/>
            <w:shd w:val="clear" w:color="auto" w:fill="auto"/>
            <w:noWrap/>
            <w:vAlign w:val="center"/>
          </w:tcPr>
          <w:p w14:paraId="204C060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1F90519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2X12X16 RC</w:t>
            </w:r>
          </w:p>
        </w:tc>
        <w:tc>
          <w:tcPr>
            <w:tcW w:w="1276" w:type="dxa"/>
            <w:shd w:val="clear" w:color="auto" w:fill="auto"/>
            <w:noWrap/>
            <w:vAlign w:val="bottom"/>
            <w:hideMark/>
          </w:tcPr>
          <w:p w14:paraId="7E973B9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0AD6D87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843" w:type="dxa"/>
            <w:shd w:val="clear" w:color="auto" w:fill="auto"/>
            <w:noWrap/>
            <w:vAlign w:val="bottom"/>
          </w:tcPr>
          <w:p w14:paraId="6F3C275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71BD74EA"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380CDC5F" w14:textId="77777777" w:rsidTr="00F97710">
        <w:trPr>
          <w:trHeight w:val="263"/>
        </w:trPr>
        <w:tc>
          <w:tcPr>
            <w:tcW w:w="573" w:type="dxa"/>
            <w:shd w:val="clear" w:color="auto" w:fill="auto"/>
            <w:noWrap/>
            <w:vAlign w:val="center"/>
          </w:tcPr>
          <w:p w14:paraId="5436443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40E4580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2X10X12 RC</w:t>
            </w:r>
          </w:p>
        </w:tc>
        <w:tc>
          <w:tcPr>
            <w:tcW w:w="1276" w:type="dxa"/>
            <w:shd w:val="clear" w:color="auto" w:fill="auto"/>
            <w:noWrap/>
            <w:vAlign w:val="bottom"/>
            <w:hideMark/>
          </w:tcPr>
          <w:p w14:paraId="131136F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1677883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843" w:type="dxa"/>
            <w:shd w:val="clear" w:color="auto" w:fill="auto"/>
            <w:noWrap/>
            <w:vAlign w:val="bottom"/>
          </w:tcPr>
          <w:p w14:paraId="02B0721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46153E89"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572B6E28" w14:textId="77777777" w:rsidTr="00F97710">
        <w:trPr>
          <w:trHeight w:val="263"/>
        </w:trPr>
        <w:tc>
          <w:tcPr>
            <w:tcW w:w="573" w:type="dxa"/>
            <w:shd w:val="clear" w:color="auto" w:fill="auto"/>
            <w:noWrap/>
            <w:vAlign w:val="center"/>
          </w:tcPr>
          <w:p w14:paraId="606F07B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1E88FF0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2X6X12 CC</w:t>
            </w:r>
          </w:p>
        </w:tc>
        <w:tc>
          <w:tcPr>
            <w:tcW w:w="1276" w:type="dxa"/>
            <w:shd w:val="clear" w:color="auto" w:fill="auto"/>
            <w:noWrap/>
            <w:vAlign w:val="bottom"/>
            <w:hideMark/>
          </w:tcPr>
          <w:p w14:paraId="08AD9FA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07D325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45</w:t>
            </w:r>
          </w:p>
        </w:tc>
        <w:tc>
          <w:tcPr>
            <w:tcW w:w="1843" w:type="dxa"/>
            <w:shd w:val="clear" w:color="auto" w:fill="auto"/>
            <w:noWrap/>
            <w:vAlign w:val="bottom"/>
          </w:tcPr>
          <w:p w14:paraId="4A6402B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79CA0B9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9B5D102" w14:textId="77777777" w:rsidTr="00F97710">
        <w:trPr>
          <w:trHeight w:val="263"/>
        </w:trPr>
        <w:tc>
          <w:tcPr>
            <w:tcW w:w="573" w:type="dxa"/>
            <w:shd w:val="clear" w:color="auto" w:fill="auto"/>
            <w:noWrap/>
            <w:vAlign w:val="center"/>
          </w:tcPr>
          <w:p w14:paraId="382DC75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4F44B05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1X3X16</w:t>
            </w:r>
          </w:p>
        </w:tc>
        <w:tc>
          <w:tcPr>
            <w:tcW w:w="1276" w:type="dxa"/>
            <w:shd w:val="clear" w:color="auto" w:fill="auto"/>
            <w:noWrap/>
            <w:vAlign w:val="bottom"/>
            <w:hideMark/>
          </w:tcPr>
          <w:p w14:paraId="192DD6B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0E94086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27</w:t>
            </w:r>
          </w:p>
        </w:tc>
        <w:tc>
          <w:tcPr>
            <w:tcW w:w="1843" w:type="dxa"/>
            <w:shd w:val="clear" w:color="auto" w:fill="auto"/>
            <w:noWrap/>
            <w:vAlign w:val="bottom"/>
          </w:tcPr>
          <w:p w14:paraId="6012EE9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515735B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A916A08" w14:textId="77777777" w:rsidTr="00F97710">
        <w:trPr>
          <w:trHeight w:val="263"/>
        </w:trPr>
        <w:tc>
          <w:tcPr>
            <w:tcW w:w="573" w:type="dxa"/>
            <w:shd w:val="clear" w:color="auto" w:fill="auto"/>
            <w:noWrap/>
            <w:vAlign w:val="center"/>
          </w:tcPr>
          <w:p w14:paraId="6F1FED6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36E4552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FORRO DE 20'</w:t>
            </w:r>
          </w:p>
        </w:tc>
        <w:tc>
          <w:tcPr>
            <w:tcW w:w="1276" w:type="dxa"/>
            <w:shd w:val="clear" w:color="auto" w:fill="auto"/>
            <w:noWrap/>
            <w:vAlign w:val="bottom"/>
            <w:hideMark/>
          </w:tcPr>
          <w:p w14:paraId="70A46C7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6EE14E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60</w:t>
            </w:r>
          </w:p>
        </w:tc>
        <w:tc>
          <w:tcPr>
            <w:tcW w:w="1843" w:type="dxa"/>
            <w:shd w:val="clear" w:color="auto" w:fill="auto"/>
            <w:noWrap/>
            <w:vAlign w:val="bottom"/>
          </w:tcPr>
          <w:p w14:paraId="547DD22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79F3D724"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B6FCD75" w14:textId="77777777" w:rsidTr="00F97710">
        <w:trPr>
          <w:trHeight w:val="263"/>
        </w:trPr>
        <w:tc>
          <w:tcPr>
            <w:tcW w:w="573" w:type="dxa"/>
            <w:shd w:val="clear" w:color="auto" w:fill="auto"/>
            <w:noWrap/>
            <w:vAlign w:val="center"/>
          </w:tcPr>
          <w:p w14:paraId="579D626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4BD4539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FORRO DE 16'</w:t>
            </w:r>
          </w:p>
        </w:tc>
        <w:tc>
          <w:tcPr>
            <w:tcW w:w="1276" w:type="dxa"/>
            <w:shd w:val="clear" w:color="auto" w:fill="auto"/>
            <w:noWrap/>
            <w:vAlign w:val="bottom"/>
            <w:hideMark/>
          </w:tcPr>
          <w:p w14:paraId="2B98C49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1EB9C5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120</w:t>
            </w:r>
          </w:p>
        </w:tc>
        <w:tc>
          <w:tcPr>
            <w:tcW w:w="1843" w:type="dxa"/>
            <w:shd w:val="clear" w:color="auto" w:fill="auto"/>
            <w:noWrap/>
            <w:vAlign w:val="bottom"/>
          </w:tcPr>
          <w:p w14:paraId="57D2A72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4764A737"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4EBE1B7" w14:textId="77777777" w:rsidTr="00F97710">
        <w:trPr>
          <w:trHeight w:val="263"/>
        </w:trPr>
        <w:tc>
          <w:tcPr>
            <w:tcW w:w="573" w:type="dxa"/>
            <w:shd w:val="clear" w:color="auto" w:fill="auto"/>
            <w:noWrap/>
            <w:vAlign w:val="center"/>
          </w:tcPr>
          <w:p w14:paraId="0B29F19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63264A3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MACHIMBRE DE 16'</w:t>
            </w:r>
          </w:p>
        </w:tc>
        <w:tc>
          <w:tcPr>
            <w:tcW w:w="1276" w:type="dxa"/>
            <w:shd w:val="clear" w:color="auto" w:fill="auto"/>
            <w:noWrap/>
            <w:vAlign w:val="bottom"/>
            <w:hideMark/>
          </w:tcPr>
          <w:p w14:paraId="4EFA96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7E6C50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150</w:t>
            </w:r>
          </w:p>
        </w:tc>
        <w:tc>
          <w:tcPr>
            <w:tcW w:w="1843" w:type="dxa"/>
            <w:shd w:val="clear" w:color="auto" w:fill="auto"/>
            <w:noWrap/>
            <w:vAlign w:val="bottom"/>
          </w:tcPr>
          <w:p w14:paraId="1C5AA62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5CA444A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09BA750" w14:textId="77777777" w:rsidTr="00F97710">
        <w:trPr>
          <w:trHeight w:val="263"/>
        </w:trPr>
        <w:tc>
          <w:tcPr>
            <w:tcW w:w="573" w:type="dxa"/>
            <w:shd w:val="clear" w:color="auto" w:fill="auto"/>
            <w:noWrap/>
            <w:vAlign w:val="center"/>
          </w:tcPr>
          <w:p w14:paraId="083EF1C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3675" w:type="dxa"/>
            <w:shd w:val="clear" w:color="auto" w:fill="auto"/>
            <w:noWrap/>
            <w:vAlign w:val="bottom"/>
            <w:hideMark/>
          </w:tcPr>
          <w:p w14:paraId="71CE90B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4X6X14 RC</w:t>
            </w:r>
          </w:p>
        </w:tc>
        <w:tc>
          <w:tcPr>
            <w:tcW w:w="1276" w:type="dxa"/>
            <w:shd w:val="clear" w:color="auto" w:fill="auto"/>
            <w:noWrap/>
            <w:vAlign w:val="bottom"/>
            <w:hideMark/>
          </w:tcPr>
          <w:p w14:paraId="1C92E7D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75" w:type="dxa"/>
            <w:shd w:val="clear" w:color="auto" w:fill="auto"/>
            <w:noWrap/>
            <w:vAlign w:val="bottom"/>
            <w:hideMark/>
          </w:tcPr>
          <w:p w14:paraId="4AD50C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843" w:type="dxa"/>
            <w:shd w:val="clear" w:color="auto" w:fill="auto"/>
            <w:noWrap/>
            <w:vAlign w:val="bottom"/>
          </w:tcPr>
          <w:p w14:paraId="6A5A062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1AAB81B4"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B72CEF5" w14:textId="77777777" w:rsidTr="00F97710">
        <w:trPr>
          <w:trHeight w:val="263"/>
        </w:trPr>
        <w:tc>
          <w:tcPr>
            <w:tcW w:w="6799" w:type="dxa"/>
            <w:gridSpan w:val="4"/>
            <w:shd w:val="clear" w:color="auto" w:fill="auto"/>
            <w:noWrap/>
            <w:vAlign w:val="center"/>
          </w:tcPr>
          <w:p w14:paraId="2E6E887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843" w:type="dxa"/>
            <w:shd w:val="clear" w:color="auto" w:fill="auto"/>
            <w:noWrap/>
            <w:vAlign w:val="bottom"/>
          </w:tcPr>
          <w:p w14:paraId="6177413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76" w:type="dxa"/>
            <w:shd w:val="clear" w:color="auto" w:fill="auto"/>
            <w:noWrap/>
            <w:vAlign w:val="bottom"/>
          </w:tcPr>
          <w:p w14:paraId="370D7CA0"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1E7A55C3"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5638DBA0"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5E4E7565"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02FA8F98"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61635CE9"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61A855CE"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59944D5E"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3A76CFCC"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3BF0344F" w14:textId="2968F474"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No.17:</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461" w:type="dxa"/>
        <w:tblInd w:w="-1085" w:type="dxa"/>
        <w:tblLook w:val="04A0" w:firstRow="1" w:lastRow="0" w:firstColumn="1" w:lastColumn="0" w:noHBand="0" w:noVBand="1"/>
      </w:tblPr>
      <w:tblGrid>
        <w:gridCol w:w="554"/>
        <w:gridCol w:w="5176"/>
        <w:gridCol w:w="1880"/>
        <w:gridCol w:w="1255"/>
        <w:gridCol w:w="1432"/>
        <w:gridCol w:w="1164"/>
      </w:tblGrid>
      <w:tr w:rsidR="009E754E" w:rsidRPr="009E754E" w14:paraId="0B9C4E14" w14:textId="77777777" w:rsidTr="00F97710">
        <w:trPr>
          <w:trHeight w:val="299"/>
        </w:trPr>
        <w:tc>
          <w:tcPr>
            <w:tcW w:w="55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9138721"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N.</w:t>
            </w:r>
          </w:p>
        </w:tc>
        <w:tc>
          <w:tcPr>
            <w:tcW w:w="5176"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D33BAF4"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8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49804CC"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UNDIAD</w:t>
            </w:r>
          </w:p>
        </w:tc>
        <w:tc>
          <w:tcPr>
            <w:tcW w:w="1253"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6FCDE00"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DDD8251"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164"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5DD0883"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584C148C" w14:textId="77777777" w:rsidTr="00F97710">
        <w:trPr>
          <w:trHeight w:val="29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C097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single" w:sz="4" w:space="0" w:color="auto"/>
              <w:left w:val="nil"/>
              <w:bottom w:val="single" w:sz="4" w:space="0" w:color="auto"/>
              <w:right w:val="single" w:sz="4" w:space="0" w:color="auto"/>
            </w:tcBorders>
            <w:shd w:val="clear" w:color="auto" w:fill="auto"/>
            <w:noWrap/>
            <w:vAlign w:val="bottom"/>
          </w:tcPr>
          <w:p w14:paraId="79B4F16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 GALVANIZADO DE 2-1/2</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2D9DD2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253" w:type="dxa"/>
            <w:tcBorders>
              <w:top w:val="single" w:sz="4" w:space="0" w:color="auto"/>
              <w:left w:val="nil"/>
              <w:bottom w:val="single" w:sz="4" w:space="0" w:color="auto"/>
              <w:right w:val="single" w:sz="4" w:space="0" w:color="auto"/>
            </w:tcBorders>
            <w:shd w:val="clear" w:color="auto" w:fill="auto"/>
            <w:noWrap/>
            <w:vAlign w:val="bottom"/>
          </w:tcPr>
          <w:p w14:paraId="1AB2F96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F172D60"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17349BD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5119EAC"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79BD1F9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6771D0C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 GALVANIZADO DE 3-1/2</w:t>
            </w:r>
          </w:p>
        </w:tc>
        <w:tc>
          <w:tcPr>
            <w:tcW w:w="1880" w:type="dxa"/>
            <w:tcBorders>
              <w:top w:val="nil"/>
              <w:left w:val="nil"/>
              <w:bottom w:val="single" w:sz="4" w:space="0" w:color="auto"/>
              <w:right w:val="single" w:sz="4" w:space="0" w:color="auto"/>
            </w:tcBorders>
            <w:shd w:val="clear" w:color="auto" w:fill="auto"/>
            <w:noWrap/>
            <w:vAlign w:val="bottom"/>
            <w:hideMark/>
          </w:tcPr>
          <w:p w14:paraId="1464268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253" w:type="dxa"/>
            <w:tcBorders>
              <w:top w:val="nil"/>
              <w:left w:val="nil"/>
              <w:bottom w:val="single" w:sz="4" w:space="0" w:color="auto"/>
              <w:right w:val="single" w:sz="4" w:space="0" w:color="auto"/>
            </w:tcBorders>
            <w:shd w:val="clear" w:color="auto" w:fill="auto"/>
            <w:noWrap/>
            <w:vAlign w:val="bottom"/>
            <w:hideMark/>
          </w:tcPr>
          <w:p w14:paraId="612621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80</w:t>
            </w:r>
          </w:p>
        </w:tc>
        <w:tc>
          <w:tcPr>
            <w:tcW w:w="1432" w:type="dxa"/>
            <w:tcBorders>
              <w:top w:val="nil"/>
              <w:left w:val="nil"/>
              <w:bottom w:val="single" w:sz="4" w:space="0" w:color="auto"/>
              <w:right w:val="single" w:sz="4" w:space="0" w:color="auto"/>
            </w:tcBorders>
            <w:shd w:val="clear" w:color="auto" w:fill="auto"/>
            <w:noWrap/>
            <w:vAlign w:val="bottom"/>
          </w:tcPr>
          <w:p w14:paraId="0EDFB791"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3791F28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B3F0892"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40011BD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5956AD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PERNO GALVANIZADO DE 10"X5/8"</w:t>
            </w:r>
          </w:p>
        </w:tc>
        <w:tc>
          <w:tcPr>
            <w:tcW w:w="1880" w:type="dxa"/>
            <w:tcBorders>
              <w:top w:val="nil"/>
              <w:left w:val="nil"/>
              <w:bottom w:val="single" w:sz="4" w:space="0" w:color="auto"/>
              <w:right w:val="single" w:sz="4" w:space="0" w:color="auto"/>
            </w:tcBorders>
            <w:shd w:val="clear" w:color="auto" w:fill="auto"/>
            <w:noWrap/>
            <w:vAlign w:val="bottom"/>
            <w:hideMark/>
          </w:tcPr>
          <w:p w14:paraId="503141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0CA6F1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32</w:t>
            </w:r>
          </w:p>
        </w:tc>
        <w:tc>
          <w:tcPr>
            <w:tcW w:w="1432" w:type="dxa"/>
            <w:tcBorders>
              <w:top w:val="nil"/>
              <w:left w:val="nil"/>
              <w:bottom w:val="single" w:sz="4" w:space="0" w:color="auto"/>
              <w:right w:val="single" w:sz="4" w:space="0" w:color="auto"/>
            </w:tcBorders>
            <w:shd w:val="clear" w:color="auto" w:fill="auto"/>
            <w:noWrap/>
            <w:vAlign w:val="bottom"/>
          </w:tcPr>
          <w:p w14:paraId="7B7FF0C3"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764474B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D8A207E"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7C388C6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206F0A3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ARRANDELA PLANA GALVANIZADA 5/8</w:t>
            </w:r>
          </w:p>
        </w:tc>
        <w:tc>
          <w:tcPr>
            <w:tcW w:w="1880" w:type="dxa"/>
            <w:tcBorders>
              <w:top w:val="nil"/>
              <w:left w:val="nil"/>
              <w:bottom w:val="single" w:sz="4" w:space="0" w:color="auto"/>
              <w:right w:val="single" w:sz="4" w:space="0" w:color="auto"/>
            </w:tcBorders>
            <w:shd w:val="clear" w:color="auto" w:fill="auto"/>
            <w:noWrap/>
            <w:vAlign w:val="bottom"/>
            <w:hideMark/>
          </w:tcPr>
          <w:p w14:paraId="5EE775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7092F4E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64</w:t>
            </w:r>
          </w:p>
        </w:tc>
        <w:tc>
          <w:tcPr>
            <w:tcW w:w="1432" w:type="dxa"/>
            <w:tcBorders>
              <w:top w:val="nil"/>
              <w:left w:val="nil"/>
              <w:bottom w:val="single" w:sz="4" w:space="0" w:color="auto"/>
              <w:right w:val="single" w:sz="4" w:space="0" w:color="auto"/>
            </w:tcBorders>
            <w:shd w:val="clear" w:color="auto" w:fill="auto"/>
            <w:noWrap/>
            <w:vAlign w:val="bottom"/>
          </w:tcPr>
          <w:p w14:paraId="50CA4079"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7A1833D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131594E"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070D43A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22E8911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ARANDELA PRESION 5/8</w:t>
            </w:r>
          </w:p>
        </w:tc>
        <w:tc>
          <w:tcPr>
            <w:tcW w:w="1880" w:type="dxa"/>
            <w:tcBorders>
              <w:top w:val="nil"/>
              <w:left w:val="nil"/>
              <w:bottom w:val="single" w:sz="4" w:space="0" w:color="auto"/>
              <w:right w:val="single" w:sz="4" w:space="0" w:color="auto"/>
            </w:tcBorders>
            <w:shd w:val="clear" w:color="auto" w:fill="auto"/>
            <w:noWrap/>
            <w:vAlign w:val="bottom"/>
            <w:hideMark/>
          </w:tcPr>
          <w:p w14:paraId="4F13072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28056C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64</w:t>
            </w:r>
          </w:p>
        </w:tc>
        <w:tc>
          <w:tcPr>
            <w:tcW w:w="1432" w:type="dxa"/>
            <w:tcBorders>
              <w:top w:val="nil"/>
              <w:left w:val="nil"/>
              <w:bottom w:val="single" w:sz="4" w:space="0" w:color="auto"/>
              <w:right w:val="single" w:sz="4" w:space="0" w:color="auto"/>
            </w:tcBorders>
            <w:shd w:val="clear" w:color="auto" w:fill="auto"/>
            <w:noWrap/>
            <w:vAlign w:val="bottom"/>
          </w:tcPr>
          <w:p w14:paraId="732B0ECB"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55E36F4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6035C6F"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2D3BBCA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67C06EA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TUERCA GALVANIZADA 5/8</w:t>
            </w:r>
          </w:p>
        </w:tc>
        <w:tc>
          <w:tcPr>
            <w:tcW w:w="1880" w:type="dxa"/>
            <w:tcBorders>
              <w:top w:val="nil"/>
              <w:left w:val="nil"/>
              <w:bottom w:val="single" w:sz="4" w:space="0" w:color="auto"/>
              <w:right w:val="single" w:sz="4" w:space="0" w:color="auto"/>
            </w:tcBorders>
            <w:shd w:val="clear" w:color="auto" w:fill="auto"/>
            <w:noWrap/>
            <w:vAlign w:val="bottom"/>
            <w:hideMark/>
          </w:tcPr>
          <w:p w14:paraId="5C61509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1C5E520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32</w:t>
            </w:r>
          </w:p>
        </w:tc>
        <w:tc>
          <w:tcPr>
            <w:tcW w:w="1432" w:type="dxa"/>
            <w:tcBorders>
              <w:top w:val="nil"/>
              <w:left w:val="nil"/>
              <w:bottom w:val="single" w:sz="4" w:space="0" w:color="auto"/>
              <w:right w:val="single" w:sz="4" w:space="0" w:color="auto"/>
            </w:tcBorders>
            <w:shd w:val="clear" w:color="auto" w:fill="auto"/>
            <w:noWrap/>
            <w:vAlign w:val="bottom"/>
          </w:tcPr>
          <w:p w14:paraId="697CC854"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731E21C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2E0F82F"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29FDF98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F5B46E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VARILLA DE ACERO LISA 1/4</w:t>
            </w:r>
          </w:p>
        </w:tc>
        <w:tc>
          <w:tcPr>
            <w:tcW w:w="1880" w:type="dxa"/>
            <w:tcBorders>
              <w:top w:val="nil"/>
              <w:left w:val="nil"/>
              <w:bottom w:val="single" w:sz="4" w:space="0" w:color="auto"/>
              <w:right w:val="single" w:sz="4" w:space="0" w:color="auto"/>
            </w:tcBorders>
            <w:shd w:val="clear" w:color="auto" w:fill="auto"/>
            <w:noWrap/>
            <w:vAlign w:val="bottom"/>
            <w:hideMark/>
          </w:tcPr>
          <w:p w14:paraId="3BBCCE7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253" w:type="dxa"/>
            <w:tcBorders>
              <w:top w:val="nil"/>
              <w:left w:val="nil"/>
              <w:bottom w:val="single" w:sz="4" w:space="0" w:color="auto"/>
              <w:right w:val="single" w:sz="4" w:space="0" w:color="auto"/>
            </w:tcBorders>
            <w:shd w:val="clear" w:color="auto" w:fill="auto"/>
            <w:noWrap/>
            <w:vAlign w:val="bottom"/>
            <w:hideMark/>
          </w:tcPr>
          <w:p w14:paraId="554A437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nil"/>
              <w:left w:val="nil"/>
              <w:bottom w:val="single" w:sz="4" w:space="0" w:color="auto"/>
              <w:right w:val="single" w:sz="4" w:space="0" w:color="auto"/>
            </w:tcBorders>
            <w:shd w:val="clear" w:color="auto" w:fill="auto"/>
            <w:noWrap/>
            <w:vAlign w:val="bottom"/>
          </w:tcPr>
          <w:p w14:paraId="1D0AEC99"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47235E2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4685124"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7B9DE50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736777E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VARILLA DE ACERO CORRUGADA 3/8</w:t>
            </w:r>
          </w:p>
        </w:tc>
        <w:tc>
          <w:tcPr>
            <w:tcW w:w="1880" w:type="dxa"/>
            <w:tcBorders>
              <w:top w:val="nil"/>
              <w:left w:val="nil"/>
              <w:bottom w:val="single" w:sz="4" w:space="0" w:color="auto"/>
              <w:right w:val="single" w:sz="4" w:space="0" w:color="auto"/>
            </w:tcBorders>
            <w:shd w:val="clear" w:color="auto" w:fill="auto"/>
            <w:noWrap/>
            <w:vAlign w:val="bottom"/>
            <w:hideMark/>
          </w:tcPr>
          <w:p w14:paraId="6370EF8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253" w:type="dxa"/>
            <w:tcBorders>
              <w:top w:val="nil"/>
              <w:left w:val="nil"/>
              <w:bottom w:val="single" w:sz="4" w:space="0" w:color="auto"/>
              <w:right w:val="single" w:sz="4" w:space="0" w:color="auto"/>
            </w:tcBorders>
            <w:shd w:val="clear" w:color="auto" w:fill="auto"/>
            <w:noWrap/>
            <w:vAlign w:val="bottom"/>
            <w:hideMark/>
          </w:tcPr>
          <w:p w14:paraId="7EA2EB6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nil"/>
              <w:left w:val="nil"/>
              <w:bottom w:val="single" w:sz="4" w:space="0" w:color="auto"/>
              <w:right w:val="single" w:sz="4" w:space="0" w:color="auto"/>
            </w:tcBorders>
            <w:shd w:val="clear" w:color="auto" w:fill="auto"/>
            <w:noWrap/>
            <w:vAlign w:val="bottom"/>
          </w:tcPr>
          <w:p w14:paraId="4B2EDACA"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5F8C4CB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7DD1567"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50FD963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2B778D8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 PARA TABLAYESO 1-1/4</w:t>
            </w:r>
          </w:p>
        </w:tc>
        <w:tc>
          <w:tcPr>
            <w:tcW w:w="1880" w:type="dxa"/>
            <w:tcBorders>
              <w:top w:val="nil"/>
              <w:left w:val="nil"/>
              <w:bottom w:val="single" w:sz="4" w:space="0" w:color="auto"/>
              <w:right w:val="single" w:sz="4" w:space="0" w:color="auto"/>
            </w:tcBorders>
            <w:shd w:val="clear" w:color="auto" w:fill="auto"/>
            <w:noWrap/>
            <w:vAlign w:val="bottom"/>
            <w:hideMark/>
          </w:tcPr>
          <w:p w14:paraId="247E13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253" w:type="dxa"/>
            <w:tcBorders>
              <w:top w:val="nil"/>
              <w:left w:val="nil"/>
              <w:bottom w:val="single" w:sz="4" w:space="0" w:color="auto"/>
              <w:right w:val="single" w:sz="4" w:space="0" w:color="auto"/>
            </w:tcBorders>
            <w:shd w:val="clear" w:color="auto" w:fill="auto"/>
            <w:noWrap/>
            <w:vAlign w:val="bottom"/>
            <w:hideMark/>
          </w:tcPr>
          <w:p w14:paraId="13AF546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nil"/>
              <w:left w:val="nil"/>
              <w:bottom w:val="single" w:sz="4" w:space="0" w:color="auto"/>
              <w:right w:val="single" w:sz="4" w:space="0" w:color="auto"/>
            </w:tcBorders>
            <w:shd w:val="clear" w:color="auto" w:fill="auto"/>
            <w:noWrap/>
            <w:vAlign w:val="bottom"/>
          </w:tcPr>
          <w:p w14:paraId="48453D8B"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2356E6B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6A2C611"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578AE8F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718D9D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CLAVO CABEZON DE 1"</w:t>
            </w:r>
          </w:p>
        </w:tc>
        <w:tc>
          <w:tcPr>
            <w:tcW w:w="1880" w:type="dxa"/>
            <w:tcBorders>
              <w:top w:val="nil"/>
              <w:left w:val="nil"/>
              <w:bottom w:val="single" w:sz="4" w:space="0" w:color="auto"/>
              <w:right w:val="single" w:sz="4" w:space="0" w:color="auto"/>
            </w:tcBorders>
            <w:shd w:val="clear" w:color="auto" w:fill="auto"/>
            <w:noWrap/>
            <w:vAlign w:val="bottom"/>
            <w:hideMark/>
          </w:tcPr>
          <w:p w14:paraId="5F6A2C8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253" w:type="dxa"/>
            <w:tcBorders>
              <w:top w:val="nil"/>
              <w:left w:val="nil"/>
              <w:bottom w:val="single" w:sz="4" w:space="0" w:color="auto"/>
              <w:right w:val="single" w:sz="4" w:space="0" w:color="auto"/>
            </w:tcBorders>
            <w:shd w:val="clear" w:color="auto" w:fill="auto"/>
            <w:noWrap/>
            <w:vAlign w:val="bottom"/>
            <w:hideMark/>
          </w:tcPr>
          <w:p w14:paraId="073C0B7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nil"/>
              <w:left w:val="nil"/>
              <w:bottom w:val="single" w:sz="4" w:space="0" w:color="auto"/>
              <w:right w:val="single" w:sz="4" w:space="0" w:color="auto"/>
            </w:tcBorders>
            <w:shd w:val="clear" w:color="auto" w:fill="auto"/>
            <w:noWrap/>
            <w:vAlign w:val="bottom"/>
          </w:tcPr>
          <w:p w14:paraId="258FCF4F"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1910DAB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485C865"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1D95472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2D6856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 PARA TECHO GALVANIZADO DE 2-1/4</w:t>
            </w:r>
          </w:p>
        </w:tc>
        <w:tc>
          <w:tcPr>
            <w:tcW w:w="1880" w:type="dxa"/>
            <w:tcBorders>
              <w:top w:val="nil"/>
              <w:left w:val="nil"/>
              <w:bottom w:val="single" w:sz="4" w:space="0" w:color="auto"/>
              <w:right w:val="single" w:sz="4" w:space="0" w:color="auto"/>
            </w:tcBorders>
            <w:shd w:val="clear" w:color="auto" w:fill="auto"/>
            <w:noWrap/>
            <w:vAlign w:val="bottom"/>
            <w:hideMark/>
          </w:tcPr>
          <w:p w14:paraId="7AC752D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4BC11CC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400</w:t>
            </w:r>
          </w:p>
        </w:tc>
        <w:tc>
          <w:tcPr>
            <w:tcW w:w="1432" w:type="dxa"/>
            <w:tcBorders>
              <w:top w:val="nil"/>
              <w:left w:val="nil"/>
              <w:bottom w:val="single" w:sz="4" w:space="0" w:color="auto"/>
              <w:right w:val="single" w:sz="4" w:space="0" w:color="auto"/>
            </w:tcBorders>
            <w:shd w:val="clear" w:color="auto" w:fill="auto"/>
            <w:noWrap/>
            <w:vAlign w:val="bottom"/>
          </w:tcPr>
          <w:p w14:paraId="4A7AE593"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67C610F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C634AEF"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0B659D6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5454B35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BROCA PARA MADERA 3/4</w:t>
            </w:r>
          </w:p>
        </w:tc>
        <w:tc>
          <w:tcPr>
            <w:tcW w:w="1880" w:type="dxa"/>
            <w:tcBorders>
              <w:top w:val="nil"/>
              <w:left w:val="nil"/>
              <w:bottom w:val="single" w:sz="4" w:space="0" w:color="auto"/>
              <w:right w:val="single" w:sz="4" w:space="0" w:color="auto"/>
            </w:tcBorders>
            <w:shd w:val="clear" w:color="auto" w:fill="auto"/>
            <w:noWrap/>
            <w:vAlign w:val="bottom"/>
            <w:hideMark/>
          </w:tcPr>
          <w:p w14:paraId="5071D80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3A79EEF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72D26DAC"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0DC652CD"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95EB9CE"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583E58B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6ADF210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DISCO DE SIERRA 7" PARA MADERA</w:t>
            </w:r>
          </w:p>
        </w:tc>
        <w:tc>
          <w:tcPr>
            <w:tcW w:w="1880" w:type="dxa"/>
            <w:tcBorders>
              <w:top w:val="nil"/>
              <w:left w:val="nil"/>
              <w:bottom w:val="single" w:sz="4" w:space="0" w:color="auto"/>
              <w:right w:val="single" w:sz="4" w:space="0" w:color="auto"/>
            </w:tcBorders>
            <w:shd w:val="clear" w:color="auto" w:fill="auto"/>
            <w:noWrap/>
            <w:vAlign w:val="bottom"/>
            <w:hideMark/>
          </w:tcPr>
          <w:p w14:paraId="0D03DA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67D3AE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3ED688C6"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4749E83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6305B2F"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420B11A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3DB0998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DISCO DE CORTE 7" PARA ACERO</w:t>
            </w:r>
          </w:p>
        </w:tc>
        <w:tc>
          <w:tcPr>
            <w:tcW w:w="1880" w:type="dxa"/>
            <w:tcBorders>
              <w:top w:val="nil"/>
              <w:left w:val="nil"/>
              <w:bottom w:val="single" w:sz="4" w:space="0" w:color="auto"/>
              <w:right w:val="single" w:sz="4" w:space="0" w:color="auto"/>
            </w:tcBorders>
            <w:shd w:val="clear" w:color="auto" w:fill="auto"/>
            <w:noWrap/>
            <w:vAlign w:val="bottom"/>
            <w:hideMark/>
          </w:tcPr>
          <w:p w14:paraId="3AFE4E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4906D3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25E11542"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46F954A0"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D2EA95C"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68270AD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3CD7C21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BROCHA DE 4"</w:t>
            </w:r>
          </w:p>
        </w:tc>
        <w:tc>
          <w:tcPr>
            <w:tcW w:w="1880" w:type="dxa"/>
            <w:tcBorders>
              <w:top w:val="nil"/>
              <w:left w:val="nil"/>
              <w:bottom w:val="single" w:sz="4" w:space="0" w:color="auto"/>
              <w:right w:val="single" w:sz="4" w:space="0" w:color="auto"/>
            </w:tcBorders>
            <w:shd w:val="clear" w:color="auto" w:fill="auto"/>
            <w:noWrap/>
            <w:vAlign w:val="bottom"/>
            <w:hideMark/>
          </w:tcPr>
          <w:p w14:paraId="3C3E642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4094AD3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32" w:type="dxa"/>
            <w:tcBorders>
              <w:top w:val="nil"/>
              <w:left w:val="nil"/>
              <w:bottom w:val="single" w:sz="4" w:space="0" w:color="auto"/>
              <w:right w:val="single" w:sz="4" w:space="0" w:color="auto"/>
            </w:tcBorders>
            <w:shd w:val="clear" w:color="auto" w:fill="auto"/>
            <w:noWrap/>
            <w:vAlign w:val="bottom"/>
          </w:tcPr>
          <w:p w14:paraId="22C605A7"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21D3960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8F7BE61"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1224181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DBC48B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TORNILOO GALVANIZADO DE 1-1/2</w:t>
            </w:r>
          </w:p>
        </w:tc>
        <w:tc>
          <w:tcPr>
            <w:tcW w:w="1880" w:type="dxa"/>
            <w:tcBorders>
              <w:top w:val="nil"/>
              <w:left w:val="nil"/>
              <w:bottom w:val="single" w:sz="4" w:space="0" w:color="auto"/>
              <w:right w:val="single" w:sz="4" w:space="0" w:color="auto"/>
            </w:tcBorders>
            <w:shd w:val="clear" w:color="auto" w:fill="auto"/>
            <w:noWrap/>
            <w:vAlign w:val="bottom"/>
            <w:hideMark/>
          </w:tcPr>
          <w:p w14:paraId="0B3EC76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0274D7B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nil"/>
              <w:left w:val="nil"/>
              <w:bottom w:val="single" w:sz="4" w:space="0" w:color="auto"/>
              <w:right w:val="single" w:sz="4" w:space="0" w:color="auto"/>
            </w:tcBorders>
            <w:shd w:val="clear" w:color="auto" w:fill="auto"/>
            <w:noWrap/>
            <w:vAlign w:val="bottom"/>
          </w:tcPr>
          <w:p w14:paraId="57838541"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6B9BF44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BC4C8FC" w14:textId="77777777" w:rsidTr="00F97710">
        <w:trPr>
          <w:trHeight w:val="299"/>
        </w:trPr>
        <w:tc>
          <w:tcPr>
            <w:tcW w:w="554" w:type="dxa"/>
            <w:tcBorders>
              <w:top w:val="nil"/>
              <w:left w:val="single" w:sz="4" w:space="0" w:color="auto"/>
              <w:bottom w:val="single" w:sz="4" w:space="0" w:color="auto"/>
              <w:right w:val="single" w:sz="4" w:space="0" w:color="auto"/>
            </w:tcBorders>
            <w:shd w:val="clear" w:color="auto" w:fill="auto"/>
            <w:noWrap/>
            <w:vAlign w:val="bottom"/>
          </w:tcPr>
          <w:p w14:paraId="334F870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nil"/>
              <w:left w:val="nil"/>
              <w:bottom w:val="single" w:sz="4" w:space="0" w:color="auto"/>
              <w:right w:val="single" w:sz="4" w:space="0" w:color="auto"/>
            </w:tcBorders>
            <w:shd w:val="clear" w:color="auto" w:fill="auto"/>
            <w:noWrap/>
            <w:vAlign w:val="bottom"/>
            <w:hideMark/>
          </w:tcPr>
          <w:p w14:paraId="0CFCC23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ABRAZADERA METALICA PARA TUBO DE 1/2 PLG. </w:t>
            </w:r>
          </w:p>
        </w:tc>
        <w:tc>
          <w:tcPr>
            <w:tcW w:w="1880" w:type="dxa"/>
            <w:tcBorders>
              <w:top w:val="nil"/>
              <w:left w:val="nil"/>
              <w:bottom w:val="single" w:sz="4" w:space="0" w:color="auto"/>
              <w:right w:val="single" w:sz="4" w:space="0" w:color="auto"/>
            </w:tcBorders>
            <w:shd w:val="clear" w:color="auto" w:fill="auto"/>
            <w:noWrap/>
            <w:vAlign w:val="bottom"/>
            <w:hideMark/>
          </w:tcPr>
          <w:p w14:paraId="57B345D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53" w:type="dxa"/>
            <w:tcBorders>
              <w:top w:val="nil"/>
              <w:left w:val="nil"/>
              <w:bottom w:val="single" w:sz="4" w:space="0" w:color="auto"/>
              <w:right w:val="single" w:sz="4" w:space="0" w:color="auto"/>
            </w:tcBorders>
            <w:shd w:val="clear" w:color="auto" w:fill="auto"/>
            <w:noWrap/>
            <w:vAlign w:val="bottom"/>
            <w:hideMark/>
          </w:tcPr>
          <w:p w14:paraId="138B3A1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5F40A79F"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nil"/>
              <w:left w:val="nil"/>
              <w:bottom w:val="single" w:sz="4" w:space="0" w:color="auto"/>
              <w:right w:val="single" w:sz="4" w:space="0" w:color="auto"/>
            </w:tcBorders>
            <w:shd w:val="clear" w:color="auto" w:fill="auto"/>
            <w:noWrap/>
            <w:vAlign w:val="bottom"/>
          </w:tcPr>
          <w:p w14:paraId="4E6B771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18AC512" w14:textId="77777777" w:rsidTr="00F97710">
        <w:trPr>
          <w:trHeight w:val="29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F294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14:paraId="38BFC92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ALAMBRE DE AMARRE GALVANIZADO</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3094019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LB</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390E727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A4B4E25"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3601E3B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57CFBB8" w14:textId="77777777" w:rsidTr="00F97710">
        <w:trPr>
          <w:trHeight w:val="299"/>
        </w:trPr>
        <w:tc>
          <w:tcPr>
            <w:tcW w:w="88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3B6FD3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E1DBB64" w14:textId="77777777" w:rsidR="009E754E" w:rsidRPr="009E754E" w:rsidRDefault="009E754E" w:rsidP="009E754E">
            <w:pPr>
              <w:spacing w:after="0" w:line="240" w:lineRule="auto"/>
              <w:rPr>
                <w:rFonts w:ascii="Calibri" w:eastAsia="Times New Roman" w:hAnsi="Calibri" w:cs="Calibri"/>
                <w:color w:val="000000"/>
                <w:lang w:val="es-ES"/>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35AAD368"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56D1B1DC" w14:textId="77777777" w:rsidR="009E754E" w:rsidRPr="009E754E" w:rsidRDefault="009E754E" w:rsidP="009E754E">
      <w:pPr>
        <w:tabs>
          <w:tab w:val="left" w:pos="5925"/>
        </w:tabs>
        <w:rPr>
          <w:lang w:val="es-HN"/>
        </w:rPr>
      </w:pPr>
    </w:p>
    <w:p w14:paraId="45A1340A" w14:textId="77777777" w:rsidR="009E754E" w:rsidRPr="009E754E" w:rsidRDefault="009E754E" w:rsidP="009E754E">
      <w:pPr>
        <w:tabs>
          <w:tab w:val="left" w:pos="5925"/>
        </w:tabs>
        <w:rPr>
          <w:lang w:val="es-HN"/>
        </w:rPr>
      </w:pPr>
    </w:p>
    <w:p w14:paraId="54564BC8"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0DA623EE"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No.18:</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39BD26FF"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01AABF9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88DCDB2" w14:textId="77777777" w:rsidR="009E754E" w:rsidRPr="009E754E" w:rsidRDefault="009E754E" w:rsidP="009E754E">
            <w:pPr>
              <w:spacing w:after="0" w:line="240" w:lineRule="auto"/>
              <w:jc w:val="center"/>
              <w:rPr>
                <w:rFonts w:ascii="Calibri" w:eastAsia="Times New Roman" w:hAnsi="Calibri" w:cs="Calibri"/>
                <w:b/>
                <w:color w:val="000000"/>
                <w:lang w:val="es-ES"/>
              </w:rPr>
            </w:pPr>
            <w:bookmarkStart w:id="25" w:name="_Hlk7527200"/>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318DCF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BE1A527"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A89B691"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02D93A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F85F8E8"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PRECIO TORAL </w:t>
            </w:r>
          </w:p>
        </w:tc>
      </w:tr>
      <w:bookmarkEnd w:id="25"/>
      <w:tr w:rsidR="009E754E" w:rsidRPr="009E754E" w14:paraId="677B8FC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3D31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246537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BARNIZ BASE DE AGUA COLOR NOGAL</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EFD67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CBTA</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A7E671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E455C4E"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5F307B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91C9B6B"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A46D9A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B1781E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PRIMER (BASE DE PINTURA) PARA PAREDES DE TABLAYESO </w:t>
            </w:r>
          </w:p>
        </w:tc>
        <w:tc>
          <w:tcPr>
            <w:tcW w:w="1060" w:type="dxa"/>
            <w:tcBorders>
              <w:top w:val="nil"/>
              <w:left w:val="nil"/>
              <w:bottom w:val="single" w:sz="4" w:space="0" w:color="auto"/>
              <w:right w:val="single" w:sz="4" w:space="0" w:color="auto"/>
            </w:tcBorders>
            <w:shd w:val="clear" w:color="auto" w:fill="auto"/>
            <w:noWrap/>
            <w:vAlign w:val="bottom"/>
            <w:hideMark/>
          </w:tcPr>
          <w:p w14:paraId="2FE040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GLN</w:t>
            </w:r>
          </w:p>
        </w:tc>
        <w:tc>
          <w:tcPr>
            <w:tcW w:w="1189" w:type="dxa"/>
            <w:tcBorders>
              <w:top w:val="nil"/>
              <w:left w:val="nil"/>
              <w:bottom w:val="single" w:sz="4" w:space="0" w:color="auto"/>
              <w:right w:val="single" w:sz="4" w:space="0" w:color="auto"/>
            </w:tcBorders>
            <w:shd w:val="clear" w:color="auto" w:fill="auto"/>
            <w:noWrap/>
            <w:vAlign w:val="bottom"/>
            <w:hideMark/>
          </w:tcPr>
          <w:p w14:paraId="492210C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32" w:type="dxa"/>
            <w:tcBorders>
              <w:top w:val="nil"/>
              <w:left w:val="nil"/>
              <w:bottom w:val="single" w:sz="4" w:space="0" w:color="auto"/>
              <w:right w:val="single" w:sz="4" w:space="0" w:color="auto"/>
            </w:tcBorders>
            <w:shd w:val="clear" w:color="auto" w:fill="auto"/>
            <w:noWrap/>
            <w:vAlign w:val="bottom"/>
          </w:tcPr>
          <w:p w14:paraId="3AEA46C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8AA521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1F66EC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327E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679E55B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PINTURA BLANCA BASE DE AGUA SATINADA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04BC31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GLN</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588599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AE1E8F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7B265C1"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8B24E93"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04EE6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63B007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08CE823"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5B7D184B"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78625F90"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1CAC4FDC"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6919EC9B" w14:textId="70F907C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No.19:</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07162EEC"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296DDB6" w14:textId="77777777" w:rsidR="009E754E" w:rsidRPr="009E754E" w:rsidRDefault="009E754E" w:rsidP="009E754E">
            <w:pPr>
              <w:spacing w:after="0" w:line="240" w:lineRule="auto"/>
              <w:jc w:val="center"/>
              <w:rPr>
                <w:rFonts w:ascii="Calibri" w:eastAsia="Times New Roman" w:hAnsi="Calibri" w:cs="Calibri"/>
                <w:b/>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0C45C12"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80CE6E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203B10C"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2ABCD82"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3F7DE40"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PRECIO TOTAL </w:t>
            </w:r>
          </w:p>
        </w:tc>
      </w:tr>
      <w:tr w:rsidR="009E754E" w:rsidRPr="009E754E" w14:paraId="32EDB8FF"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2B5F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5DDC120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LAMINA DE TABLAYESO NORMAL (GRIS)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EACB16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21F410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40E2CE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EDDED8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31D05E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4DED28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33F27E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LAMINA DE TABLAYESO CONTRA AGUA</w:t>
            </w:r>
          </w:p>
        </w:tc>
        <w:tc>
          <w:tcPr>
            <w:tcW w:w="1060" w:type="dxa"/>
            <w:tcBorders>
              <w:top w:val="nil"/>
              <w:left w:val="nil"/>
              <w:bottom w:val="single" w:sz="4" w:space="0" w:color="auto"/>
              <w:right w:val="single" w:sz="4" w:space="0" w:color="auto"/>
            </w:tcBorders>
            <w:shd w:val="clear" w:color="auto" w:fill="auto"/>
            <w:noWrap/>
            <w:vAlign w:val="bottom"/>
            <w:hideMark/>
          </w:tcPr>
          <w:p w14:paraId="38E9F4B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025D4A9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28</w:t>
            </w:r>
          </w:p>
        </w:tc>
        <w:tc>
          <w:tcPr>
            <w:tcW w:w="1432" w:type="dxa"/>
            <w:tcBorders>
              <w:top w:val="nil"/>
              <w:left w:val="nil"/>
              <w:bottom w:val="single" w:sz="4" w:space="0" w:color="auto"/>
              <w:right w:val="single" w:sz="4" w:space="0" w:color="auto"/>
            </w:tcBorders>
            <w:shd w:val="clear" w:color="auto" w:fill="auto"/>
            <w:noWrap/>
            <w:vAlign w:val="bottom"/>
          </w:tcPr>
          <w:p w14:paraId="5002B12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254325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56F5AD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B78733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6E9E2D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MASILLA PARA TABLAYESO</w:t>
            </w:r>
          </w:p>
        </w:tc>
        <w:tc>
          <w:tcPr>
            <w:tcW w:w="1060" w:type="dxa"/>
            <w:tcBorders>
              <w:top w:val="nil"/>
              <w:left w:val="nil"/>
              <w:bottom w:val="single" w:sz="4" w:space="0" w:color="auto"/>
              <w:right w:val="single" w:sz="4" w:space="0" w:color="auto"/>
            </w:tcBorders>
            <w:shd w:val="clear" w:color="auto" w:fill="auto"/>
            <w:noWrap/>
            <w:vAlign w:val="bottom"/>
            <w:hideMark/>
          </w:tcPr>
          <w:p w14:paraId="35AF6F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BLDE</w:t>
            </w:r>
          </w:p>
        </w:tc>
        <w:tc>
          <w:tcPr>
            <w:tcW w:w="1189" w:type="dxa"/>
            <w:tcBorders>
              <w:top w:val="nil"/>
              <w:left w:val="nil"/>
              <w:bottom w:val="single" w:sz="4" w:space="0" w:color="auto"/>
              <w:right w:val="single" w:sz="4" w:space="0" w:color="auto"/>
            </w:tcBorders>
            <w:shd w:val="clear" w:color="auto" w:fill="auto"/>
            <w:noWrap/>
            <w:vAlign w:val="bottom"/>
            <w:hideMark/>
          </w:tcPr>
          <w:p w14:paraId="2649DA5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7A4AC54C"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17FF88F"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F97CA0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BFCE29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F8D97B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ESQUINERA PARA TABLAYESO DE 10'</w:t>
            </w:r>
          </w:p>
        </w:tc>
        <w:tc>
          <w:tcPr>
            <w:tcW w:w="1060" w:type="dxa"/>
            <w:tcBorders>
              <w:top w:val="nil"/>
              <w:left w:val="nil"/>
              <w:bottom w:val="single" w:sz="4" w:space="0" w:color="auto"/>
              <w:right w:val="single" w:sz="4" w:space="0" w:color="auto"/>
            </w:tcBorders>
            <w:shd w:val="clear" w:color="auto" w:fill="auto"/>
            <w:noWrap/>
            <w:vAlign w:val="bottom"/>
            <w:hideMark/>
          </w:tcPr>
          <w:p w14:paraId="46013D2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894424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nil"/>
              <w:left w:val="nil"/>
              <w:bottom w:val="single" w:sz="4" w:space="0" w:color="auto"/>
              <w:right w:val="single" w:sz="4" w:space="0" w:color="auto"/>
            </w:tcBorders>
            <w:shd w:val="clear" w:color="auto" w:fill="auto"/>
            <w:noWrap/>
            <w:vAlign w:val="bottom"/>
          </w:tcPr>
          <w:p w14:paraId="2ABEBB3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21FF8C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9E9B66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D2F33F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6E912A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CINTA FIBRADA PARA TABLAYESO</w:t>
            </w:r>
          </w:p>
        </w:tc>
        <w:tc>
          <w:tcPr>
            <w:tcW w:w="1060" w:type="dxa"/>
            <w:tcBorders>
              <w:top w:val="nil"/>
              <w:left w:val="nil"/>
              <w:bottom w:val="single" w:sz="4" w:space="0" w:color="auto"/>
              <w:right w:val="single" w:sz="4" w:space="0" w:color="auto"/>
            </w:tcBorders>
            <w:shd w:val="clear" w:color="auto" w:fill="auto"/>
            <w:noWrap/>
            <w:vAlign w:val="bottom"/>
            <w:hideMark/>
          </w:tcPr>
          <w:p w14:paraId="167E341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RLLO</w:t>
            </w:r>
          </w:p>
        </w:tc>
        <w:tc>
          <w:tcPr>
            <w:tcW w:w="1189" w:type="dxa"/>
            <w:tcBorders>
              <w:top w:val="nil"/>
              <w:left w:val="nil"/>
              <w:bottom w:val="single" w:sz="4" w:space="0" w:color="auto"/>
              <w:right w:val="single" w:sz="4" w:space="0" w:color="auto"/>
            </w:tcBorders>
            <w:shd w:val="clear" w:color="auto" w:fill="auto"/>
            <w:noWrap/>
            <w:vAlign w:val="bottom"/>
            <w:hideMark/>
          </w:tcPr>
          <w:p w14:paraId="02A0330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56D1D4D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ADEA19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37DC3B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60889F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0A22AD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LIJA GRADO 180</w:t>
            </w:r>
          </w:p>
        </w:tc>
        <w:tc>
          <w:tcPr>
            <w:tcW w:w="1060" w:type="dxa"/>
            <w:tcBorders>
              <w:top w:val="nil"/>
              <w:left w:val="nil"/>
              <w:bottom w:val="single" w:sz="4" w:space="0" w:color="auto"/>
              <w:right w:val="single" w:sz="4" w:space="0" w:color="auto"/>
            </w:tcBorders>
            <w:shd w:val="clear" w:color="auto" w:fill="auto"/>
            <w:noWrap/>
            <w:vAlign w:val="bottom"/>
            <w:hideMark/>
          </w:tcPr>
          <w:p w14:paraId="2853419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D09225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nil"/>
              <w:left w:val="nil"/>
              <w:bottom w:val="single" w:sz="4" w:space="0" w:color="auto"/>
              <w:right w:val="single" w:sz="4" w:space="0" w:color="auto"/>
            </w:tcBorders>
            <w:shd w:val="clear" w:color="auto" w:fill="auto"/>
            <w:noWrap/>
            <w:vAlign w:val="bottom"/>
          </w:tcPr>
          <w:p w14:paraId="02782D1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765B280"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04BCFD9"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A7E4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055B3D3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NYLON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473AA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YRD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FA1AE7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8AF2C5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3445A5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E2F875A"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71698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4E98A7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E723387"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40686236"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7F8C7546"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4A7BFF75"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No.20:</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2C88DD0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203FD4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E17609C"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1E20AC7"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7C4406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3EE837B1"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DAD4DA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0D5642A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3BF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66CD7E8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ARENA FINA DE RIO</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47C98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M3</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6AF15A9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27</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82CC1B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80FB31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A52A6CF"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147339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3921F0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GRAVA ¾</w:t>
            </w:r>
          </w:p>
        </w:tc>
        <w:tc>
          <w:tcPr>
            <w:tcW w:w="1060" w:type="dxa"/>
            <w:tcBorders>
              <w:top w:val="nil"/>
              <w:left w:val="nil"/>
              <w:bottom w:val="single" w:sz="4" w:space="0" w:color="auto"/>
              <w:right w:val="single" w:sz="4" w:space="0" w:color="auto"/>
            </w:tcBorders>
            <w:shd w:val="clear" w:color="auto" w:fill="auto"/>
            <w:noWrap/>
            <w:vAlign w:val="bottom"/>
            <w:hideMark/>
          </w:tcPr>
          <w:p w14:paraId="77BD82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M3</w:t>
            </w:r>
          </w:p>
        </w:tc>
        <w:tc>
          <w:tcPr>
            <w:tcW w:w="1189" w:type="dxa"/>
            <w:tcBorders>
              <w:top w:val="nil"/>
              <w:left w:val="nil"/>
              <w:bottom w:val="single" w:sz="4" w:space="0" w:color="auto"/>
              <w:right w:val="single" w:sz="4" w:space="0" w:color="auto"/>
            </w:tcBorders>
            <w:shd w:val="clear" w:color="auto" w:fill="auto"/>
            <w:noWrap/>
            <w:vAlign w:val="bottom"/>
            <w:hideMark/>
          </w:tcPr>
          <w:p w14:paraId="3C460C6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32" w:type="dxa"/>
            <w:tcBorders>
              <w:top w:val="nil"/>
              <w:left w:val="nil"/>
              <w:bottom w:val="single" w:sz="4" w:space="0" w:color="auto"/>
              <w:right w:val="single" w:sz="4" w:space="0" w:color="auto"/>
            </w:tcBorders>
            <w:shd w:val="clear" w:color="auto" w:fill="auto"/>
            <w:noWrap/>
            <w:vAlign w:val="bottom"/>
          </w:tcPr>
          <w:p w14:paraId="66559EB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DB66BC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078343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FD63F7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94DCA7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BLOQUE DE 5"</w:t>
            </w:r>
          </w:p>
        </w:tc>
        <w:tc>
          <w:tcPr>
            <w:tcW w:w="1060" w:type="dxa"/>
            <w:tcBorders>
              <w:top w:val="nil"/>
              <w:left w:val="nil"/>
              <w:bottom w:val="single" w:sz="4" w:space="0" w:color="auto"/>
              <w:right w:val="single" w:sz="4" w:space="0" w:color="auto"/>
            </w:tcBorders>
            <w:shd w:val="clear" w:color="auto" w:fill="auto"/>
            <w:noWrap/>
            <w:vAlign w:val="bottom"/>
            <w:hideMark/>
          </w:tcPr>
          <w:p w14:paraId="485E0C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B1EFE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180</w:t>
            </w:r>
          </w:p>
        </w:tc>
        <w:tc>
          <w:tcPr>
            <w:tcW w:w="1432" w:type="dxa"/>
            <w:tcBorders>
              <w:top w:val="nil"/>
              <w:left w:val="nil"/>
              <w:bottom w:val="single" w:sz="4" w:space="0" w:color="auto"/>
              <w:right w:val="single" w:sz="4" w:space="0" w:color="auto"/>
            </w:tcBorders>
            <w:shd w:val="clear" w:color="auto" w:fill="auto"/>
            <w:noWrap/>
            <w:vAlign w:val="bottom"/>
          </w:tcPr>
          <w:p w14:paraId="4F1D0EA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8C74A40"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B626C56"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8205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017C59F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CEMENTO GRIS G.U.</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A94CB0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BLS</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93D059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50CA19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09EE921"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DE53DA2"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9E2CE7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D16D5E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0184394"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3E7A6AE2"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796343AE"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70285368"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5614BDE2"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No.21:</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3707FC0D"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4C55FBD" w14:textId="77777777" w:rsidR="009E754E" w:rsidRPr="009E754E" w:rsidRDefault="009E754E" w:rsidP="009E754E">
            <w:pPr>
              <w:spacing w:after="0" w:line="240" w:lineRule="auto"/>
              <w:jc w:val="center"/>
              <w:rPr>
                <w:rFonts w:ascii="Calibri" w:eastAsia="Times New Roman" w:hAnsi="Calibri" w:cs="Calibri"/>
                <w:b/>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2F6D14B"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1C7F8FE"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FA824CE"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098C855"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04A220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4253B4E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D42B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CD55F9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TOMACORRIENTE DOBLE CON COBERTOR</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60C0058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41A113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B7C31C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68DA08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D94894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04FF0A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5D06F1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INTERRUPTOR DOBLE CON COBETOR</w:t>
            </w:r>
          </w:p>
        </w:tc>
        <w:tc>
          <w:tcPr>
            <w:tcW w:w="1060" w:type="dxa"/>
            <w:tcBorders>
              <w:top w:val="nil"/>
              <w:left w:val="nil"/>
              <w:bottom w:val="single" w:sz="4" w:space="0" w:color="auto"/>
              <w:right w:val="single" w:sz="4" w:space="0" w:color="auto"/>
            </w:tcBorders>
            <w:shd w:val="clear" w:color="auto" w:fill="auto"/>
            <w:noWrap/>
            <w:vAlign w:val="bottom"/>
            <w:hideMark/>
          </w:tcPr>
          <w:p w14:paraId="1841B9B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C7D7E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32" w:type="dxa"/>
            <w:tcBorders>
              <w:top w:val="nil"/>
              <w:left w:val="nil"/>
              <w:bottom w:val="single" w:sz="4" w:space="0" w:color="auto"/>
              <w:right w:val="single" w:sz="4" w:space="0" w:color="auto"/>
            </w:tcBorders>
            <w:shd w:val="clear" w:color="auto" w:fill="auto"/>
            <w:noWrap/>
            <w:vAlign w:val="bottom"/>
          </w:tcPr>
          <w:p w14:paraId="657C7E0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3FBCA80"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6B7B8C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66387D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3601B0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14 VERDE</w:t>
            </w:r>
          </w:p>
        </w:tc>
        <w:tc>
          <w:tcPr>
            <w:tcW w:w="1060" w:type="dxa"/>
            <w:tcBorders>
              <w:top w:val="nil"/>
              <w:left w:val="nil"/>
              <w:bottom w:val="single" w:sz="4" w:space="0" w:color="auto"/>
              <w:right w:val="single" w:sz="4" w:space="0" w:color="auto"/>
            </w:tcBorders>
            <w:shd w:val="clear" w:color="auto" w:fill="auto"/>
            <w:noWrap/>
            <w:vAlign w:val="bottom"/>
            <w:hideMark/>
          </w:tcPr>
          <w:p w14:paraId="68F9AB0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4D23941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100</w:t>
            </w:r>
          </w:p>
        </w:tc>
        <w:tc>
          <w:tcPr>
            <w:tcW w:w="1432" w:type="dxa"/>
            <w:tcBorders>
              <w:top w:val="nil"/>
              <w:left w:val="nil"/>
              <w:bottom w:val="single" w:sz="4" w:space="0" w:color="auto"/>
              <w:right w:val="single" w:sz="4" w:space="0" w:color="auto"/>
            </w:tcBorders>
            <w:shd w:val="clear" w:color="auto" w:fill="auto"/>
            <w:noWrap/>
            <w:vAlign w:val="bottom"/>
          </w:tcPr>
          <w:p w14:paraId="68F63BE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9651A88"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1AF247F"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138C7A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A4FC98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12 BLANCO</w:t>
            </w:r>
          </w:p>
        </w:tc>
        <w:tc>
          <w:tcPr>
            <w:tcW w:w="1060" w:type="dxa"/>
            <w:tcBorders>
              <w:top w:val="nil"/>
              <w:left w:val="nil"/>
              <w:bottom w:val="single" w:sz="4" w:space="0" w:color="auto"/>
              <w:right w:val="single" w:sz="4" w:space="0" w:color="auto"/>
            </w:tcBorders>
            <w:shd w:val="clear" w:color="auto" w:fill="auto"/>
            <w:noWrap/>
            <w:vAlign w:val="bottom"/>
            <w:hideMark/>
          </w:tcPr>
          <w:p w14:paraId="71F2150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6F1EA6F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200</w:t>
            </w:r>
          </w:p>
        </w:tc>
        <w:tc>
          <w:tcPr>
            <w:tcW w:w="1432" w:type="dxa"/>
            <w:tcBorders>
              <w:top w:val="nil"/>
              <w:left w:val="nil"/>
              <w:bottom w:val="single" w:sz="4" w:space="0" w:color="auto"/>
              <w:right w:val="single" w:sz="4" w:space="0" w:color="auto"/>
            </w:tcBorders>
            <w:shd w:val="clear" w:color="auto" w:fill="auto"/>
            <w:noWrap/>
            <w:vAlign w:val="bottom"/>
          </w:tcPr>
          <w:p w14:paraId="05F7DC0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0BF9B2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AED682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717D80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8C67D3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12 ROJO</w:t>
            </w:r>
          </w:p>
        </w:tc>
        <w:tc>
          <w:tcPr>
            <w:tcW w:w="1060" w:type="dxa"/>
            <w:tcBorders>
              <w:top w:val="nil"/>
              <w:left w:val="nil"/>
              <w:bottom w:val="single" w:sz="4" w:space="0" w:color="auto"/>
              <w:right w:val="single" w:sz="4" w:space="0" w:color="auto"/>
            </w:tcBorders>
            <w:shd w:val="clear" w:color="auto" w:fill="auto"/>
            <w:noWrap/>
            <w:vAlign w:val="bottom"/>
            <w:hideMark/>
          </w:tcPr>
          <w:p w14:paraId="01BECBE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0FA108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200</w:t>
            </w:r>
          </w:p>
        </w:tc>
        <w:tc>
          <w:tcPr>
            <w:tcW w:w="1432" w:type="dxa"/>
            <w:tcBorders>
              <w:top w:val="nil"/>
              <w:left w:val="nil"/>
              <w:bottom w:val="single" w:sz="4" w:space="0" w:color="auto"/>
              <w:right w:val="single" w:sz="4" w:space="0" w:color="auto"/>
            </w:tcBorders>
            <w:shd w:val="clear" w:color="auto" w:fill="auto"/>
            <w:noWrap/>
            <w:vAlign w:val="bottom"/>
          </w:tcPr>
          <w:p w14:paraId="2FCB323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151D1E1"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C2C438A"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24C1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8EE85C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DE BREAKER DE 8 ESPACIOS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18EA7D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8CAA6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0156AF0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584368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768466E"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7E59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BCD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DE 15 AMP</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EB9B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6FA1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4498D"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664D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AD712C2"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2CEA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79DA77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BOMBILLO LED DE 12 WATT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62F5EA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24FB46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36C92EBC"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F12AF2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5F4536A"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7F78C4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ECD0D3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REFLECTOR LED PARA LAMPARA DE SENSOR DE MOVIMIENTO</w:t>
            </w:r>
          </w:p>
        </w:tc>
        <w:tc>
          <w:tcPr>
            <w:tcW w:w="1060" w:type="dxa"/>
            <w:tcBorders>
              <w:top w:val="nil"/>
              <w:left w:val="nil"/>
              <w:bottom w:val="single" w:sz="4" w:space="0" w:color="auto"/>
              <w:right w:val="single" w:sz="4" w:space="0" w:color="auto"/>
            </w:tcBorders>
            <w:shd w:val="clear" w:color="auto" w:fill="auto"/>
            <w:noWrap/>
            <w:vAlign w:val="bottom"/>
            <w:hideMark/>
          </w:tcPr>
          <w:p w14:paraId="2B8071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98C9E9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22ACFCF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1708D9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C54AEC0"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930CB8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FFC882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ROSETA PLASTICA PARA BOMBILLO</w:t>
            </w:r>
          </w:p>
        </w:tc>
        <w:tc>
          <w:tcPr>
            <w:tcW w:w="1060" w:type="dxa"/>
            <w:tcBorders>
              <w:top w:val="nil"/>
              <w:left w:val="nil"/>
              <w:bottom w:val="single" w:sz="4" w:space="0" w:color="auto"/>
              <w:right w:val="single" w:sz="4" w:space="0" w:color="auto"/>
            </w:tcBorders>
            <w:shd w:val="clear" w:color="auto" w:fill="auto"/>
            <w:noWrap/>
            <w:vAlign w:val="bottom"/>
            <w:hideMark/>
          </w:tcPr>
          <w:p w14:paraId="75FF39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B4E93D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708B322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7106DE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BFEE3F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7C0DD4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CF6E63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LAMPARA DE PARED CON SENSOR DE MOVIEMIENTO </w:t>
            </w:r>
          </w:p>
        </w:tc>
        <w:tc>
          <w:tcPr>
            <w:tcW w:w="1060" w:type="dxa"/>
            <w:tcBorders>
              <w:top w:val="nil"/>
              <w:left w:val="nil"/>
              <w:bottom w:val="single" w:sz="4" w:space="0" w:color="auto"/>
              <w:right w:val="single" w:sz="4" w:space="0" w:color="auto"/>
            </w:tcBorders>
            <w:shd w:val="clear" w:color="auto" w:fill="auto"/>
            <w:noWrap/>
            <w:vAlign w:val="bottom"/>
            <w:hideMark/>
          </w:tcPr>
          <w:p w14:paraId="06EA562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66F8A46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BC916F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C83812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D045CB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C7CBEB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8AE5F7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RECTANGULAR DE PVC 2X4" GRIS</w:t>
            </w:r>
          </w:p>
        </w:tc>
        <w:tc>
          <w:tcPr>
            <w:tcW w:w="1060" w:type="dxa"/>
            <w:tcBorders>
              <w:top w:val="nil"/>
              <w:left w:val="nil"/>
              <w:bottom w:val="single" w:sz="4" w:space="0" w:color="auto"/>
              <w:right w:val="single" w:sz="4" w:space="0" w:color="auto"/>
            </w:tcBorders>
            <w:shd w:val="clear" w:color="auto" w:fill="auto"/>
            <w:noWrap/>
            <w:vAlign w:val="bottom"/>
            <w:hideMark/>
          </w:tcPr>
          <w:p w14:paraId="3490DCA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46DC1A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18</w:t>
            </w:r>
          </w:p>
        </w:tc>
        <w:tc>
          <w:tcPr>
            <w:tcW w:w="1432" w:type="dxa"/>
            <w:tcBorders>
              <w:top w:val="nil"/>
              <w:left w:val="nil"/>
              <w:bottom w:val="single" w:sz="4" w:space="0" w:color="auto"/>
              <w:right w:val="single" w:sz="4" w:space="0" w:color="auto"/>
            </w:tcBorders>
            <w:shd w:val="clear" w:color="auto" w:fill="auto"/>
            <w:noWrap/>
            <w:vAlign w:val="bottom"/>
          </w:tcPr>
          <w:p w14:paraId="71AA9BA6"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39221EC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EB2AE14"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B66965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9A1DC1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CAJA OCTAGONAL DE PVC GRIS</w:t>
            </w:r>
          </w:p>
        </w:tc>
        <w:tc>
          <w:tcPr>
            <w:tcW w:w="1060" w:type="dxa"/>
            <w:tcBorders>
              <w:top w:val="nil"/>
              <w:left w:val="nil"/>
              <w:bottom w:val="single" w:sz="4" w:space="0" w:color="auto"/>
              <w:right w:val="single" w:sz="4" w:space="0" w:color="auto"/>
            </w:tcBorders>
            <w:shd w:val="clear" w:color="auto" w:fill="auto"/>
            <w:noWrap/>
            <w:vAlign w:val="bottom"/>
            <w:hideMark/>
          </w:tcPr>
          <w:p w14:paraId="21848A4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4B9F40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1CD289E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4013DF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1560732"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7CD197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255FEA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TAPE NEGRO ELECTRICO</w:t>
            </w:r>
          </w:p>
        </w:tc>
        <w:tc>
          <w:tcPr>
            <w:tcW w:w="1060" w:type="dxa"/>
            <w:tcBorders>
              <w:top w:val="nil"/>
              <w:left w:val="nil"/>
              <w:bottom w:val="single" w:sz="4" w:space="0" w:color="auto"/>
              <w:right w:val="single" w:sz="4" w:space="0" w:color="auto"/>
            </w:tcBorders>
            <w:shd w:val="clear" w:color="auto" w:fill="auto"/>
            <w:noWrap/>
            <w:vAlign w:val="bottom"/>
            <w:hideMark/>
          </w:tcPr>
          <w:p w14:paraId="48166CF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F5FDB1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32" w:type="dxa"/>
            <w:tcBorders>
              <w:top w:val="nil"/>
              <w:left w:val="nil"/>
              <w:bottom w:val="single" w:sz="4" w:space="0" w:color="auto"/>
              <w:right w:val="single" w:sz="4" w:space="0" w:color="auto"/>
            </w:tcBorders>
            <w:shd w:val="clear" w:color="auto" w:fill="auto"/>
            <w:noWrap/>
            <w:vAlign w:val="bottom"/>
          </w:tcPr>
          <w:p w14:paraId="3B6599A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3C4D61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6A5D991"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C5EF70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236ECA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MANGUERRA ELECTRICA CORRUGADA PLASTICA 1/2</w:t>
            </w:r>
          </w:p>
        </w:tc>
        <w:tc>
          <w:tcPr>
            <w:tcW w:w="1060" w:type="dxa"/>
            <w:tcBorders>
              <w:top w:val="nil"/>
              <w:left w:val="nil"/>
              <w:bottom w:val="single" w:sz="4" w:space="0" w:color="auto"/>
              <w:right w:val="single" w:sz="4" w:space="0" w:color="auto"/>
            </w:tcBorders>
            <w:shd w:val="clear" w:color="auto" w:fill="auto"/>
            <w:noWrap/>
            <w:vAlign w:val="bottom"/>
            <w:hideMark/>
          </w:tcPr>
          <w:p w14:paraId="0021B63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2857EC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200</w:t>
            </w:r>
          </w:p>
        </w:tc>
        <w:tc>
          <w:tcPr>
            <w:tcW w:w="1432" w:type="dxa"/>
            <w:tcBorders>
              <w:top w:val="nil"/>
              <w:left w:val="nil"/>
              <w:bottom w:val="single" w:sz="4" w:space="0" w:color="auto"/>
              <w:right w:val="single" w:sz="4" w:space="0" w:color="auto"/>
            </w:tcBorders>
            <w:shd w:val="clear" w:color="auto" w:fill="auto"/>
            <w:noWrap/>
            <w:vAlign w:val="bottom"/>
          </w:tcPr>
          <w:p w14:paraId="501A497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B805E1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A1CE50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8614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47D88CD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ANTIOXIDANTE PARA CABLE 0.250 GRAMOS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9A0598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797F4D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B9A04E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EB9D49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504EDAC"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18AAD9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03212E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C0B3534"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191EBAE6"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4AF4D41C"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No.22:</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2D7A05BF"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1100E03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3D3B467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60BAB3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8B3F7E2"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1B395499"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16F2D9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21353361"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616C0697"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56F8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0AB3BD2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MEDIDOR DIGITAL 4T CL200 1PH</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C6C917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C15EF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08D31F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3C2560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6E636863"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845AED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4513BB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BASE PARA MEDIDOR DIGITAL  1PH</w:t>
            </w:r>
          </w:p>
        </w:tc>
        <w:tc>
          <w:tcPr>
            <w:tcW w:w="1060" w:type="dxa"/>
            <w:tcBorders>
              <w:top w:val="nil"/>
              <w:left w:val="nil"/>
              <w:bottom w:val="single" w:sz="4" w:space="0" w:color="auto"/>
              <w:right w:val="single" w:sz="4" w:space="0" w:color="auto"/>
            </w:tcBorders>
            <w:shd w:val="clear" w:color="auto" w:fill="auto"/>
            <w:noWrap/>
            <w:vAlign w:val="bottom"/>
            <w:hideMark/>
          </w:tcPr>
          <w:p w14:paraId="6B6D55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C7C47C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26DA823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7C291E3"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92FBE02"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6A87D4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8DAC21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GORRA DE ENTRADA EMT 1-1/4"</w:t>
            </w:r>
          </w:p>
        </w:tc>
        <w:tc>
          <w:tcPr>
            <w:tcW w:w="1060" w:type="dxa"/>
            <w:tcBorders>
              <w:top w:val="nil"/>
              <w:left w:val="nil"/>
              <w:bottom w:val="single" w:sz="4" w:space="0" w:color="auto"/>
              <w:right w:val="single" w:sz="4" w:space="0" w:color="auto"/>
            </w:tcBorders>
            <w:shd w:val="clear" w:color="auto" w:fill="auto"/>
            <w:noWrap/>
            <w:vAlign w:val="bottom"/>
            <w:hideMark/>
          </w:tcPr>
          <w:p w14:paraId="3B53E5B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CA041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4AF5D3B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3C78B1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AC9640A"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799259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944346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PVC ELECTRICO C-40 GRIS DE 1-1/4"</w:t>
            </w:r>
          </w:p>
        </w:tc>
        <w:tc>
          <w:tcPr>
            <w:tcW w:w="1060" w:type="dxa"/>
            <w:tcBorders>
              <w:top w:val="nil"/>
              <w:left w:val="nil"/>
              <w:bottom w:val="single" w:sz="4" w:space="0" w:color="auto"/>
              <w:right w:val="single" w:sz="4" w:space="0" w:color="auto"/>
            </w:tcBorders>
            <w:shd w:val="clear" w:color="auto" w:fill="auto"/>
            <w:noWrap/>
            <w:vAlign w:val="bottom"/>
            <w:hideMark/>
          </w:tcPr>
          <w:p w14:paraId="089A1FE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1BC63F9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1F81CAC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14C64F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042B73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B0FC27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6A3A87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ABRAZADERA DE PVC 2H DE 1-1/2X1/4</w:t>
            </w:r>
          </w:p>
        </w:tc>
        <w:tc>
          <w:tcPr>
            <w:tcW w:w="1060" w:type="dxa"/>
            <w:tcBorders>
              <w:top w:val="nil"/>
              <w:left w:val="nil"/>
              <w:bottom w:val="single" w:sz="4" w:space="0" w:color="auto"/>
              <w:right w:val="single" w:sz="4" w:space="0" w:color="auto"/>
            </w:tcBorders>
            <w:shd w:val="clear" w:color="auto" w:fill="auto"/>
            <w:noWrap/>
            <w:vAlign w:val="bottom"/>
            <w:hideMark/>
          </w:tcPr>
          <w:p w14:paraId="0F83C7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4D7B49A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9</w:t>
            </w:r>
          </w:p>
        </w:tc>
        <w:tc>
          <w:tcPr>
            <w:tcW w:w="1432" w:type="dxa"/>
            <w:tcBorders>
              <w:top w:val="nil"/>
              <w:left w:val="nil"/>
              <w:bottom w:val="single" w:sz="4" w:space="0" w:color="auto"/>
              <w:right w:val="single" w:sz="4" w:space="0" w:color="auto"/>
            </w:tcBorders>
            <w:shd w:val="clear" w:color="auto" w:fill="auto"/>
            <w:noWrap/>
            <w:vAlign w:val="bottom"/>
          </w:tcPr>
          <w:p w14:paraId="0DC47D0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5FC6F32"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DA2A6E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A7BA1F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400F9D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TORNILLO GOLOSO DE 1-1/4"</w:t>
            </w:r>
          </w:p>
        </w:tc>
        <w:tc>
          <w:tcPr>
            <w:tcW w:w="1060" w:type="dxa"/>
            <w:tcBorders>
              <w:top w:val="nil"/>
              <w:left w:val="nil"/>
              <w:bottom w:val="single" w:sz="4" w:space="0" w:color="auto"/>
              <w:right w:val="single" w:sz="4" w:space="0" w:color="auto"/>
            </w:tcBorders>
            <w:shd w:val="clear" w:color="auto" w:fill="auto"/>
            <w:noWrap/>
            <w:vAlign w:val="bottom"/>
            <w:hideMark/>
          </w:tcPr>
          <w:p w14:paraId="047D7A0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CBFA1D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3EB16B3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376AF76B"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87A5CE2"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3EAB0E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D909F5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CENTRO DE CARGA EXTERIOR 1 PH</w:t>
            </w:r>
          </w:p>
        </w:tc>
        <w:tc>
          <w:tcPr>
            <w:tcW w:w="1060" w:type="dxa"/>
            <w:tcBorders>
              <w:top w:val="nil"/>
              <w:left w:val="nil"/>
              <w:bottom w:val="single" w:sz="4" w:space="0" w:color="auto"/>
              <w:right w:val="single" w:sz="4" w:space="0" w:color="auto"/>
            </w:tcBorders>
            <w:shd w:val="clear" w:color="auto" w:fill="auto"/>
            <w:noWrap/>
            <w:vAlign w:val="bottom"/>
            <w:hideMark/>
          </w:tcPr>
          <w:p w14:paraId="103D091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092C4A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698FC3F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B5EA204"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5D587366"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949ED0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416A50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HUB PARA CAJA 70 AMP</w:t>
            </w:r>
          </w:p>
        </w:tc>
        <w:tc>
          <w:tcPr>
            <w:tcW w:w="1060" w:type="dxa"/>
            <w:tcBorders>
              <w:top w:val="nil"/>
              <w:left w:val="nil"/>
              <w:bottom w:val="single" w:sz="4" w:space="0" w:color="auto"/>
              <w:right w:val="single" w:sz="4" w:space="0" w:color="auto"/>
            </w:tcBorders>
            <w:shd w:val="clear" w:color="auto" w:fill="auto"/>
            <w:noWrap/>
            <w:vAlign w:val="bottom"/>
            <w:hideMark/>
          </w:tcPr>
          <w:p w14:paraId="73C5803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AD592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6E68F40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B6784A4"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F724DC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54FF88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7FD4EA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DE 60 AMP</w:t>
            </w:r>
          </w:p>
        </w:tc>
        <w:tc>
          <w:tcPr>
            <w:tcW w:w="1060" w:type="dxa"/>
            <w:tcBorders>
              <w:top w:val="nil"/>
              <w:left w:val="nil"/>
              <w:bottom w:val="single" w:sz="4" w:space="0" w:color="auto"/>
              <w:right w:val="single" w:sz="4" w:space="0" w:color="auto"/>
            </w:tcBorders>
            <w:shd w:val="clear" w:color="auto" w:fill="auto"/>
            <w:noWrap/>
            <w:vAlign w:val="bottom"/>
            <w:hideMark/>
          </w:tcPr>
          <w:p w14:paraId="1BBEEB5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0657CC9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7151729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CA6A0C3"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651C8DD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F1FA01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B4C89E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ADAPTADOR MACHO DE PVC C-40 1-1/4"</w:t>
            </w:r>
          </w:p>
        </w:tc>
        <w:tc>
          <w:tcPr>
            <w:tcW w:w="1060" w:type="dxa"/>
            <w:tcBorders>
              <w:top w:val="nil"/>
              <w:left w:val="nil"/>
              <w:bottom w:val="single" w:sz="4" w:space="0" w:color="auto"/>
              <w:right w:val="single" w:sz="4" w:space="0" w:color="auto"/>
            </w:tcBorders>
            <w:shd w:val="clear" w:color="auto" w:fill="auto"/>
            <w:noWrap/>
            <w:vAlign w:val="bottom"/>
            <w:hideMark/>
          </w:tcPr>
          <w:p w14:paraId="225392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B243C5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9</w:t>
            </w:r>
          </w:p>
        </w:tc>
        <w:tc>
          <w:tcPr>
            <w:tcW w:w="1432" w:type="dxa"/>
            <w:tcBorders>
              <w:top w:val="nil"/>
              <w:left w:val="nil"/>
              <w:bottom w:val="single" w:sz="4" w:space="0" w:color="auto"/>
              <w:right w:val="single" w:sz="4" w:space="0" w:color="auto"/>
            </w:tcBorders>
            <w:shd w:val="clear" w:color="auto" w:fill="auto"/>
            <w:noWrap/>
            <w:vAlign w:val="bottom"/>
          </w:tcPr>
          <w:p w14:paraId="382B443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EE51326"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18A335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37A66D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9C7477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CONTRATUERCA DE 1-1/4</w:t>
            </w:r>
          </w:p>
        </w:tc>
        <w:tc>
          <w:tcPr>
            <w:tcW w:w="1060" w:type="dxa"/>
            <w:tcBorders>
              <w:top w:val="nil"/>
              <w:left w:val="nil"/>
              <w:bottom w:val="single" w:sz="4" w:space="0" w:color="auto"/>
              <w:right w:val="single" w:sz="4" w:space="0" w:color="auto"/>
            </w:tcBorders>
            <w:shd w:val="clear" w:color="auto" w:fill="auto"/>
            <w:noWrap/>
            <w:vAlign w:val="bottom"/>
            <w:hideMark/>
          </w:tcPr>
          <w:p w14:paraId="4D0DEE3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A784DC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644BD18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BB2483D"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23865F1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DE048A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2050036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VARILLA DE COBRE POLO TIERRA 1/2"</w:t>
            </w:r>
          </w:p>
        </w:tc>
        <w:tc>
          <w:tcPr>
            <w:tcW w:w="1060" w:type="dxa"/>
            <w:tcBorders>
              <w:top w:val="nil"/>
              <w:left w:val="nil"/>
              <w:bottom w:val="single" w:sz="4" w:space="0" w:color="auto"/>
              <w:right w:val="single" w:sz="4" w:space="0" w:color="auto"/>
            </w:tcBorders>
            <w:shd w:val="clear" w:color="auto" w:fill="auto"/>
            <w:noWrap/>
            <w:vAlign w:val="bottom"/>
            <w:hideMark/>
          </w:tcPr>
          <w:p w14:paraId="389FBDC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633FF43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278A123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6EAA9F0"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7035DB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4FAB56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10EAF5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GRAPA POLO A TIERRA DE 1/2"</w:t>
            </w:r>
          </w:p>
        </w:tc>
        <w:tc>
          <w:tcPr>
            <w:tcW w:w="1060" w:type="dxa"/>
            <w:tcBorders>
              <w:top w:val="nil"/>
              <w:left w:val="nil"/>
              <w:bottom w:val="single" w:sz="4" w:space="0" w:color="auto"/>
              <w:right w:val="single" w:sz="4" w:space="0" w:color="auto"/>
            </w:tcBorders>
            <w:shd w:val="clear" w:color="auto" w:fill="auto"/>
            <w:noWrap/>
            <w:vAlign w:val="bottom"/>
            <w:hideMark/>
          </w:tcPr>
          <w:p w14:paraId="3B68DAE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40A2519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w:t>
            </w:r>
          </w:p>
        </w:tc>
        <w:tc>
          <w:tcPr>
            <w:tcW w:w="1432" w:type="dxa"/>
            <w:tcBorders>
              <w:top w:val="nil"/>
              <w:left w:val="nil"/>
              <w:bottom w:val="single" w:sz="4" w:space="0" w:color="auto"/>
              <w:right w:val="single" w:sz="4" w:space="0" w:color="auto"/>
            </w:tcBorders>
            <w:shd w:val="clear" w:color="auto" w:fill="auto"/>
            <w:noWrap/>
            <w:vAlign w:val="bottom"/>
          </w:tcPr>
          <w:p w14:paraId="2E20015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CE136E3"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0499D92F"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72FC2C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E4FF8B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10 VERDE</w:t>
            </w:r>
          </w:p>
        </w:tc>
        <w:tc>
          <w:tcPr>
            <w:tcW w:w="1060" w:type="dxa"/>
            <w:tcBorders>
              <w:top w:val="nil"/>
              <w:left w:val="nil"/>
              <w:bottom w:val="single" w:sz="4" w:space="0" w:color="auto"/>
              <w:right w:val="single" w:sz="4" w:space="0" w:color="auto"/>
            </w:tcBorders>
            <w:shd w:val="clear" w:color="auto" w:fill="auto"/>
            <w:noWrap/>
            <w:vAlign w:val="bottom"/>
            <w:hideMark/>
          </w:tcPr>
          <w:p w14:paraId="0D05C66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3198ED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150</w:t>
            </w:r>
          </w:p>
        </w:tc>
        <w:tc>
          <w:tcPr>
            <w:tcW w:w="1432" w:type="dxa"/>
            <w:tcBorders>
              <w:top w:val="nil"/>
              <w:left w:val="nil"/>
              <w:bottom w:val="single" w:sz="4" w:space="0" w:color="auto"/>
              <w:right w:val="single" w:sz="4" w:space="0" w:color="auto"/>
            </w:tcBorders>
            <w:shd w:val="clear" w:color="auto" w:fill="auto"/>
            <w:noWrap/>
            <w:vAlign w:val="bottom"/>
          </w:tcPr>
          <w:p w14:paraId="52E8AF6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39D4CD8"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3DA311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D2D83F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62C74C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8 NEGRO</w:t>
            </w:r>
          </w:p>
        </w:tc>
        <w:tc>
          <w:tcPr>
            <w:tcW w:w="1060" w:type="dxa"/>
            <w:tcBorders>
              <w:top w:val="nil"/>
              <w:left w:val="nil"/>
              <w:bottom w:val="single" w:sz="4" w:space="0" w:color="auto"/>
              <w:right w:val="single" w:sz="4" w:space="0" w:color="auto"/>
            </w:tcBorders>
            <w:shd w:val="clear" w:color="auto" w:fill="auto"/>
            <w:noWrap/>
            <w:vAlign w:val="bottom"/>
            <w:hideMark/>
          </w:tcPr>
          <w:p w14:paraId="2289765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0E8D1B4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300</w:t>
            </w:r>
          </w:p>
        </w:tc>
        <w:tc>
          <w:tcPr>
            <w:tcW w:w="1432" w:type="dxa"/>
            <w:tcBorders>
              <w:top w:val="nil"/>
              <w:left w:val="nil"/>
              <w:bottom w:val="single" w:sz="4" w:space="0" w:color="auto"/>
              <w:right w:val="single" w:sz="4" w:space="0" w:color="auto"/>
            </w:tcBorders>
            <w:shd w:val="clear" w:color="auto" w:fill="auto"/>
            <w:noWrap/>
            <w:vAlign w:val="bottom"/>
          </w:tcPr>
          <w:p w14:paraId="565B62EE"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AEF27E5"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A3890D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49A225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824151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ELECTRICO THHN 8 ROJO</w:t>
            </w:r>
          </w:p>
        </w:tc>
        <w:tc>
          <w:tcPr>
            <w:tcW w:w="1060" w:type="dxa"/>
            <w:tcBorders>
              <w:top w:val="nil"/>
              <w:left w:val="nil"/>
              <w:bottom w:val="single" w:sz="4" w:space="0" w:color="auto"/>
              <w:right w:val="single" w:sz="4" w:space="0" w:color="auto"/>
            </w:tcBorders>
            <w:shd w:val="clear" w:color="auto" w:fill="auto"/>
            <w:noWrap/>
            <w:vAlign w:val="bottom"/>
            <w:hideMark/>
          </w:tcPr>
          <w:p w14:paraId="3B48B5C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6F73025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300</w:t>
            </w:r>
          </w:p>
        </w:tc>
        <w:tc>
          <w:tcPr>
            <w:tcW w:w="1432" w:type="dxa"/>
            <w:tcBorders>
              <w:top w:val="nil"/>
              <w:left w:val="nil"/>
              <w:bottom w:val="single" w:sz="4" w:space="0" w:color="auto"/>
              <w:right w:val="single" w:sz="4" w:space="0" w:color="auto"/>
            </w:tcBorders>
            <w:shd w:val="clear" w:color="auto" w:fill="auto"/>
            <w:noWrap/>
            <w:vAlign w:val="bottom"/>
          </w:tcPr>
          <w:p w14:paraId="2A2CA18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D3DE2F5"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65BC503"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7197F0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82AA06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ELECTRICO SOLIDO GRIS DE 1"</w:t>
            </w:r>
          </w:p>
        </w:tc>
        <w:tc>
          <w:tcPr>
            <w:tcW w:w="1060" w:type="dxa"/>
            <w:tcBorders>
              <w:top w:val="nil"/>
              <w:left w:val="nil"/>
              <w:bottom w:val="single" w:sz="4" w:space="0" w:color="auto"/>
              <w:right w:val="single" w:sz="4" w:space="0" w:color="auto"/>
            </w:tcBorders>
            <w:shd w:val="clear" w:color="auto" w:fill="auto"/>
            <w:noWrap/>
            <w:vAlign w:val="bottom"/>
            <w:hideMark/>
          </w:tcPr>
          <w:p w14:paraId="16589B7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6050C41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30</w:t>
            </w:r>
          </w:p>
        </w:tc>
        <w:tc>
          <w:tcPr>
            <w:tcW w:w="1432" w:type="dxa"/>
            <w:tcBorders>
              <w:top w:val="nil"/>
              <w:left w:val="nil"/>
              <w:bottom w:val="single" w:sz="4" w:space="0" w:color="auto"/>
              <w:right w:val="single" w:sz="4" w:space="0" w:color="auto"/>
            </w:tcBorders>
            <w:shd w:val="clear" w:color="auto" w:fill="auto"/>
            <w:noWrap/>
            <w:vAlign w:val="bottom"/>
          </w:tcPr>
          <w:p w14:paraId="157EEE5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1892BA2"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2777B7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9A1D1C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FFA1A1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90 PARA TUBO ELECTRICO GRIS DE 1"</w:t>
            </w:r>
          </w:p>
        </w:tc>
        <w:tc>
          <w:tcPr>
            <w:tcW w:w="1060" w:type="dxa"/>
            <w:tcBorders>
              <w:top w:val="nil"/>
              <w:left w:val="nil"/>
              <w:bottom w:val="single" w:sz="4" w:space="0" w:color="auto"/>
              <w:right w:val="single" w:sz="4" w:space="0" w:color="auto"/>
            </w:tcBorders>
            <w:shd w:val="clear" w:color="auto" w:fill="auto"/>
            <w:noWrap/>
            <w:vAlign w:val="bottom"/>
            <w:hideMark/>
          </w:tcPr>
          <w:p w14:paraId="18C7807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897C06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9</w:t>
            </w:r>
          </w:p>
        </w:tc>
        <w:tc>
          <w:tcPr>
            <w:tcW w:w="1432" w:type="dxa"/>
            <w:tcBorders>
              <w:top w:val="nil"/>
              <w:left w:val="nil"/>
              <w:bottom w:val="single" w:sz="4" w:space="0" w:color="auto"/>
              <w:right w:val="single" w:sz="4" w:space="0" w:color="auto"/>
            </w:tcBorders>
            <w:shd w:val="clear" w:color="auto" w:fill="auto"/>
            <w:noWrap/>
            <w:vAlign w:val="bottom"/>
          </w:tcPr>
          <w:p w14:paraId="30BCF63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C3EDB7F"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499865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8666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5F0CBC0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ABRAZADERA METALICA PARA TUBO DE 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6955CB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B119C1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D9EC5A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F11453A"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44250CA6"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C330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B2ADB4D"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662C14C1"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bl>
    <w:p w14:paraId="5C6322A8" w14:textId="77777777" w:rsidR="009E754E" w:rsidRPr="009E754E" w:rsidRDefault="009E754E" w:rsidP="009E754E">
      <w:pPr>
        <w:tabs>
          <w:tab w:val="left" w:pos="5925"/>
        </w:tabs>
        <w:rPr>
          <w:lang w:val="es-HN"/>
        </w:rPr>
      </w:pPr>
    </w:p>
    <w:p w14:paraId="70E5505B"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06FDEF81"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01866A57"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62356584" w14:textId="56D9EDD8"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No.23:</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358454AB"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5062601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0B0E43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D2EC488"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63646A2"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B409BA6"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8A03799"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PRECIO UNITARIO </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3581D202"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 PRECIO TOTAL </w:t>
            </w:r>
          </w:p>
        </w:tc>
      </w:tr>
      <w:tr w:rsidR="009E754E" w:rsidRPr="009E754E" w14:paraId="52C78D3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D8C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2CE5FBC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LAMINA DE TECHO DE ALUZINC CALIBRE 26 COMERCIAL DE 36"X14'</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DF8C9D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1C6376E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ED527D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265B46D"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CB9D071"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C816C1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C1CAAE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LAMINA LISA DE ALUZINC CALIBRE 26 COMERCIAL</w:t>
            </w:r>
          </w:p>
        </w:tc>
        <w:tc>
          <w:tcPr>
            <w:tcW w:w="1060" w:type="dxa"/>
            <w:tcBorders>
              <w:top w:val="nil"/>
              <w:left w:val="nil"/>
              <w:bottom w:val="single" w:sz="4" w:space="0" w:color="auto"/>
              <w:right w:val="single" w:sz="4" w:space="0" w:color="auto"/>
            </w:tcBorders>
            <w:shd w:val="clear" w:color="auto" w:fill="auto"/>
            <w:noWrap/>
            <w:vAlign w:val="bottom"/>
            <w:hideMark/>
          </w:tcPr>
          <w:p w14:paraId="12D49BF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189" w:type="dxa"/>
            <w:tcBorders>
              <w:top w:val="nil"/>
              <w:left w:val="nil"/>
              <w:bottom w:val="single" w:sz="4" w:space="0" w:color="auto"/>
              <w:right w:val="single" w:sz="4" w:space="0" w:color="auto"/>
            </w:tcBorders>
            <w:shd w:val="clear" w:color="auto" w:fill="auto"/>
            <w:noWrap/>
            <w:vAlign w:val="bottom"/>
            <w:hideMark/>
          </w:tcPr>
          <w:p w14:paraId="016FE98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80</w:t>
            </w:r>
          </w:p>
        </w:tc>
        <w:tc>
          <w:tcPr>
            <w:tcW w:w="1432" w:type="dxa"/>
            <w:tcBorders>
              <w:top w:val="nil"/>
              <w:left w:val="nil"/>
              <w:bottom w:val="single" w:sz="4" w:space="0" w:color="auto"/>
              <w:right w:val="single" w:sz="4" w:space="0" w:color="auto"/>
            </w:tcBorders>
            <w:shd w:val="clear" w:color="auto" w:fill="auto"/>
            <w:noWrap/>
            <w:vAlign w:val="bottom"/>
          </w:tcPr>
          <w:p w14:paraId="3D5E027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A91215D"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27E5576"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E48D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3ABDD02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TAPAGOTERAS EN PASTA FIBRADO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EE8274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¼</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4B380C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04A93E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0817C21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449C509"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A1469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D1CF31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AA62E44"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7D18DE68"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3E192A73"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667E628E"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No.24:</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31E61E5D"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997C73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EC161F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BD81F4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D353CB6"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E67025B"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PRECIO UNITARIO </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0D26128"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PRECIO TOTAL </w:t>
            </w:r>
          </w:p>
        </w:tc>
      </w:tr>
      <w:tr w:rsidR="009E754E" w:rsidRPr="009E754E" w14:paraId="08414DFA"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79FA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5F251A5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PUERTA DE 28" DE PINO</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D7076C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4E89EE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C90DEB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CBD610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4211D04"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C5914E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084051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BISAGRA DE 3 PULGADAS PARA EXTERIORES</w:t>
            </w:r>
          </w:p>
        </w:tc>
        <w:tc>
          <w:tcPr>
            <w:tcW w:w="1060" w:type="dxa"/>
            <w:tcBorders>
              <w:top w:val="nil"/>
              <w:left w:val="nil"/>
              <w:bottom w:val="single" w:sz="4" w:space="0" w:color="auto"/>
              <w:right w:val="single" w:sz="4" w:space="0" w:color="auto"/>
            </w:tcBorders>
            <w:shd w:val="clear" w:color="auto" w:fill="auto"/>
            <w:noWrap/>
            <w:vAlign w:val="bottom"/>
            <w:hideMark/>
          </w:tcPr>
          <w:p w14:paraId="33C4F48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5E6252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24</w:t>
            </w:r>
          </w:p>
        </w:tc>
        <w:tc>
          <w:tcPr>
            <w:tcW w:w="1432" w:type="dxa"/>
            <w:tcBorders>
              <w:top w:val="nil"/>
              <w:left w:val="nil"/>
              <w:bottom w:val="single" w:sz="4" w:space="0" w:color="auto"/>
              <w:right w:val="single" w:sz="4" w:space="0" w:color="auto"/>
            </w:tcBorders>
            <w:shd w:val="clear" w:color="auto" w:fill="auto"/>
            <w:noWrap/>
            <w:vAlign w:val="bottom"/>
          </w:tcPr>
          <w:p w14:paraId="092C2CE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EC3445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A74CB91"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562D57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BA49DE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LLAVIN PARA EXTERIORES </w:t>
            </w:r>
          </w:p>
        </w:tc>
        <w:tc>
          <w:tcPr>
            <w:tcW w:w="1060" w:type="dxa"/>
            <w:tcBorders>
              <w:top w:val="nil"/>
              <w:left w:val="nil"/>
              <w:bottom w:val="single" w:sz="4" w:space="0" w:color="auto"/>
              <w:right w:val="single" w:sz="4" w:space="0" w:color="auto"/>
            </w:tcBorders>
            <w:shd w:val="clear" w:color="auto" w:fill="auto"/>
            <w:noWrap/>
            <w:vAlign w:val="bottom"/>
            <w:hideMark/>
          </w:tcPr>
          <w:p w14:paraId="554ABF6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F9D78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4712ABC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325538E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93442B3"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DB21E6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544BC5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MARCO DE PINO PARA PUERTA 28 PLG</w:t>
            </w:r>
          </w:p>
        </w:tc>
        <w:tc>
          <w:tcPr>
            <w:tcW w:w="1060" w:type="dxa"/>
            <w:tcBorders>
              <w:top w:val="nil"/>
              <w:left w:val="nil"/>
              <w:bottom w:val="single" w:sz="4" w:space="0" w:color="auto"/>
              <w:right w:val="single" w:sz="4" w:space="0" w:color="auto"/>
            </w:tcBorders>
            <w:shd w:val="clear" w:color="auto" w:fill="auto"/>
            <w:noWrap/>
            <w:vAlign w:val="bottom"/>
            <w:hideMark/>
          </w:tcPr>
          <w:p w14:paraId="68F94F0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F59DD6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759020D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3548E98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2B33C1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4EFB8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2B8AA5A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CONTRA MARCO DE PINO PARA PUERTA DE 28 PLG</w:t>
            </w:r>
          </w:p>
        </w:tc>
        <w:tc>
          <w:tcPr>
            <w:tcW w:w="1060" w:type="dxa"/>
            <w:tcBorders>
              <w:top w:val="nil"/>
              <w:left w:val="nil"/>
              <w:bottom w:val="single" w:sz="4" w:space="0" w:color="auto"/>
              <w:right w:val="single" w:sz="4" w:space="0" w:color="auto"/>
            </w:tcBorders>
            <w:shd w:val="clear" w:color="auto" w:fill="auto"/>
            <w:noWrap/>
            <w:vAlign w:val="bottom"/>
            <w:hideMark/>
          </w:tcPr>
          <w:p w14:paraId="01027F5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7DC0DD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300CA84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0A0C50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A10E84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6029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46D734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VENTANA PARA BANO DE MARCO DE ALUMINIO 18"X14"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5ED50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C27BED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BD0B7BC"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12596A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EA588C1"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AB7F0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F35E35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15FAE10"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2F7C5883"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505C71EE"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058B9739"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bookmarkStart w:id="26" w:name="_Hlk7529499"/>
      <w:r w:rsidRPr="009E754E">
        <w:rPr>
          <w:rFonts w:ascii="Times New Roman" w:eastAsia="Times New Roman" w:hAnsi="Times New Roman" w:cs="Arial"/>
          <w:b/>
          <w:sz w:val="28"/>
          <w:szCs w:val="20"/>
          <w:u w:val="single"/>
          <w:lang w:val="es-HN" w:eastAsia="es-HN"/>
        </w:rPr>
        <w:t>PARTIDA No.25:</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bookmarkEnd w:id="26"/>
    <w:p w14:paraId="57351E6D"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08DA07F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BDD28B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E6EFA1F"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27E5FB6"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252AAAE7"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70EB14F7"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 PRECIO UNITARIO </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59038A7"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 PRECIO TOTAL </w:t>
            </w:r>
          </w:p>
        </w:tc>
      </w:tr>
      <w:tr w:rsidR="009E754E" w:rsidRPr="009E754E" w14:paraId="7E9937F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FF8B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5A4DBC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BROCA PARA MADERA ¾</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090E2B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615797B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86461F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E0FC8DA"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C6FE553"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705310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D37F1F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DISCO DE SIERRA 7" PARA MADERA</w:t>
            </w:r>
          </w:p>
        </w:tc>
        <w:tc>
          <w:tcPr>
            <w:tcW w:w="1060" w:type="dxa"/>
            <w:tcBorders>
              <w:top w:val="nil"/>
              <w:left w:val="nil"/>
              <w:bottom w:val="single" w:sz="4" w:space="0" w:color="auto"/>
              <w:right w:val="single" w:sz="4" w:space="0" w:color="auto"/>
            </w:tcBorders>
            <w:shd w:val="clear" w:color="auto" w:fill="auto"/>
            <w:noWrap/>
            <w:vAlign w:val="bottom"/>
            <w:hideMark/>
          </w:tcPr>
          <w:p w14:paraId="664AE26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61DB861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3DB32A6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D6F287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496FB84"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BBD6C4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2CF0CD4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DISCO DE CORTE 7" PARA ACERO</w:t>
            </w:r>
          </w:p>
        </w:tc>
        <w:tc>
          <w:tcPr>
            <w:tcW w:w="1060" w:type="dxa"/>
            <w:tcBorders>
              <w:top w:val="nil"/>
              <w:left w:val="nil"/>
              <w:bottom w:val="single" w:sz="4" w:space="0" w:color="auto"/>
              <w:right w:val="single" w:sz="4" w:space="0" w:color="auto"/>
            </w:tcBorders>
            <w:shd w:val="clear" w:color="auto" w:fill="auto"/>
            <w:noWrap/>
            <w:vAlign w:val="bottom"/>
            <w:hideMark/>
          </w:tcPr>
          <w:p w14:paraId="2D0091E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09E96A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5AA9D986"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10AC0E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A518826"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F3BC72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7352FE1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BROCHA DE 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1EAFF5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F537D6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00FEEAD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E839E0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14B717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DB7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14F5C6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HOJA DE SEGUETA</w:t>
            </w:r>
          </w:p>
        </w:tc>
        <w:tc>
          <w:tcPr>
            <w:tcW w:w="1060" w:type="dxa"/>
            <w:tcBorders>
              <w:top w:val="single" w:sz="4" w:space="0" w:color="auto"/>
              <w:left w:val="nil"/>
              <w:bottom w:val="single" w:sz="4" w:space="0" w:color="auto"/>
              <w:right w:val="nil"/>
            </w:tcBorders>
            <w:shd w:val="clear" w:color="auto" w:fill="auto"/>
            <w:noWrap/>
            <w:vAlign w:val="bottom"/>
            <w:hideMark/>
          </w:tcPr>
          <w:p w14:paraId="2C980FB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0B45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032DF3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A45F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B5B8B88" w14:textId="77777777" w:rsidTr="00F97710">
        <w:trPr>
          <w:trHeight w:val="300"/>
        </w:trPr>
        <w:tc>
          <w:tcPr>
            <w:tcW w:w="8909" w:type="dxa"/>
            <w:gridSpan w:val="4"/>
            <w:tcBorders>
              <w:top w:val="nil"/>
              <w:left w:val="single" w:sz="4" w:space="0" w:color="auto"/>
              <w:bottom w:val="single" w:sz="4" w:space="0" w:color="auto"/>
              <w:right w:val="single" w:sz="4" w:space="0" w:color="auto"/>
            </w:tcBorders>
            <w:shd w:val="clear" w:color="auto" w:fill="auto"/>
            <w:noWrap/>
            <w:vAlign w:val="bottom"/>
          </w:tcPr>
          <w:p w14:paraId="064CE6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F3E467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346B0"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22049FB9"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p w14:paraId="26704258"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bookmarkStart w:id="27" w:name="_Hlk7529671"/>
      <w:r w:rsidRPr="009E754E">
        <w:rPr>
          <w:rFonts w:ascii="Times New Roman" w:eastAsia="Times New Roman" w:hAnsi="Times New Roman" w:cs="Arial"/>
          <w:b/>
          <w:sz w:val="28"/>
          <w:szCs w:val="20"/>
          <w:u w:val="single"/>
          <w:lang w:val="es-HN" w:eastAsia="es-HN"/>
        </w:rPr>
        <w:lastRenderedPageBreak/>
        <w:t>PARTIDA No.26:</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bookmarkEnd w:id="27"/>
    <w:p w14:paraId="3BADDE0B"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W w:w="11621" w:type="dxa"/>
        <w:tblInd w:w="-1100" w:type="dxa"/>
        <w:tblLook w:val="04A0" w:firstRow="1" w:lastRow="0" w:firstColumn="1" w:lastColumn="0" w:noHBand="0" w:noVBand="1"/>
      </w:tblPr>
      <w:tblGrid>
        <w:gridCol w:w="640"/>
        <w:gridCol w:w="6020"/>
        <w:gridCol w:w="1060"/>
        <w:gridCol w:w="1189"/>
        <w:gridCol w:w="1432"/>
        <w:gridCol w:w="1280"/>
      </w:tblGrid>
      <w:tr w:rsidR="009E754E" w:rsidRPr="009E754E" w14:paraId="3A06ED2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82C2F0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7215E481"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CEC2073"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19A5B1B9"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49FC6CD"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009A499E"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437FAB02"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4678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27C3949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CANAL DE AGUA LLUVIA DE PVC 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528E8D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D79FEA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C2A8E5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7A3018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28198E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3D0407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746262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BAJANTE DE DE CANAL DE AGUA LLUVIA 3 PLG</w:t>
            </w:r>
          </w:p>
        </w:tc>
        <w:tc>
          <w:tcPr>
            <w:tcW w:w="1060" w:type="dxa"/>
            <w:tcBorders>
              <w:top w:val="nil"/>
              <w:left w:val="nil"/>
              <w:bottom w:val="single" w:sz="4" w:space="0" w:color="auto"/>
              <w:right w:val="single" w:sz="4" w:space="0" w:color="auto"/>
            </w:tcBorders>
            <w:shd w:val="clear" w:color="auto" w:fill="auto"/>
            <w:noWrap/>
            <w:vAlign w:val="bottom"/>
            <w:hideMark/>
          </w:tcPr>
          <w:p w14:paraId="1932182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1D591A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69413BFC"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6A7129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F5D01C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0D3B28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474D25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TAPON PARA BAJANTE DE AGUA LLUVIA</w:t>
            </w:r>
          </w:p>
        </w:tc>
        <w:tc>
          <w:tcPr>
            <w:tcW w:w="1060" w:type="dxa"/>
            <w:tcBorders>
              <w:top w:val="nil"/>
              <w:left w:val="nil"/>
              <w:bottom w:val="single" w:sz="4" w:space="0" w:color="auto"/>
              <w:right w:val="single" w:sz="4" w:space="0" w:color="auto"/>
            </w:tcBorders>
            <w:shd w:val="clear" w:color="auto" w:fill="auto"/>
            <w:noWrap/>
            <w:vAlign w:val="bottom"/>
            <w:hideMark/>
          </w:tcPr>
          <w:p w14:paraId="70B7142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A8CD1E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475CFAC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50EAF0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2564F2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E1AC4A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3F80B5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TAPON PARA CANAL DE AGUA LLUVIA</w:t>
            </w:r>
          </w:p>
        </w:tc>
        <w:tc>
          <w:tcPr>
            <w:tcW w:w="1060" w:type="dxa"/>
            <w:tcBorders>
              <w:top w:val="nil"/>
              <w:left w:val="nil"/>
              <w:bottom w:val="single" w:sz="4" w:space="0" w:color="auto"/>
              <w:right w:val="single" w:sz="4" w:space="0" w:color="auto"/>
            </w:tcBorders>
            <w:shd w:val="clear" w:color="auto" w:fill="auto"/>
            <w:noWrap/>
            <w:vAlign w:val="bottom"/>
            <w:hideMark/>
          </w:tcPr>
          <w:p w14:paraId="5DD726E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1FC24C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11C2E0D"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11F8C4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F2A18BA"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42825B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33C02C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3"X45 GRADOS</w:t>
            </w:r>
          </w:p>
        </w:tc>
        <w:tc>
          <w:tcPr>
            <w:tcW w:w="1060" w:type="dxa"/>
            <w:tcBorders>
              <w:top w:val="nil"/>
              <w:left w:val="nil"/>
              <w:bottom w:val="single" w:sz="4" w:space="0" w:color="auto"/>
              <w:right w:val="single" w:sz="4" w:space="0" w:color="auto"/>
            </w:tcBorders>
            <w:shd w:val="clear" w:color="auto" w:fill="auto"/>
            <w:noWrap/>
            <w:vAlign w:val="bottom"/>
            <w:hideMark/>
          </w:tcPr>
          <w:p w14:paraId="40434B3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0AA067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432" w:type="dxa"/>
            <w:tcBorders>
              <w:top w:val="nil"/>
              <w:left w:val="nil"/>
              <w:bottom w:val="single" w:sz="4" w:space="0" w:color="auto"/>
              <w:right w:val="single" w:sz="4" w:space="0" w:color="auto"/>
            </w:tcBorders>
            <w:shd w:val="clear" w:color="auto" w:fill="auto"/>
            <w:noWrap/>
            <w:vAlign w:val="bottom"/>
          </w:tcPr>
          <w:p w14:paraId="45C658D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54A519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17841D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D037AD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98CCA9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PVC DE 3" PARA DRENAJE</w:t>
            </w:r>
          </w:p>
        </w:tc>
        <w:tc>
          <w:tcPr>
            <w:tcW w:w="1060" w:type="dxa"/>
            <w:tcBorders>
              <w:top w:val="nil"/>
              <w:left w:val="nil"/>
              <w:bottom w:val="single" w:sz="4" w:space="0" w:color="auto"/>
              <w:right w:val="single" w:sz="4" w:space="0" w:color="auto"/>
            </w:tcBorders>
            <w:shd w:val="clear" w:color="auto" w:fill="auto"/>
            <w:noWrap/>
            <w:vAlign w:val="bottom"/>
            <w:hideMark/>
          </w:tcPr>
          <w:p w14:paraId="39451B6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2B395E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52DB751E"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828D4C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537CD81"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D83BE7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222F76E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ABRAZADERA GALVANIZADA PARA TUBO DE 3"</w:t>
            </w:r>
          </w:p>
        </w:tc>
        <w:tc>
          <w:tcPr>
            <w:tcW w:w="1060" w:type="dxa"/>
            <w:tcBorders>
              <w:top w:val="nil"/>
              <w:left w:val="nil"/>
              <w:bottom w:val="single" w:sz="4" w:space="0" w:color="auto"/>
              <w:right w:val="single" w:sz="4" w:space="0" w:color="auto"/>
            </w:tcBorders>
            <w:shd w:val="clear" w:color="auto" w:fill="auto"/>
            <w:noWrap/>
            <w:vAlign w:val="bottom"/>
            <w:hideMark/>
          </w:tcPr>
          <w:p w14:paraId="11F196A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C2D152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32</w:t>
            </w:r>
          </w:p>
        </w:tc>
        <w:tc>
          <w:tcPr>
            <w:tcW w:w="1432" w:type="dxa"/>
            <w:tcBorders>
              <w:top w:val="nil"/>
              <w:left w:val="nil"/>
              <w:bottom w:val="single" w:sz="4" w:space="0" w:color="auto"/>
              <w:right w:val="single" w:sz="4" w:space="0" w:color="auto"/>
            </w:tcBorders>
            <w:shd w:val="clear" w:color="auto" w:fill="auto"/>
            <w:noWrap/>
            <w:vAlign w:val="bottom"/>
          </w:tcPr>
          <w:p w14:paraId="6891518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9F0C810"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623F8F2"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8D3907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75A5E2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3"X90 GRADOS</w:t>
            </w:r>
          </w:p>
        </w:tc>
        <w:tc>
          <w:tcPr>
            <w:tcW w:w="1060" w:type="dxa"/>
            <w:tcBorders>
              <w:top w:val="nil"/>
              <w:left w:val="nil"/>
              <w:bottom w:val="single" w:sz="4" w:space="0" w:color="auto"/>
              <w:right w:val="single" w:sz="4" w:space="0" w:color="auto"/>
            </w:tcBorders>
            <w:shd w:val="clear" w:color="auto" w:fill="auto"/>
            <w:noWrap/>
            <w:vAlign w:val="bottom"/>
            <w:hideMark/>
          </w:tcPr>
          <w:p w14:paraId="30DAE31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847034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3754D84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CF961A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3C0EBF7"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2150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39BCD74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ABRAZADERA DE PVC DE CANAL DE AGUA LLUVIA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C9C7C4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A5807A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E299DE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D9B8EC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4BBD051"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B2938D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775C52D"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C1A36FA"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34336F72"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34472ED9"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No.27:</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pPr w:leftFromText="180" w:rightFromText="180" w:vertAnchor="text" w:horzAnchor="margin" w:tblpXSpec="center" w:tblpY="420"/>
        <w:tblW w:w="11621" w:type="dxa"/>
        <w:tblLook w:val="04A0" w:firstRow="1" w:lastRow="0" w:firstColumn="1" w:lastColumn="0" w:noHBand="0" w:noVBand="1"/>
      </w:tblPr>
      <w:tblGrid>
        <w:gridCol w:w="640"/>
        <w:gridCol w:w="6020"/>
        <w:gridCol w:w="1060"/>
        <w:gridCol w:w="1189"/>
        <w:gridCol w:w="1432"/>
        <w:gridCol w:w="1280"/>
      </w:tblGrid>
      <w:tr w:rsidR="009E754E" w:rsidRPr="009E754E" w14:paraId="39DEB8A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9DD0AC8"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1FF36D3B"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8B22A5A"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60FA832"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32"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1B45669"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 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E63E896"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 xml:space="preserve"> PRECIO TOTAL </w:t>
            </w:r>
          </w:p>
        </w:tc>
      </w:tr>
      <w:tr w:rsidR="009E754E" w:rsidRPr="009E754E" w14:paraId="6816904F"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EC9AB"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F6B6748"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SANITARIO ECONOMICO COMPLETO</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6661DE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6696249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905E65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626216E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93E418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4AB1D7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3960DE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LAVAMANOS ECONOMICO BLANCO</w:t>
            </w:r>
          </w:p>
        </w:tc>
        <w:tc>
          <w:tcPr>
            <w:tcW w:w="1060" w:type="dxa"/>
            <w:tcBorders>
              <w:top w:val="nil"/>
              <w:left w:val="nil"/>
              <w:bottom w:val="single" w:sz="4" w:space="0" w:color="auto"/>
              <w:right w:val="single" w:sz="4" w:space="0" w:color="auto"/>
            </w:tcBorders>
            <w:shd w:val="clear" w:color="auto" w:fill="auto"/>
            <w:noWrap/>
            <w:vAlign w:val="bottom"/>
            <w:hideMark/>
          </w:tcPr>
          <w:p w14:paraId="5E9F850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28BEFCA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41EEE1A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454188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7927337"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465626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507D4C1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JUEGO DE LLAVE PARA LAVAMANO ECONOMICA</w:t>
            </w:r>
          </w:p>
        </w:tc>
        <w:tc>
          <w:tcPr>
            <w:tcW w:w="1060" w:type="dxa"/>
            <w:tcBorders>
              <w:top w:val="nil"/>
              <w:left w:val="nil"/>
              <w:bottom w:val="single" w:sz="4" w:space="0" w:color="auto"/>
              <w:right w:val="single" w:sz="4" w:space="0" w:color="auto"/>
            </w:tcBorders>
            <w:shd w:val="clear" w:color="auto" w:fill="auto"/>
            <w:noWrap/>
            <w:vAlign w:val="bottom"/>
            <w:hideMark/>
          </w:tcPr>
          <w:p w14:paraId="71DC97B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6B562B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799878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7F25ACF"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05951D5"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85AF1C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3FA2F3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BRIDA CON TORNILLOS Y TUERCA</w:t>
            </w:r>
          </w:p>
        </w:tc>
        <w:tc>
          <w:tcPr>
            <w:tcW w:w="1060" w:type="dxa"/>
            <w:tcBorders>
              <w:top w:val="nil"/>
              <w:left w:val="nil"/>
              <w:bottom w:val="single" w:sz="4" w:space="0" w:color="auto"/>
              <w:right w:val="single" w:sz="4" w:space="0" w:color="auto"/>
            </w:tcBorders>
            <w:shd w:val="clear" w:color="auto" w:fill="auto"/>
            <w:noWrap/>
            <w:vAlign w:val="bottom"/>
            <w:hideMark/>
          </w:tcPr>
          <w:p w14:paraId="0FF3301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F88E90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425F8E8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6EA94BF"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400BAE4"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DA5282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403315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ARO DE CERA PARA SANITARIO</w:t>
            </w:r>
          </w:p>
        </w:tc>
        <w:tc>
          <w:tcPr>
            <w:tcW w:w="1060" w:type="dxa"/>
            <w:tcBorders>
              <w:top w:val="nil"/>
              <w:left w:val="nil"/>
              <w:bottom w:val="single" w:sz="4" w:space="0" w:color="auto"/>
              <w:right w:val="single" w:sz="4" w:space="0" w:color="auto"/>
            </w:tcBorders>
            <w:shd w:val="clear" w:color="auto" w:fill="auto"/>
            <w:noWrap/>
            <w:vAlign w:val="bottom"/>
            <w:hideMark/>
          </w:tcPr>
          <w:p w14:paraId="5988E5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3D8FB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6361AF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4B58D7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2B47442"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B0E7A3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572A0E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LLAVE DE JARDIN PLASTICA</w:t>
            </w:r>
          </w:p>
        </w:tc>
        <w:tc>
          <w:tcPr>
            <w:tcW w:w="1060" w:type="dxa"/>
            <w:tcBorders>
              <w:top w:val="nil"/>
              <w:left w:val="nil"/>
              <w:bottom w:val="single" w:sz="4" w:space="0" w:color="auto"/>
              <w:right w:val="single" w:sz="4" w:space="0" w:color="auto"/>
            </w:tcBorders>
            <w:shd w:val="clear" w:color="auto" w:fill="auto"/>
            <w:noWrap/>
            <w:vAlign w:val="bottom"/>
            <w:hideMark/>
          </w:tcPr>
          <w:p w14:paraId="7994E9A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60D5B7E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01FC6D1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BF1B4D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EC38CB0"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FDCB6A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1582B1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PVC DE ½</w:t>
            </w:r>
          </w:p>
        </w:tc>
        <w:tc>
          <w:tcPr>
            <w:tcW w:w="1060" w:type="dxa"/>
            <w:tcBorders>
              <w:top w:val="nil"/>
              <w:left w:val="nil"/>
              <w:bottom w:val="single" w:sz="4" w:space="0" w:color="auto"/>
              <w:right w:val="single" w:sz="4" w:space="0" w:color="auto"/>
            </w:tcBorders>
            <w:shd w:val="clear" w:color="auto" w:fill="auto"/>
            <w:noWrap/>
            <w:vAlign w:val="bottom"/>
            <w:hideMark/>
          </w:tcPr>
          <w:p w14:paraId="6E79E5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557777E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633F2CC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9A5F56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BAD629B"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EF91ED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621155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PVC DE 2</w:t>
            </w:r>
          </w:p>
        </w:tc>
        <w:tc>
          <w:tcPr>
            <w:tcW w:w="1060" w:type="dxa"/>
            <w:tcBorders>
              <w:top w:val="nil"/>
              <w:left w:val="nil"/>
              <w:bottom w:val="single" w:sz="4" w:space="0" w:color="auto"/>
              <w:right w:val="single" w:sz="4" w:space="0" w:color="auto"/>
            </w:tcBorders>
            <w:shd w:val="clear" w:color="auto" w:fill="auto"/>
            <w:noWrap/>
            <w:vAlign w:val="bottom"/>
            <w:hideMark/>
          </w:tcPr>
          <w:p w14:paraId="1E3B9DF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7027E8E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461E5CB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5D7323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188629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5ACC83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08A0C8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PVC DE 4 PULGADAS</w:t>
            </w:r>
          </w:p>
        </w:tc>
        <w:tc>
          <w:tcPr>
            <w:tcW w:w="1060" w:type="dxa"/>
            <w:tcBorders>
              <w:top w:val="nil"/>
              <w:left w:val="nil"/>
              <w:bottom w:val="single" w:sz="4" w:space="0" w:color="auto"/>
              <w:right w:val="single" w:sz="4" w:space="0" w:color="auto"/>
            </w:tcBorders>
            <w:shd w:val="clear" w:color="auto" w:fill="auto"/>
            <w:noWrap/>
            <w:vAlign w:val="bottom"/>
            <w:hideMark/>
          </w:tcPr>
          <w:p w14:paraId="1B1028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LCE</w:t>
            </w:r>
          </w:p>
        </w:tc>
        <w:tc>
          <w:tcPr>
            <w:tcW w:w="1189" w:type="dxa"/>
            <w:tcBorders>
              <w:top w:val="nil"/>
              <w:left w:val="nil"/>
              <w:bottom w:val="single" w:sz="4" w:space="0" w:color="auto"/>
              <w:right w:val="single" w:sz="4" w:space="0" w:color="auto"/>
            </w:tcBorders>
            <w:shd w:val="clear" w:color="auto" w:fill="auto"/>
            <w:noWrap/>
            <w:vAlign w:val="bottom"/>
            <w:hideMark/>
          </w:tcPr>
          <w:p w14:paraId="55EFC2C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A10DA5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394E0FF"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CBD04CA"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83C01E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012268E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ABASTO PVC</w:t>
            </w:r>
          </w:p>
        </w:tc>
        <w:tc>
          <w:tcPr>
            <w:tcW w:w="1060" w:type="dxa"/>
            <w:tcBorders>
              <w:top w:val="nil"/>
              <w:left w:val="nil"/>
              <w:bottom w:val="single" w:sz="4" w:space="0" w:color="auto"/>
              <w:right w:val="single" w:sz="4" w:space="0" w:color="auto"/>
            </w:tcBorders>
            <w:shd w:val="clear" w:color="auto" w:fill="auto"/>
            <w:noWrap/>
            <w:vAlign w:val="bottom"/>
            <w:hideMark/>
          </w:tcPr>
          <w:p w14:paraId="201EC87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7FD950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364B5FC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04A583C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D3C2D2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A6DAC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C84378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ADAPTADOR MACHO DE PVC DE 1/2</w:t>
            </w:r>
          </w:p>
        </w:tc>
        <w:tc>
          <w:tcPr>
            <w:tcW w:w="1060" w:type="dxa"/>
            <w:tcBorders>
              <w:top w:val="nil"/>
              <w:left w:val="nil"/>
              <w:bottom w:val="single" w:sz="4" w:space="0" w:color="auto"/>
              <w:right w:val="single" w:sz="4" w:space="0" w:color="auto"/>
            </w:tcBorders>
            <w:shd w:val="clear" w:color="auto" w:fill="auto"/>
            <w:noWrap/>
            <w:vAlign w:val="bottom"/>
            <w:hideMark/>
          </w:tcPr>
          <w:p w14:paraId="3753729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75ED87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2CA2A15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7613B60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7129EC4"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89DD50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A01C0D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ADAPTADOR MACHO DE PVC DE 1/2</w:t>
            </w:r>
          </w:p>
        </w:tc>
        <w:tc>
          <w:tcPr>
            <w:tcW w:w="1060" w:type="dxa"/>
            <w:tcBorders>
              <w:top w:val="nil"/>
              <w:left w:val="nil"/>
              <w:bottom w:val="single" w:sz="4" w:space="0" w:color="auto"/>
              <w:right w:val="single" w:sz="4" w:space="0" w:color="auto"/>
            </w:tcBorders>
            <w:shd w:val="clear" w:color="auto" w:fill="auto"/>
            <w:noWrap/>
            <w:vAlign w:val="bottom"/>
            <w:hideMark/>
          </w:tcPr>
          <w:p w14:paraId="504EB48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76710F2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6A60845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3C210F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5A191F3"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0618B6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92E1C8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ADAPTADOR HEMBRA ROSCADO DE PVC 1/2"</w:t>
            </w:r>
          </w:p>
        </w:tc>
        <w:tc>
          <w:tcPr>
            <w:tcW w:w="1060" w:type="dxa"/>
            <w:tcBorders>
              <w:top w:val="nil"/>
              <w:left w:val="nil"/>
              <w:bottom w:val="single" w:sz="4" w:space="0" w:color="auto"/>
              <w:right w:val="single" w:sz="4" w:space="0" w:color="auto"/>
            </w:tcBorders>
            <w:shd w:val="clear" w:color="auto" w:fill="auto"/>
            <w:noWrap/>
            <w:vAlign w:val="bottom"/>
            <w:hideMark/>
          </w:tcPr>
          <w:p w14:paraId="790A2C2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64CD9C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1D4B08F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2A3167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B7167B9"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268CC0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4967FD9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PEGAMENTO PARA PVC RESISTOL 4045</w:t>
            </w:r>
          </w:p>
        </w:tc>
        <w:tc>
          <w:tcPr>
            <w:tcW w:w="1060" w:type="dxa"/>
            <w:tcBorders>
              <w:top w:val="nil"/>
              <w:left w:val="nil"/>
              <w:bottom w:val="single" w:sz="4" w:space="0" w:color="auto"/>
              <w:right w:val="single" w:sz="4" w:space="0" w:color="auto"/>
            </w:tcBorders>
            <w:shd w:val="clear" w:color="auto" w:fill="auto"/>
            <w:noWrap/>
            <w:vAlign w:val="bottom"/>
            <w:hideMark/>
          </w:tcPr>
          <w:p w14:paraId="3578438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GLN</w:t>
            </w:r>
          </w:p>
        </w:tc>
        <w:tc>
          <w:tcPr>
            <w:tcW w:w="1189" w:type="dxa"/>
            <w:tcBorders>
              <w:top w:val="nil"/>
              <w:left w:val="nil"/>
              <w:bottom w:val="single" w:sz="4" w:space="0" w:color="auto"/>
              <w:right w:val="single" w:sz="4" w:space="0" w:color="auto"/>
            </w:tcBorders>
            <w:shd w:val="clear" w:color="auto" w:fill="auto"/>
            <w:noWrap/>
            <w:vAlign w:val="bottom"/>
            <w:hideMark/>
          </w:tcPr>
          <w:p w14:paraId="61C44CD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32" w:type="dxa"/>
            <w:tcBorders>
              <w:top w:val="nil"/>
              <w:left w:val="nil"/>
              <w:bottom w:val="single" w:sz="4" w:space="0" w:color="auto"/>
              <w:right w:val="single" w:sz="4" w:space="0" w:color="auto"/>
            </w:tcBorders>
            <w:shd w:val="clear" w:color="auto" w:fill="auto"/>
            <w:noWrap/>
            <w:vAlign w:val="bottom"/>
          </w:tcPr>
          <w:p w14:paraId="42C3CA8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C3DD71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7AD4D6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8A4DA1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74F221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VALVULA DE CONTROL DE 1/2 PARA PARA TUBO DE ABASTO</w:t>
            </w:r>
          </w:p>
        </w:tc>
        <w:tc>
          <w:tcPr>
            <w:tcW w:w="1060" w:type="dxa"/>
            <w:tcBorders>
              <w:top w:val="nil"/>
              <w:left w:val="nil"/>
              <w:bottom w:val="single" w:sz="4" w:space="0" w:color="auto"/>
              <w:right w:val="single" w:sz="4" w:space="0" w:color="auto"/>
            </w:tcBorders>
            <w:shd w:val="clear" w:color="auto" w:fill="auto"/>
            <w:noWrap/>
            <w:vAlign w:val="bottom"/>
            <w:hideMark/>
          </w:tcPr>
          <w:p w14:paraId="51DC54C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0CAD308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nil"/>
              <w:left w:val="nil"/>
              <w:bottom w:val="single" w:sz="4" w:space="0" w:color="auto"/>
              <w:right w:val="single" w:sz="4" w:space="0" w:color="auto"/>
            </w:tcBorders>
            <w:shd w:val="clear" w:color="auto" w:fill="auto"/>
            <w:noWrap/>
            <w:vAlign w:val="bottom"/>
          </w:tcPr>
          <w:p w14:paraId="6B2AB96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6116830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0AC65BC"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E803D0C"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8B29EC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DE 1/2 90 GRADOS</w:t>
            </w:r>
          </w:p>
        </w:tc>
        <w:tc>
          <w:tcPr>
            <w:tcW w:w="1060" w:type="dxa"/>
            <w:tcBorders>
              <w:top w:val="nil"/>
              <w:left w:val="nil"/>
              <w:bottom w:val="single" w:sz="4" w:space="0" w:color="auto"/>
              <w:right w:val="single" w:sz="4" w:space="0" w:color="auto"/>
            </w:tcBorders>
            <w:shd w:val="clear" w:color="auto" w:fill="auto"/>
            <w:noWrap/>
            <w:vAlign w:val="bottom"/>
            <w:hideMark/>
          </w:tcPr>
          <w:p w14:paraId="2782BCB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5D8FAD8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16</w:t>
            </w:r>
          </w:p>
        </w:tc>
        <w:tc>
          <w:tcPr>
            <w:tcW w:w="1432" w:type="dxa"/>
            <w:tcBorders>
              <w:top w:val="nil"/>
              <w:left w:val="nil"/>
              <w:bottom w:val="single" w:sz="4" w:space="0" w:color="auto"/>
              <w:right w:val="single" w:sz="4" w:space="0" w:color="auto"/>
            </w:tcBorders>
            <w:shd w:val="clear" w:color="auto" w:fill="auto"/>
            <w:noWrap/>
            <w:vAlign w:val="bottom"/>
          </w:tcPr>
          <w:p w14:paraId="6C01BC9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9AD83F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CEF0C9C"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7B05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F72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DE  2 90 GRADOS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8A4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FA4D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58B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E6BE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6E26D90"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3884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0D4FC9D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DE 1/2 90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8FED98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3EAFDA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9110C8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E1AD82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C89681E"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79205A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7EFB76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 DE PVC DE 4" PARA DRENAJE</w:t>
            </w:r>
          </w:p>
        </w:tc>
        <w:tc>
          <w:tcPr>
            <w:tcW w:w="1060" w:type="dxa"/>
            <w:tcBorders>
              <w:top w:val="nil"/>
              <w:left w:val="nil"/>
              <w:bottom w:val="single" w:sz="4" w:space="0" w:color="auto"/>
              <w:right w:val="single" w:sz="4" w:space="0" w:color="auto"/>
            </w:tcBorders>
            <w:shd w:val="clear" w:color="auto" w:fill="auto"/>
            <w:noWrap/>
            <w:vAlign w:val="bottom"/>
            <w:hideMark/>
          </w:tcPr>
          <w:p w14:paraId="625CAFA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18CC934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7B3C032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4851FDF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973F298"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E6C09E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61C40BC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DE PVC DE ½</w:t>
            </w:r>
          </w:p>
        </w:tc>
        <w:tc>
          <w:tcPr>
            <w:tcW w:w="1060" w:type="dxa"/>
            <w:tcBorders>
              <w:top w:val="nil"/>
              <w:left w:val="nil"/>
              <w:bottom w:val="single" w:sz="4" w:space="0" w:color="auto"/>
              <w:right w:val="single" w:sz="4" w:space="0" w:color="auto"/>
            </w:tcBorders>
            <w:shd w:val="clear" w:color="auto" w:fill="auto"/>
            <w:noWrap/>
            <w:vAlign w:val="bottom"/>
            <w:hideMark/>
          </w:tcPr>
          <w:p w14:paraId="3904A19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01B8F97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30467C7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B21598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6AE3D5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02EA2A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3823076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SIFON FLEXIBLE CON ACCESORIOS 2"</w:t>
            </w:r>
          </w:p>
        </w:tc>
        <w:tc>
          <w:tcPr>
            <w:tcW w:w="1060" w:type="dxa"/>
            <w:tcBorders>
              <w:top w:val="nil"/>
              <w:left w:val="nil"/>
              <w:bottom w:val="single" w:sz="4" w:space="0" w:color="auto"/>
              <w:right w:val="single" w:sz="4" w:space="0" w:color="auto"/>
            </w:tcBorders>
            <w:shd w:val="clear" w:color="auto" w:fill="auto"/>
            <w:noWrap/>
            <w:vAlign w:val="bottom"/>
            <w:hideMark/>
          </w:tcPr>
          <w:p w14:paraId="32DF1A3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3FD5AC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198FE02E"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3F98096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22CD01D"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574FD6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42AA32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CORONA DE SIFON FLEXIBLE A TUBO DE 2"</w:t>
            </w:r>
          </w:p>
        </w:tc>
        <w:tc>
          <w:tcPr>
            <w:tcW w:w="1060" w:type="dxa"/>
            <w:tcBorders>
              <w:top w:val="nil"/>
              <w:left w:val="nil"/>
              <w:bottom w:val="single" w:sz="4" w:space="0" w:color="auto"/>
              <w:right w:val="single" w:sz="4" w:space="0" w:color="auto"/>
            </w:tcBorders>
            <w:shd w:val="clear" w:color="auto" w:fill="auto"/>
            <w:noWrap/>
            <w:vAlign w:val="bottom"/>
            <w:hideMark/>
          </w:tcPr>
          <w:p w14:paraId="42C2BCC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43D015E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20E5E876"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F13B5A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086B150"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C38B976"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172F9DF0"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SILICON TRANSPARENTE DE BANO</w:t>
            </w:r>
          </w:p>
        </w:tc>
        <w:tc>
          <w:tcPr>
            <w:tcW w:w="1060" w:type="dxa"/>
            <w:tcBorders>
              <w:top w:val="nil"/>
              <w:left w:val="nil"/>
              <w:bottom w:val="single" w:sz="4" w:space="0" w:color="auto"/>
              <w:right w:val="single" w:sz="4" w:space="0" w:color="auto"/>
            </w:tcBorders>
            <w:shd w:val="clear" w:color="auto" w:fill="auto"/>
            <w:noWrap/>
            <w:vAlign w:val="bottom"/>
            <w:hideMark/>
          </w:tcPr>
          <w:p w14:paraId="18CAD14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TBO</w:t>
            </w:r>
          </w:p>
        </w:tc>
        <w:tc>
          <w:tcPr>
            <w:tcW w:w="1189" w:type="dxa"/>
            <w:tcBorders>
              <w:top w:val="nil"/>
              <w:left w:val="nil"/>
              <w:bottom w:val="single" w:sz="4" w:space="0" w:color="auto"/>
              <w:right w:val="single" w:sz="4" w:space="0" w:color="auto"/>
            </w:tcBorders>
            <w:shd w:val="clear" w:color="auto" w:fill="auto"/>
            <w:noWrap/>
            <w:vAlign w:val="bottom"/>
            <w:hideMark/>
          </w:tcPr>
          <w:p w14:paraId="37CABF5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432" w:type="dxa"/>
            <w:tcBorders>
              <w:top w:val="nil"/>
              <w:left w:val="nil"/>
              <w:bottom w:val="single" w:sz="4" w:space="0" w:color="auto"/>
              <w:right w:val="single" w:sz="4" w:space="0" w:color="auto"/>
            </w:tcBorders>
            <w:shd w:val="clear" w:color="auto" w:fill="auto"/>
            <w:noWrap/>
            <w:vAlign w:val="bottom"/>
          </w:tcPr>
          <w:p w14:paraId="781B822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525D4E0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204AE2B"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A4D3D4E"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hideMark/>
          </w:tcPr>
          <w:p w14:paraId="70359AB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CINTA TEFLON </w:t>
            </w:r>
          </w:p>
        </w:tc>
        <w:tc>
          <w:tcPr>
            <w:tcW w:w="1060" w:type="dxa"/>
            <w:tcBorders>
              <w:top w:val="nil"/>
              <w:left w:val="nil"/>
              <w:bottom w:val="single" w:sz="4" w:space="0" w:color="auto"/>
              <w:right w:val="single" w:sz="4" w:space="0" w:color="auto"/>
            </w:tcBorders>
            <w:shd w:val="clear" w:color="auto" w:fill="auto"/>
            <w:noWrap/>
            <w:vAlign w:val="bottom"/>
            <w:hideMark/>
          </w:tcPr>
          <w:p w14:paraId="537E812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hideMark/>
          </w:tcPr>
          <w:p w14:paraId="372E9BD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w:t>
            </w:r>
          </w:p>
        </w:tc>
        <w:tc>
          <w:tcPr>
            <w:tcW w:w="1432" w:type="dxa"/>
            <w:tcBorders>
              <w:top w:val="nil"/>
              <w:left w:val="nil"/>
              <w:bottom w:val="single" w:sz="4" w:space="0" w:color="auto"/>
              <w:right w:val="single" w:sz="4" w:space="0" w:color="auto"/>
            </w:tcBorders>
            <w:shd w:val="clear" w:color="auto" w:fill="auto"/>
            <w:noWrap/>
            <w:vAlign w:val="bottom"/>
          </w:tcPr>
          <w:p w14:paraId="121DC16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1A906F2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D2F016F" w14:textId="77777777" w:rsidTr="00F9771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89A654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nil"/>
              <w:left w:val="nil"/>
              <w:bottom w:val="single" w:sz="4" w:space="0" w:color="auto"/>
              <w:right w:val="single" w:sz="4" w:space="0" w:color="auto"/>
            </w:tcBorders>
            <w:shd w:val="clear" w:color="auto" w:fill="auto"/>
            <w:noWrap/>
            <w:vAlign w:val="bottom"/>
          </w:tcPr>
          <w:p w14:paraId="562C8E2A"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4” DE PRESION SDR 26</w:t>
            </w:r>
          </w:p>
        </w:tc>
        <w:tc>
          <w:tcPr>
            <w:tcW w:w="1060" w:type="dxa"/>
            <w:tcBorders>
              <w:top w:val="nil"/>
              <w:left w:val="nil"/>
              <w:bottom w:val="single" w:sz="4" w:space="0" w:color="auto"/>
              <w:right w:val="single" w:sz="4" w:space="0" w:color="auto"/>
            </w:tcBorders>
            <w:shd w:val="clear" w:color="auto" w:fill="auto"/>
            <w:noWrap/>
            <w:vAlign w:val="bottom"/>
          </w:tcPr>
          <w:p w14:paraId="0656C9C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nil"/>
              <w:left w:val="nil"/>
              <w:bottom w:val="single" w:sz="4" w:space="0" w:color="auto"/>
              <w:right w:val="single" w:sz="4" w:space="0" w:color="auto"/>
            </w:tcBorders>
            <w:shd w:val="clear" w:color="auto" w:fill="auto"/>
            <w:noWrap/>
            <w:vAlign w:val="bottom"/>
          </w:tcPr>
          <w:p w14:paraId="4A87E66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60</w:t>
            </w:r>
          </w:p>
        </w:tc>
        <w:tc>
          <w:tcPr>
            <w:tcW w:w="1432" w:type="dxa"/>
            <w:tcBorders>
              <w:top w:val="nil"/>
              <w:left w:val="nil"/>
              <w:bottom w:val="single" w:sz="4" w:space="0" w:color="auto"/>
              <w:right w:val="single" w:sz="4" w:space="0" w:color="auto"/>
            </w:tcBorders>
            <w:shd w:val="clear" w:color="auto" w:fill="auto"/>
            <w:noWrap/>
            <w:vAlign w:val="bottom"/>
          </w:tcPr>
          <w:p w14:paraId="5A9EFB1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nil"/>
              <w:left w:val="nil"/>
              <w:bottom w:val="single" w:sz="4" w:space="0" w:color="auto"/>
              <w:right w:val="single" w:sz="4" w:space="0" w:color="auto"/>
            </w:tcBorders>
            <w:shd w:val="clear" w:color="auto" w:fill="auto"/>
            <w:noWrap/>
            <w:vAlign w:val="bottom"/>
          </w:tcPr>
          <w:p w14:paraId="2012D2D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53A6B27"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C0C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1E2FBBF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2” DE PRESION SDR 26</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84AA26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244778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7AA151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2F6E84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E2F339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D6BD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528F0B8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1 ½” DE PRESION SDR 26</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4BAB7D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1A2AFBD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E0B0C16"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08DBAAAC"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241E10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A2C8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03EAEB6C"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TUBO DE 3” DE PRESION SDR 26</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6656406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LANCE</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15F2D6F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02E7AA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22360B5"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68CCE43"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20117"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ED0906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REDUCTORES DE 3 A 2 DE PRESION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62403FA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5D6655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CF9E67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A0B176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F4B000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1BB0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2FFE6F5"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REDUCTORES DE 2 A 1 ½</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E4C3DD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DEE20A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3685B1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57AB3A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1BFA562"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C2DC1"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4844E0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REDUCTOR DE 4 A 3 DE PRESION.</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2B1772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7D35A1A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0D879F9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70263E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4786E22"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85BD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1D29477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VALVULA REDUCTORA DE PRESION DE 3 Y SALIDA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3A8593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7C73151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5FC7D66"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263A9D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0231CF1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5E8F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866302D"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DE 4” SDR26 CON SALIDA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3532B4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8AF2E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39DDF4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3A8B045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B7E6DFD"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1ED7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55F8E61"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DE 3” SDR26 CON SALIDA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DE5E6C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67D3E57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717F441"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D02478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3714E21"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E776D"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0948556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TEE DE 2” SDR26 CON SALIDA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70060B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48A938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34AC6C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16B9DD73"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AC39D18"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418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16117D2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TAPONES DE 2” SDR26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7FA57D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1A07DE4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3AE7B64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6648326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787B5F4"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E9A9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572CF92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CODOS DE 90, SDR26 DE 3”</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35F41C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86A7B3B"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806527D"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59746E6"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832594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C27A9"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466A45F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CODOS DE 90, SDR 26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60A670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081F32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20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FE76360"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ADC1584"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5D15BE2"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7909F"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2793F47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CAMISAS SDR 26, DE 3”</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2161E64"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598E62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5C146F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42CB8C4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43469CB"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EA9A5"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C7EEFC9"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CAMISAS SDR 26, DE 2”</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CC1F1D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767E72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10</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81C7EE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83DC17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6A52EA9F"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B6FFA"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0C93C4D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PEGAMENTO EN ¼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BF3C2E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7189CED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ED2138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6C433B9D"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DBD805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FC7E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4A3CEB7"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 xml:space="preserve">LIMPIADOR EN ¼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B3E235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69DF7B4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3D8A34F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A1F4C42"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4E8A4D75"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0F634"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7C21DAA4"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LIJA 100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9CDB6C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3EA7545"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74A1A4A4"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83619D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58D7FFE3" w14:textId="77777777" w:rsidTr="00F9771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A6130"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30FF468E"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SEGUETAS</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4C42807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2E46342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564AE852"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12BF882E"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143F4848" w14:textId="77777777" w:rsidTr="00F97710">
        <w:trPr>
          <w:trHeight w:val="300"/>
        </w:trPr>
        <w:tc>
          <w:tcPr>
            <w:tcW w:w="89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18083A0"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A467AFF"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2CE97BCE"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5AC4BFB5"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48FB5C85"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t>PARTIDA No.28:</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p w14:paraId="6E192504" w14:textId="77777777" w:rsidR="009E754E" w:rsidRPr="009E754E" w:rsidRDefault="009E754E" w:rsidP="009E754E">
      <w:pPr>
        <w:tabs>
          <w:tab w:val="left" w:pos="5925"/>
        </w:tabs>
        <w:rPr>
          <w:rFonts w:ascii="Times New Roman" w:eastAsia="Times New Roman" w:hAnsi="Times New Roman" w:cs="Arial"/>
          <w:b/>
          <w:sz w:val="28"/>
          <w:szCs w:val="20"/>
          <w:lang w:val="es-HN" w:eastAsia="es-HN"/>
        </w:rPr>
      </w:pPr>
    </w:p>
    <w:tbl>
      <w:tblPr>
        <w:tblpPr w:leftFromText="180" w:rightFromText="180" w:vertAnchor="text" w:horzAnchor="margin" w:tblpXSpec="center" w:tblpY="-56"/>
        <w:tblW w:w="11540" w:type="dxa"/>
        <w:tblLook w:val="04A0" w:firstRow="1" w:lastRow="0" w:firstColumn="1" w:lastColumn="0" w:noHBand="0" w:noVBand="1"/>
      </w:tblPr>
      <w:tblGrid>
        <w:gridCol w:w="640"/>
        <w:gridCol w:w="5951"/>
        <w:gridCol w:w="1060"/>
        <w:gridCol w:w="1189"/>
        <w:gridCol w:w="1420"/>
        <w:gridCol w:w="1280"/>
      </w:tblGrid>
      <w:tr w:rsidR="009E754E" w:rsidRPr="009E754E" w14:paraId="5901C41C" w14:textId="77777777" w:rsidTr="00F97710">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55AE0E53"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95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1687A5F"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6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02B376C"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UNIDAD</w:t>
            </w:r>
          </w:p>
        </w:tc>
        <w:tc>
          <w:tcPr>
            <w:tcW w:w="1189"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4FA0AD1"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77DD302"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8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4114E0D3"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653E16A8" w14:textId="77777777" w:rsidTr="00F97710">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4E9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126</w:t>
            </w:r>
          </w:p>
        </w:tc>
        <w:tc>
          <w:tcPr>
            <w:tcW w:w="5951" w:type="dxa"/>
            <w:tcBorders>
              <w:top w:val="single" w:sz="4" w:space="0" w:color="auto"/>
              <w:left w:val="nil"/>
              <w:bottom w:val="single" w:sz="4" w:space="0" w:color="auto"/>
              <w:right w:val="single" w:sz="4" w:space="0" w:color="auto"/>
            </w:tcBorders>
            <w:shd w:val="clear" w:color="auto" w:fill="auto"/>
            <w:vAlign w:val="center"/>
          </w:tcPr>
          <w:p w14:paraId="664E0B8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LUMINARIA LED PARA INTEMPERIE TIPO REFLECTOR DE PARED, CON MARCO. NEGRO. 250 WATTS.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B1DAEE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CCBEB3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8</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60AD31A"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8516289"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727A3143" w14:textId="77777777" w:rsidTr="00F97710">
        <w:trPr>
          <w:trHeight w:val="645"/>
        </w:trPr>
        <w:tc>
          <w:tcPr>
            <w:tcW w:w="8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F812A9"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CF098E3" w14:textId="77777777" w:rsidR="009E754E" w:rsidRPr="009E754E" w:rsidRDefault="009E754E" w:rsidP="009E754E">
            <w:pPr>
              <w:spacing w:after="0" w:line="240" w:lineRule="auto"/>
              <w:rPr>
                <w:rFonts w:ascii="Calibri" w:eastAsia="Times New Roman" w:hAnsi="Calibri" w:cs="Calibri"/>
                <w:color w:val="000000"/>
                <w:lang w:val="es-ES"/>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5261ED9"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54C0CDA7"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039E5251" w14:textId="77777777" w:rsidR="009E754E" w:rsidRPr="009E754E" w:rsidRDefault="009E754E" w:rsidP="009E754E">
      <w:pPr>
        <w:tabs>
          <w:tab w:val="left" w:pos="5925"/>
        </w:tabs>
        <w:rPr>
          <w:rFonts w:ascii="Times New Roman" w:eastAsia="Times New Roman" w:hAnsi="Times New Roman" w:cs="Arial"/>
          <w:b/>
          <w:sz w:val="28"/>
          <w:szCs w:val="20"/>
          <w:u w:val="single"/>
          <w:lang w:val="es-HN" w:eastAsia="es-HN"/>
        </w:rPr>
      </w:pPr>
    </w:p>
    <w:p w14:paraId="4720DE62"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4AA5B28D" w14:textId="77777777" w:rsidR="00B81E07" w:rsidRDefault="00B81E07" w:rsidP="009E754E">
      <w:pPr>
        <w:tabs>
          <w:tab w:val="left" w:pos="5925"/>
        </w:tabs>
        <w:rPr>
          <w:rFonts w:ascii="Times New Roman" w:eastAsia="Times New Roman" w:hAnsi="Times New Roman" w:cs="Arial"/>
          <w:b/>
          <w:sz w:val="28"/>
          <w:szCs w:val="20"/>
          <w:u w:val="single"/>
          <w:lang w:val="es-HN" w:eastAsia="es-HN"/>
        </w:rPr>
      </w:pPr>
    </w:p>
    <w:p w14:paraId="6BC8AE50" w14:textId="5300395E" w:rsidR="009E754E" w:rsidRPr="009E754E" w:rsidRDefault="009E754E" w:rsidP="009E754E">
      <w:pPr>
        <w:tabs>
          <w:tab w:val="left" w:pos="5925"/>
        </w:tabs>
        <w:rPr>
          <w:rFonts w:ascii="Times New Roman" w:eastAsia="Times New Roman" w:hAnsi="Times New Roman" w:cs="Arial"/>
          <w:b/>
          <w:sz w:val="28"/>
          <w:szCs w:val="20"/>
          <w:lang w:val="es-HN" w:eastAsia="es-HN"/>
        </w:rPr>
      </w:pPr>
      <w:r w:rsidRPr="009E754E">
        <w:rPr>
          <w:rFonts w:ascii="Times New Roman" w:eastAsia="Times New Roman" w:hAnsi="Times New Roman" w:cs="Arial"/>
          <w:b/>
          <w:sz w:val="28"/>
          <w:szCs w:val="20"/>
          <w:u w:val="single"/>
          <w:lang w:val="es-HN" w:eastAsia="es-HN"/>
        </w:rPr>
        <w:lastRenderedPageBreak/>
        <w:t>PARTIDA No.29:</w:t>
      </w:r>
      <w:r w:rsidRPr="009E754E">
        <w:rPr>
          <w:rFonts w:ascii="Times New Roman" w:eastAsia="Times New Roman" w:hAnsi="Times New Roman" w:cs="Arial"/>
          <w:b/>
          <w:sz w:val="28"/>
          <w:szCs w:val="20"/>
          <w:lang w:val="es-HN" w:eastAsia="es-HN"/>
        </w:rPr>
        <w:t xml:space="preserve"> “Adquisición Materiales de Ferretería, para La Alcaldía Municipal de Roatán”</w:t>
      </w:r>
    </w:p>
    <w:tbl>
      <w:tblPr>
        <w:tblW w:w="11520" w:type="dxa"/>
        <w:tblInd w:w="-1085" w:type="dxa"/>
        <w:tblLook w:val="04A0" w:firstRow="1" w:lastRow="0" w:firstColumn="1" w:lastColumn="0" w:noHBand="0" w:noVBand="1"/>
      </w:tblPr>
      <w:tblGrid>
        <w:gridCol w:w="821"/>
        <w:gridCol w:w="5749"/>
        <w:gridCol w:w="1080"/>
        <w:gridCol w:w="1260"/>
        <w:gridCol w:w="1350"/>
        <w:gridCol w:w="1260"/>
      </w:tblGrid>
      <w:tr w:rsidR="009E754E" w:rsidRPr="009E754E" w14:paraId="402F3F63" w14:textId="77777777" w:rsidTr="00F97710">
        <w:trPr>
          <w:trHeight w:val="561"/>
        </w:trPr>
        <w:tc>
          <w:tcPr>
            <w:tcW w:w="821"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0CD41872" w14:textId="77777777" w:rsidR="009E754E" w:rsidRPr="009E754E" w:rsidRDefault="009E754E" w:rsidP="009E754E">
            <w:pPr>
              <w:spacing w:after="0" w:line="240" w:lineRule="auto"/>
              <w:jc w:val="center"/>
              <w:rPr>
                <w:rFonts w:ascii="Calibri" w:eastAsia="Times New Roman" w:hAnsi="Calibri" w:cs="Calibri"/>
                <w:color w:val="000000"/>
                <w:lang w:val="es-ES"/>
              </w:rPr>
            </w:pPr>
          </w:p>
        </w:tc>
        <w:tc>
          <w:tcPr>
            <w:tcW w:w="5749"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3FBA77C0"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DETALLE</w:t>
            </w:r>
          </w:p>
        </w:tc>
        <w:tc>
          <w:tcPr>
            <w:tcW w:w="108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6F90CC46"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UND</w:t>
            </w:r>
          </w:p>
        </w:tc>
        <w:tc>
          <w:tcPr>
            <w:tcW w:w="126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0F99D3B"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CANTIDAD</w:t>
            </w:r>
          </w:p>
        </w:tc>
        <w:tc>
          <w:tcPr>
            <w:tcW w:w="135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311A765" w14:textId="77777777" w:rsidR="009E754E" w:rsidRPr="009E754E" w:rsidRDefault="009E754E" w:rsidP="009E754E">
            <w:pPr>
              <w:spacing w:after="0" w:line="240" w:lineRule="auto"/>
              <w:rPr>
                <w:rFonts w:ascii="Calibri" w:eastAsia="Times New Roman" w:hAnsi="Calibri" w:cs="Calibri"/>
                <w:b/>
                <w:color w:val="000000"/>
                <w:lang w:val="es-ES"/>
              </w:rPr>
            </w:pPr>
            <w:r w:rsidRPr="009E754E">
              <w:rPr>
                <w:rFonts w:ascii="Calibri" w:eastAsia="Times New Roman" w:hAnsi="Calibri" w:cs="Calibri"/>
                <w:b/>
                <w:color w:val="000000"/>
                <w:lang w:val="es-ES"/>
              </w:rPr>
              <w:t>PRECIO UNITARIO</w:t>
            </w:r>
          </w:p>
        </w:tc>
        <w:tc>
          <w:tcPr>
            <w:tcW w:w="1260" w:type="dxa"/>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774F81B0" w14:textId="77777777" w:rsidR="009E754E" w:rsidRPr="009E754E" w:rsidRDefault="009E754E" w:rsidP="009E754E">
            <w:pPr>
              <w:spacing w:after="0" w:line="240" w:lineRule="auto"/>
              <w:jc w:val="center"/>
              <w:rPr>
                <w:rFonts w:ascii="Calibri" w:eastAsia="Times New Roman" w:hAnsi="Calibri" w:cs="Calibri"/>
                <w:b/>
                <w:color w:val="000000"/>
                <w:lang w:val="es-ES"/>
              </w:rPr>
            </w:pPr>
            <w:r w:rsidRPr="009E754E">
              <w:rPr>
                <w:rFonts w:ascii="Calibri" w:eastAsia="Times New Roman" w:hAnsi="Calibri" w:cs="Calibri"/>
                <w:b/>
                <w:color w:val="000000"/>
                <w:lang w:val="es-ES"/>
              </w:rPr>
              <w:t>PRECIO TOTAL</w:t>
            </w:r>
          </w:p>
        </w:tc>
      </w:tr>
      <w:tr w:rsidR="009E754E" w:rsidRPr="009E754E" w14:paraId="4E995135" w14:textId="77777777" w:rsidTr="00F97710">
        <w:trPr>
          <w:trHeight w:val="561"/>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F9BF1"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127</w:t>
            </w:r>
          </w:p>
        </w:tc>
        <w:tc>
          <w:tcPr>
            <w:tcW w:w="5749" w:type="dxa"/>
            <w:tcBorders>
              <w:top w:val="single" w:sz="4" w:space="0" w:color="auto"/>
              <w:left w:val="nil"/>
              <w:bottom w:val="single" w:sz="4" w:space="0" w:color="auto"/>
              <w:right w:val="single" w:sz="4" w:space="0" w:color="auto"/>
            </w:tcBorders>
            <w:shd w:val="clear" w:color="auto" w:fill="auto"/>
            <w:vAlign w:val="bottom"/>
          </w:tcPr>
          <w:p w14:paraId="592E6ABB"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UNIDAD DE AIRE ACONDICIONADO DE AIRE MINI SPLIT PARA 220V, CONTROL REMOTO, DE 9000 BTU</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C15D4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24425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F12ADE5"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AA6084C"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77A7A6D2" w14:textId="77777777" w:rsidTr="00F97710">
        <w:trPr>
          <w:trHeight w:val="590"/>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ACD32F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128</w:t>
            </w:r>
          </w:p>
        </w:tc>
        <w:tc>
          <w:tcPr>
            <w:tcW w:w="5749" w:type="dxa"/>
            <w:tcBorders>
              <w:top w:val="nil"/>
              <w:left w:val="nil"/>
              <w:bottom w:val="single" w:sz="4" w:space="0" w:color="auto"/>
              <w:right w:val="single" w:sz="4" w:space="0" w:color="auto"/>
            </w:tcBorders>
            <w:shd w:val="clear" w:color="auto" w:fill="auto"/>
            <w:vAlign w:val="bottom"/>
            <w:hideMark/>
          </w:tcPr>
          <w:p w14:paraId="5D2A4B2F"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CABLE THHN TRIPLE, PARA LINEA 220 V CON POLO A TIERRA SEGUN ESPECIFIACIONES DE UNIDAD DE REFRIGERACION</w:t>
            </w:r>
          </w:p>
        </w:tc>
        <w:tc>
          <w:tcPr>
            <w:tcW w:w="1080" w:type="dxa"/>
            <w:tcBorders>
              <w:top w:val="nil"/>
              <w:left w:val="nil"/>
              <w:bottom w:val="single" w:sz="4" w:space="0" w:color="auto"/>
              <w:right w:val="single" w:sz="4" w:space="0" w:color="auto"/>
            </w:tcBorders>
            <w:shd w:val="clear" w:color="auto" w:fill="auto"/>
            <w:noWrap/>
            <w:vAlign w:val="center"/>
            <w:hideMark/>
          </w:tcPr>
          <w:p w14:paraId="3A932F4E"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PIE</w:t>
            </w:r>
          </w:p>
        </w:tc>
        <w:tc>
          <w:tcPr>
            <w:tcW w:w="1260" w:type="dxa"/>
            <w:tcBorders>
              <w:top w:val="nil"/>
              <w:left w:val="nil"/>
              <w:bottom w:val="single" w:sz="4" w:space="0" w:color="auto"/>
              <w:right w:val="single" w:sz="4" w:space="0" w:color="auto"/>
            </w:tcBorders>
            <w:shd w:val="clear" w:color="auto" w:fill="auto"/>
            <w:noWrap/>
            <w:vAlign w:val="center"/>
            <w:hideMark/>
          </w:tcPr>
          <w:p w14:paraId="3B8A8606"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60</w:t>
            </w:r>
          </w:p>
        </w:tc>
        <w:tc>
          <w:tcPr>
            <w:tcW w:w="1350" w:type="dxa"/>
            <w:tcBorders>
              <w:top w:val="nil"/>
              <w:left w:val="nil"/>
              <w:bottom w:val="single" w:sz="4" w:space="0" w:color="auto"/>
              <w:right w:val="single" w:sz="4" w:space="0" w:color="auto"/>
            </w:tcBorders>
            <w:shd w:val="clear" w:color="auto" w:fill="auto"/>
            <w:noWrap/>
            <w:vAlign w:val="center"/>
          </w:tcPr>
          <w:p w14:paraId="4C4460FB"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nil"/>
              <w:left w:val="nil"/>
              <w:bottom w:val="single" w:sz="4" w:space="0" w:color="auto"/>
              <w:right w:val="single" w:sz="4" w:space="0" w:color="auto"/>
            </w:tcBorders>
            <w:shd w:val="clear" w:color="auto" w:fill="auto"/>
            <w:noWrap/>
            <w:vAlign w:val="bottom"/>
          </w:tcPr>
          <w:p w14:paraId="76495DFD"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F15B8C2" w14:textId="77777777" w:rsidTr="00F97710">
        <w:trPr>
          <w:trHeight w:val="34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5B7C67D"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129</w:t>
            </w:r>
          </w:p>
        </w:tc>
        <w:tc>
          <w:tcPr>
            <w:tcW w:w="5749" w:type="dxa"/>
            <w:tcBorders>
              <w:top w:val="nil"/>
              <w:left w:val="nil"/>
              <w:bottom w:val="single" w:sz="4" w:space="0" w:color="auto"/>
              <w:right w:val="single" w:sz="4" w:space="0" w:color="auto"/>
            </w:tcBorders>
            <w:shd w:val="clear" w:color="auto" w:fill="auto"/>
            <w:noWrap/>
            <w:vAlign w:val="bottom"/>
            <w:hideMark/>
          </w:tcPr>
          <w:p w14:paraId="2646A186"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BREAKER DOBLE PARA 220 V, SEGUN ESPECIFICACIONES DE UNIDAD DE REFRIGERACION</w:t>
            </w:r>
          </w:p>
        </w:tc>
        <w:tc>
          <w:tcPr>
            <w:tcW w:w="1080" w:type="dxa"/>
            <w:tcBorders>
              <w:top w:val="nil"/>
              <w:left w:val="nil"/>
              <w:bottom w:val="single" w:sz="4" w:space="0" w:color="auto"/>
              <w:right w:val="single" w:sz="4" w:space="0" w:color="auto"/>
            </w:tcBorders>
            <w:shd w:val="clear" w:color="auto" w:fill="auto"/>
            <w:noWrap/>
            <w:vAlign w:val="bottom"/>
            <w:hideMark/>
          </w:tcPr>
          <w:p w14:paraId="7EAF4BBF"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60" w:type="dxa"/>
            <w:tcBorders>
              <w:top w:val="nil"/>
              <w:left w:val="nil"/>
              <w:bottom w:val="single" w:sz="4" w:space="0" w:color="auto"/>
              <w:right w:val="single" w:sz="4" w:space="0" w:color="auto"/>
            </w:tcBorders>
            <w:shd w:val="clear" w:color="auto" w:fill="auto"/>
            <w:noWrap/>
            <w:vAlign w:val="center"/>
            <w:hideMark/>
          </w:tcPr>
          <w:p w14:paraId="25F9D5D3"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350" w:type="dxa"/>
            <w:tcBorders>
              <w:top w:val="nil"/>
              <w:left w:val="nil"/>
              <w:bottom w:val="single" w:sz="4" w:space="0" w:color="auto"/>
              <w:right w:val="single" w:sz="4" w:space="0" w:color="auto"/>
            </w:tcBorders>
            <w:shd w:val="clear" w:color="auto" w:fill="auto"/>
            <w:noWrap/>
            <w:vAlign w:val="center"/>
          </w:tcPr>
          <w:p w14:paraId="7C8CC7CE"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nil"/>
              <w:left w:val="nil"/>
              <w:bottom w:val="single" w:sz="4" w:space="0" w:color="auto"/>
              <w:right w:val="single" w:sz="4" w:space="0" w:color="auto"/>
            </w:tcBorders>
            <w:shd w:val="clear" w:color="auto" w:fill="auto"/>
            <w:noWrap/>
            <w:vAlign w:val="bottom"/>
          </w:tcPr>
          <w:p w14:paraId="3FDA26F7"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365D586C" w14:textId="77777777" w:rsidTr="00F97710">
        <w:trPr>
          <w:trHeight w:val="86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F5DBAF2"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130</w:t>
            </w:r>
          </w:p>
        </w:tc>
        <w:tc>
          <w:tcPr>
            <w:tcW w:w="5749" w:type="dxa"/>
            <w:tcBorders>
              <w:top w:val="nil"/>
              <w:left w:val="nil"/>
              <w:bottom w:val="single" w:sz="4" w:space="0" w:color="auto"/>
              <w:right w:val="single" w:sz="4" w:space="0" w:color="auto"/>
            </w:tcBorders>
            <w:shd w:val="clear" w:color="auto" w:fill="auto"/>
            <w:vAlign w:val="bottom"/>
            <w:hideMark/>
          </w:tcPr>
          <w:p w14:paraId="79D9D943"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BASE DE ESTRUCTURA PARA AIRE ACONDICIONADO (DE ESPECIFICACIONES INDICADAS EN RENGLON #) CON ACCESORIOS MENORES</w:t>
            </w:r>
          </w:p>
        </w:tc>
        <w:tc>
          <w:tcPr>
            <w:tcW w:w="1080" w:type="dxa"/>
            <w:tcBorders>
              <w:top w:val="nil"/>
              <w:left w:val="nil"/>
              <w:bottom w:val="single" w:sz="4" w:space="0" w:color="auto"/>
              <w:right w:val="single" w:sz="4" w:space="0" w:color="auto"/>
            </w:tcBorders>
            <w:shd w:val="clear" w:color="auto" w:fill="auto"/>
            <w:noWrap/>
            <w:vAlign w:val="center"/>
            <w:hideMark/>
          </w:tcPr>
          <w:p w14:paraId="3570C93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60" w:type="dxa"/>
            <w:tcBorders>
              <w:top w:val="nil"/>
              <w:left w:val="nil"/>
              <w:bottom w:val="single" w:sz="4" w:space="0" w:color="auto"/>
              <w:right w:val="single" w:sz="4" w:space="0" w:color="auto"/>
            </w:tcBorders>
            <w:shd w:val="clear" w:color="auto" w:fill="auto"/>
            <w:noWrap/>
            <w:vAlign w:val="center"/>
            <w:hideMark/>
          </w:tcPr>
          <w:p w14:paraId="42E40FC8"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350" w:type="dxa"/>
            <w:tcBorders>
              <w:top w:val="nil"/>
              <w:left w:val="nil"/>
              <w:bottom w:val="single" w:sz="4" w:space="0" w:color="auto"/>
              <w:right w:val="single" w:sz="4" w:space="0" w:color="auto"/>
            </w:tcBorders>
            <w:shd w:val="clear" w:color="auto" w:fill="auto"/>
            <w:noWrap/>
            <w:vAlign w:val="center"/>
          </w:tcPr>
          <w:p w14:paraId="423E4C77"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nil"/>
              <w:left w:val="nil"/>
              <w:bottom w:val="single" w:sz="4" w:space="0" w:color="auto"/>
              <w:right w:val="single" w:sz="4" w:space="0" w:color="auto"/>
            </w:tcBorders>
            <w:shd w:val="clear" w:color="auto" w:fill="auto"/>
            <w:noWrap/>
            <w:vAlign w:val="center"/>
          </w:tcPr>
          <w:p w14:paraId="6B083EC7" w14:textId="77777777" w:rsidR="009E754E" w:rsidRPr="009E754E" w:rsidRDefault="009E754E" w:rsidP="009E754E">
            <w:pPr>
              <w:spacing w:after="0" w:line="240" w:lineRule="auto"/>
              <w:jc w:val="center"/>
              <w:rPr>
                <w:rFonts w:ascii="Calibri" w:eastAsia="Times New Roman" w:hAnsi="Calibri" w:cs="Calibri"/>
                <w:color w:val="000000"/>
                <w:lang w:val="es-ES"/>
              </w:rPr>
            </w:pPr>
          </w:p>
        </w:tc>
      </w:tr>
      <w:tr w:rsidR="009E754E" w:rsidRPr="009E754E" w14:paraId="1DF270A5" w14:textId="77777777" w:rsidTr="00F97710">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F21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131</w:t>
            </w:r>
          </w:p>
        </w:tc>
        <w:tc>
          <w:tcPr>
            <w:tcW w:w="5749" w:type="dxa"/>
            <w:tcBorders>
              <w:top w:val="single" w:sz="4" w:space="0" w:color="auto"/>
              <w:left w:val="nil"/>
              <w:bottom w:val="single" w:sz="4" w:space="0" w:color="auto"/>
              <w:right w:val="single" w:sz="4" w:space="0" w:color="auto"/>
            </w:tcBorders>
            <w:shd w:val="clear" w:color="auto" w:fill="auto"/>
            <w:noWrap/>
            <w:vAlign w:val="bottom"/>
            <w:hideMark/>
          </w:tcPr>
          <w:p w14:paraId="02F52172" w14:textId="77777777" w:rsidR="009E754E" w:rsidRPr="009E754E" w:rsidRDefault="009E754E" w:rsidP="009E754E">
            <w:pPr>
              <w:spacing w:after="0" w:line="240" w:lineRule="auto"/>
              <w:rPr>
                <w:rFonts w:ascii="Calibri" w:eastAsia="Times New Roman" w:hAnsi="Calibri" w:cs="Calibri"/>
                <w:color w:val="000000"/>
                <w:lang w:val="es-ES"/>
              </w:rPr>
            </w:pPr>
            <w:r w:rsidRPr="009E754E">
              <w:rPr>
                <w:rFonts w:ascii="Calibri" w:eastAsia="Times New Roman" w:hAnsi="Calibri" w:cs="Calibri"/>
                <w:color w:val="000000"/>
                <w:lang w:val="es-ES"/>
              </w:rPr>
              <w:t>ESPUMA AISLANTE EN AEROSOL</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10B1AA"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UND</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7C706C"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F1A969"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9FD1A9B" w14:textId="77777777" w:rsidR="009E754E" w:rsidRPr="009E754E" w:rsidRDefault="009E754E" w:rsidP="009E754E">
            <w:pPr>
              <w:spacing w:after="0" w:line="240" w:lineRule="auto"/>
              <w:rPr>
                <w:rFonts w:ascii="Calibri" w:eastAsia="Times New Roman" w:hAnsi="Calibri" w:cs="Calibri"/>
                <w:color w:val="000000"/>
                <w:lang w:val="es-ES"/>
              </w:rPr>
            </w:pPr>
          </w:p>
        </w:tc>
      </w:tr>
      <w:tr w:rsidR="009E754E" w:rsidRPr="009E754E" w14:paraId="20C16A90" w14:textId="77777777" w:rsidTr="00F97710">
        <w:trPr>
          <w:trHeight w:val="288"/>
        </w:trPr>
        <w:tc>
          <w:tcPr>
            <w:tcW w:w="89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8D83697" w14:textId="77777777" w:rsidR="009E754E" w:rsidRPr="009E754E" w:rsidRDefault="009E754E" w:rsidP="009E754E">
            <w:pPr>
              <w:spacing w:after="0" w:line="240" w:lineRule="auto"/>
              <w:jc w:val="center"/>
              <w:rPr>
                <w:rFonts w:ascii="Calibri" w:eastAsia="Times New Roman" w:hAnsi="Calibri" w:cs="Calibri"/>
                <w:color w:val="000000"/>
                <w:lang w:val="es-ES"/>
              </w:rPr>
            </w:pPr>
            <w:r w:rsidRPr="009E754E">
              <w:rPr>
                <w:rFonts w:ascii="Calibri" w:eastAsia="Times New Roman" w:hAnsi="Calibri" w:cs="Calibri"/>
                <w:color w:val="000000"/>
                <w:lang w:val="es-ES"/>
              </w:rPr>
              <w:t>OFERTA TOTAL</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B33818" w14:textId="77777777" w:rsidR="009E754E" w:rsidRPr="009E754E" w:rsidRDefault="009E754E" w:rsidP="009E754E">
            <w:pPr>
              <w:spacing w:after="0" w:line="240" w:lineRule="auto"/>
              <w:rPr>
                <w:rFonts w:ascii="Calibri" w:eastAsia="Times New Roman" w:hAnsi="Calibri" w:cs="Calibri"/>
                <w:color w:val="000000"/>
                <w:lang w:val="es-E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7BA04D" w14:textId="77777777" w:rsidR="009E754E" w:rsidRPr="009E754E" w:rsidRDefault="009E754E" w:rsidP="009E754E">
            <w:pPr>
              <w:spacing w:after="0" w:line="240" w:lineRule="auto"/>
              <w:rPr>
                <w:rFonts w:ascii="Calibri" w:eastAsia="Times New Roman" w:hAnsi="Calibri" w:cs="Calibri"/>
                <w:color w:val="000000"/>
                <w:lang w:val="es-ES"/>
              </w:rPr>
            </w:pPr>
          </w:p>
        </w:tc>
      </w:tr>
    </w:tbl>
    <w:p w14:paraId="3721DFD1" w14:textId="77777777" w:rsidR="009E754E" w:rsidRPr="009E754E" w:rsidRDefault="009E754E" w:rsidP="009E754E">
      <w:pPr>
        <w:spacing w:after="0" w:line="265" w:lineRule="auto"/>
        <w:jc w:val="both"/>
        <w:rPr>
          <w:rFonts w:ascii="Times New Roman" w:eastAsia="Times New Roman" w:hAnsi="Times New Roman" w:cs="Arial"/>
          <w:sz w:val="28"/>
          <w:szCs w:val="28"/>
          <w:lang w:val="es-HN" w:eastAsia="es-HN"/>
        </w:rPr>
      </w:pPr>
    </w:p>
    <w:p w14:paraId="29943609" w14:textId="77777777" w:rsidR="009E754E" w:rsidRPr="009E754E" w:rsidRDefault="009E754E" w:rsidP="009E754E">
      <w:pPr>
        <w:spacing w:after="0" w:line="265" w:lineRule="auto"/>
        <w:jc w:val="both"/>
        <w:rPr>
          <w:rFonts w:ascii="Times New Roman" w:eastAsia="Times New Roman" w:hAnsi="Times New Roman" w:cs="Arial"/>
          <w:sz w:val="28"/>
          <w:szCs w:val="28"/>
          <w:lang w:val="es-HN" w:eastAsia="es-HN"/>
        </w:rPr>
      </w:pPr>
    </w:p>
    <w:p w14:paraId="35E9BA55" w14:textId="77777777" w:rsidR="009E754E" w:rsidRPr="009E754E" w:rsidRDefault="009E754E" w:rsidP="009E754E">
      <w:pPr>
        <w:spacing w:after="0" w:line="265" w:lineRule="auto"/>
        <w:jc w:val="both"/>
        <w:rPr>
          <w:rFonts w:ascii="Times New Roman" w:eastAsia="Times New Roman" w:hAnsi="Times New Roman" w:cs="Arial"/>
          <w:b/>
          <w:sz w:val="32"/>
          <w:szCs w:val="28"/>
          <w:lang w:val="es-HN" w:eastAsia="es-HN"/>
        </w:rPr>
      </w:pPr>
    </w:p>
    <w:p w14:paraId="629E1828" w14:textId="77777777" w:rsidR="009E754E" w:rsidRPr="009E754E" w:rsidRDefault="009E754E" w:rsidP="009E754E">
      <w:pPr>
        <w:spacing w:after="0" w:line="265" w:lineRule="auto"/>
        <w:jc w:val="both"/>
        <w:rPr>
          <w:rFonts w:ascii="Times New Roman" w:eastAsia="Times New Roman" w:hAnsi="Times New Roman" w:cs="Arial"/>
          <w:sz w:val="28"/>
          <w:szCs w:val="28"/>
          <w:lang w:val="es-HN" w:eastAsia="es-HN"/>
        </w:rPr>
      </w:pPr>
    </w:p>
    <w:p w14:paraId="6611A918" w14:textId="77777777" w:rsidR="009E754E" w:rsidRPr="009E754E" w:rsidRDefault="009E754E" w:rsidP="009E754E">
      <w:pPr>
        <w:spacing w:after="0" w:line="265" w:lineRule="auto"/>
        <w:jc w:val="both"/>
        <w:rPr>
          <w:rFonts w:ascii="Times New Roman" w:eastAsia="Times New Roman" w:hAnsi="Times New Roman" w:cs="Arial"/>
          <w:b/>
          <w:sz w:val="28"/>
          <w:szCs w:val="28"/>
          <w:lang w:val="es-HN" w:eastAsia="es-HN"/>
        </w:rPr>
      </w:pPr>
      <w:r w:rsidRPr="009E754E">
        <w:rPr>
          <w:rFonts w:ascii="Times New Roman" w:eastAsia="Times New Roman" w:hAnsi="Times New Roman" w:cs="Arial"/>
          <w:b/>
          <w:sz w:val="28"/>
          <w:szCs w:val="28"/>
          <w:lang w:val="es-HN" w:eastAsia="es-HN"/>
        </w:rPr>
        <w:t>Observaciones:</w:t>
      </w:r>
    </w:p>
    <w:p w14:paraId="4E90F381" w14:textId="77777777" w:rsidR="009E754E" w:rsidRPr="009E754E" w:rsidRDefault="009E754E" w:rsidP="009E754E">
      <w:pPr>
        <w:spacing w:after="0" w:line="265" w:lineRule="auto"/>
        <w:jc w:val="both"/>
        <w:rPr>
          <w:rFonts w:ascii="Times New Roman" w:eastAsia="Times New Roman" w:hAnsi="Times New Roman" w:cs="Arial"/>
          <w:sz w:val="28"/>
          <w:szCs w:val="28"/>
          <w:lang w:val="es-HN" w:eastAsia="es-HN"/>
        </w:rPr>
      </w:pPr>
    </w:p>
    <w:p w14:paraId="29DA8A62" w14:textId="77777777" w:rsidR="009E754E" w:rsidRPr="009E754E" w:rsidRDefault="009E754E" w:rsidP="009E754E">
      <w:pPr>
        <w:numPr>
          <w:ilvl w:val="0"/>
          <w:numId w:val="24"/>
        </w:numPr>
        <w:spacing w:after="0" w:line="265" w:lineRule="auto"/>
        <w:contextualSpacing/>
        <w:jc w:val="both"/>
        <w:rPr>
          <w:rFonts w:ascii="Times New Roman" w:eastAsia="Times New Roman" w:hAnsi="Times New Roman" w:cs="Arial"/>
          <w:sz w:val="28"/>
          <w:szCs w:val="28"/>
          <w:lang w:val="es-HN" w:eastAsia="es-HN"/>
        </w:rPr>
      </w:pPr>
      <w:r w:rsidRPr="009E754E">
        <w:rPr>
          <w:rFonts w:ascii="Times New Roman" w:eastAsia="Times New Roman" w:hAnsi="Times New Roman" w:cs="Arial"/>
          <w:sz w:val="28"/>
          <w:szCs w:val="28"/>
          <w:lang w:val="es-HN" w:eastAsia="es-HN"/>
        </w:rPr>
        <w:t>La entrega de dichos materiales debe ser colocados en el plantel de almacenaje Municipal cuya dirección es Dixon Cove.</w:t>
      </w:r>
    </w:p>
    <w:p w14:paraId="3FFBA85E" w14:textId="77777777" w:rsidR="009E754E" w:rsidRPr="009E754E" w:rsidRDefault="009E754E" w:rsidP="009E754E">
      <w:pPr>
        <w:numPr>
          <w:ilvl w:val="0"/>
          <w:numId w:val="24"/>
        </w:numPr>
        <w:spacing w:after="0" w:line="265" w:lineRule="auto"/>
        <w:contextualSpacing/>
        <w:jc w:val="both"/>
        <w:rPr>
          <w:rFonts w:ascii="Times New Roman" w:eastAsia="Times New Roman" w:hAnsi="Times New Roman" w:cs="Arial"/>
          <w:sz w:val="28"/>
          <w:szCs w:val="28"/>
          <w:lang w:val="es-HN" w:eastAsia="es-HN"/>
        </w:rPr>
      </w:pPr>
      <w:r w:rsidRPr="009E754E">
        <w:rPr>
          <w:rFonts w:ascii="Times New Roman" w:eastAsia="Times New Roman" w:hAnsi="Times New Roman" w:cs="Arial"/>
          <w:sz w:val="28"/>
          <w:szCs w:val="28"/>
          <w:lang w:val="es-HN" w:eastAsia="es-HN"/>
        </w:rPr>
        <w:t>Todos los materiales que en se enlistan en esta enmienda podrán ofertarse unificados por categorías de materiales, dividiendo únicamente la facturación, la cual será por cada proyecto.</w:t>
      </w:r>
    </w:p>
    <w:p w14:paraId="34770507" w14:textId="77777777" w:rsidR="009E754E" w:rsidRPr="009E754E" w:rsidRDefault="009E754E" w:rsidP="009E754E">
      <w:pPr>
        <w:numPr>
          <w:ilvl w:val="0"/>
          <w:numId w:val="24"/>
        </w:numPr>
        <w:spacing w:after="0" w:line="265" w:lineRule="auto"/>
        <w:contextualSpacing/>
        <w:jc w:val="both"/>
        <w:rPr>
          <w:rFonts w:ascii="Times New Roman" w:eastAsia="Times New Roman" w:hAnsi="Times New Roman" w:cs="Arial"/>
          <w:sz w:val="28"/>
          <w:szCs w:val="28"/>
          <w:lang w:val="es-HN" w:eastAsia="es-HN"/>
        </w:rPr>
      </w:pPr>
      <w:r w:rsidRPr="009E754E">
        <w:rPr>
          <w:rFonts w:ascii="Times New Roman" w:eastAsia="Times New Roman" w:hAnsi="Times New Roman" w:cs="Arial"/>
          <w:sz w:val="28"/>
          <w:szCs w:val="28"/>
          <w:lang w:val="es-HN" w:eastAsia="es-HN"/>
        </w:rPr>
        <w:t>Se deberán de respetar las especificaciones técnicas dadas en el pliego de condiciones de cada partida de material.</w:t>
      </w:r>
    </w:p>
    <w:p w14:paraId="5508A014" w14:textId="177F3079" w:rsidR="009E754E" w:rsidRPr="009E754E" w:rsidRDefault="009E754E" w:rsidP="009E754E">
      <w:pPr>
        <w:numPr>
          <w:ilvl w:val="0"/>
          <w:numId w:val="24"/>
        </w:numPr>
        <w:spacing w:after="0" w:line="265" w:lineRule="auto"/>
        <w:contextualSpacing/>
        <w:jc w:val="both"/>
        <w:rPr>
          <w:rFonts w:ascii="Times New Roman" w:eastAsia="Times New Roman" w:hAnsi="Times New Roman" w:cs="Arial"/>
          <w:sz w:val="28"/>
          <w:szCs w:val="28"/>
          <w:lang w:val="es-HN" w:eastAsia="es-HN"/>
        </w:rPr>
      </w:pPr>
      <w:r w:rsidRPr="009E754E">
        <w:rPr>
          <w:rFonts w:ascii="Times New Roman" w:eastAsia="Times New Roman" w:hAnsi="Times New Roman" w:cs="Arial"/>
          <w:sz w:val="28"/>
          <w:szCs w:val="28"/>
          <w:lang w:val="es-HN" w:eastAsia="es-HN"/>
        </w:rPr>
        <w:t>Es responsabilidad del proveedor realizar la descarga de los documentos de Compra de materiales (</w:t>
      </w:r>
      <w:r w:rsidR="00B81E07">
        <w:rPr>
          <w:b/>
          <w:sz w:val="28"/>
          <w:szCs w:val="28"/>
          <w:lang w:val="es-419"/>
        </w:rPr>
        <w:t>COMPRA DIRECTA</w:t>
      </w:r>
      <w:r w:rsidRPr="009E754E">
        <w:rPr>
          <w:b/>
          <w:sz w:val="28"/>
          <w:szCs w:val="28"/>
          <w:lang w:val="es-419"/>
        </w:rPr>
        <w:t xml:space="preserve"> No. </w:t>
      </w:r>
      <w:r w:rsidR="00B81E07">
        <w:rPr>
          <w:b/>
          <w:sz w:val="28"/>
          <w:szCs w:val="28"/>
          <w:lang w:val="es-419"/>
        </w:rPr>
        <w:t>CD</w:t>
      </w:r>
      <w:r w:rsidRPr="009E754E">
        <w:rPr>
          <w:b/>
          <w:sz w:val="28"/>
          <w:szCs w:val="28"/>
          <w:lang w:val="es-419"/>
        </w:rPr>
        <w:t xml:space="preserve">- </w:t>
      </w:r>
      <w:r w:rsidRPr="001C016E">
        <w:rPr>
          <w:rFonts w:ascii="Times New Roman" w:eastAsia="Calibri" w:hAnsi="Times New Roman" w:cs="Times New Roman"/>
          <w:b/>
          <w:sz w:val="28"/>
          <w:szCs w:val="28"/>
          <w:lang w:val="es-ES_tradnl" w:eastAsia="es-HN"/>
        </w:rPr>
        <w:t>AMR</w:t>
      </w:r>
      <w:r w:rsidRPr="009E754E">
        <w:rPr>
          <w:rFonts w:ascii="Times New Roman" w:eastAsia="Times New Roman" w:hAnsi="Times New Roman" w:cs="Arial"/>
          <w:b/>
          <w:sz w:val="28"/>
          <w:szCs w:val="28"/>
          <w:lang w:val="es-419" w:eastAsia="es-HN"/>
        </w:rPr>
        <w:t xml:space="preserve"> No. 00</w:t>
      </w:r>
      <w:r w:rsidR="00B81E07">
        <w:rPr>
          <w:rFonts w:ascii="Times New Roman" w:eastAsia="Times New Roman" w:hAnsi="Times New Roman" w:cs="Arial"/>
          <w:b/>
          <w:sz w:val="28"/>
          <w:szCs w:val="28"/>
          <w:lang w:val="es-419" w:eastAsia="es-HN"/>
        </w:rPr>
        <w:t>2</w:t>
      </w:r>
      <w:r w:rsidRPr="009E754E">
        <w:rPr>
          <w:rFonts w:ascii="Times New Roman" w:eastAsia="Times New Roman" w:hAnsi="Times New Roman" w:cs="Arial"/>
          <w:b/>
          <w:sz w:val="28"/>
          <w:szCs w:val="28"/>
          <w:lang w:val="es-419" w:eastAsia="es-HN"/>
        </w:rPr>
        <w:t>-2019</w:t>
      </w:r>
      <w:r w:rsidRPr="009E754E">
        <w:rPr>
          <w:sz w:val="28"/>
          <w:szCs w:val="28"/>
          <w:lang w:val="es-419"/>
        </w:rPr>
        <w:t>;</w:t>
      </w:r>
      <w:r w:rsidRPr="009E754E">
        <w:rPr>
          <w:rFonts w:ascii="Times New Roman" w:eastAsia="Times New Roman" w:hAnsi="Times New Roman" w:cs="Arial"/>
          <w:sz w:val="28"/>
          <w:szCs w:val="28"/>
          <w:lang w:val="es-HN" w:eastAsia="es-HN"/>
        </w:rPr>
        <w:t xml:space="preserve">) los cuales se encuentran disponibles en la página de HonduCompras   </w:t>
      </w:r>
      <w:hyperlink r:id="rId12" w:history="1">
        <w:r w:rsidRPr="009E754E">
          <w:rPr>
            <w:rFonts w:ascii="Times New Roman" w:eastAsia="Times New Roman" w:hAnsi="Times New Roman" w:cs="Arial"/>
            <w:sz w:val="28"/>
            <w:szCs w:val="28"/>
            <w:lang w:val="es-HN" w:eastAsia="es-HN"/>
          </w:rPr>
          <w:t>www.honducompras.gob.hn</w:t>
        </w:r>
      </w:hyperlink>
      <w:r w:rsidRPr="009E754E">
        <w:rPr>
          <w:rFonts w:ascii="Times New Roman" w:eastAsia="Times New Roman" w:hAnsi="Times New Roman" w:cs="Arial"/>
          <w:sz w:val="28"/>
          <w:szCs w:val="28"/>
          <w:lang w:val="es-HN" w:eastAsia="es-HN"/>
        </w:rPr>
        <w:t>.</w:t>
      </w:r>
    </w:p>
    <w:p w14:paraId="46F2047E" w14:textId="77777777" w:rsidR="009E754E" w:rsidRDefault="009E754E" w:rsidP="009E754E">
      <w:pPr>
        <w:rPr>
          <w:lang w:val="es-HN" w:eastAsia="es-HN"/>
        </w:rPr>
      </w:pPr>
    </w:p>
    <w:p w14:paraId="4DA33ED3" w14:textId="77777777" w:rsidR="009E754E" w:rsidRPr="009E754E" w:rsidRDefault="009E754E" w:rsidP="009E754E">
      <w:pPr>
        <w:rPr>
          <w:lang w:val="es-HN" w:eastAsia="es-HN"/>
        </w:rPr>
      </w:pPr>
    </w:p>
    <w:p w14:paraId="0AADF175" w14:textId="77777777" w:rsidR="00BD0E9C" w:rsidRPr="00BD0E9C" w:rsidRDefault="00BD0E9C" w:rsidP="00BD0E9C">
      <w:pPr>
        <w:spacing w:after="0" w:line="0" w:lineRule="atLeast"/>
        <w:rPr>
          <w:rFonts w:ascii="Calibri" w:eastAsia="Calibri" w:hAnsi="Calibri" w:cs="Arial"/>
          <w:szCs w:val="20"/>
          <w:lang w:val="es-HN" w:eastAsia="es-HN"/>
        </w:rPr>
      </w:pPr>
      <w:r w:rsidRPr="00BD0E9C">
        <w:rPr>
          <w:rFonts w:ascii="Times New Roman" w:eastAsia="Times New Roman" w:hAnsi="Times New Roman" w:cs="Arial"/>
          <w:b/>
          <w:sz w:val="24"/>
          <w:szCs w:val="20"/>
          <w:lang w:val="es-HN" w:eastAsia="es-HN"/>
        </w:rPr>
        <w:t>NOTA:</w:t>
      </w:r>
    </w:p>
    <w:p w14:paraId="4E14CFF3" w14:textId="77777777" w:rsidR="00BD0E9C" w:rsidRPr="00BD0E9C" w:rsidRDefault="00BD0E9C" w:rsidP="00BD0E9C">
      <w:pPr>
        <w:spacing w:after="0" w:line="54" w:lineRule="exact"/>
        <w:rPr>
          <w:rFonts w:ascii="Times New Roman" w:eastAsia="Times New Roman" w:hAnsi="Times New Roman" w:cs="Arial"/>
          <w:sz w:val="20"/>
          <w:szCs w:val="20"/>
          <w:lang w:val="es-HN" w:eastAsia="es-HN"/>
        </w:rPr>
      </w:pPr>
    </w:p>
    <w:p w14:paraId="0F7A6AD5" w14:textId="77777777" w:rsidR="00BD0E9C" w:rsidRPr="00BD0E9C" w:rsidRDefault="00BD0E9C" w:rsidP="00BD0E9C">
      <w:pPr>
        <w:spacing w:after="0" w:line="263" w:lineRule="auto"/>
        <w:ind w:right="20"/>
        <w:rPr>
          <w:rFonts w:ascii="Times New Roman" w:eastAsia="Times New Roman" w:hAnsi="Times New Roman" w:cs="Arial"/>
          <w:sz w:val="28"/>
          <w:szCs w:val="20"/>
          <w:lang w:val="es-HN" w:eastAsia="es-HN"/>
        </w:rPr>
      </w:pPr>
      <w:r w:rsidRPr="00BD0E9C">
        <w:rPr>
          <w:rFonts w:ascii="Times New Roman" w:eastAsia="Times New Roman" w:hAnsi="Times New Roman" w:cs="Arial"/>
          <w:b/>
          <w:sz w:val="28"/>
          <w:szCs w:val="20"/>
          <w:lang w:val="es-HN" w:eastAsia="es-HN"/>
        </w:rPr>
        <w:t>Este Plan de oferta o listado de precios deberá ser firmado y sellado por el representante legal del ofertante, en papel membretado de la empresa</w:t>
      </w:r>
      <w:r w:rsidRPr="00BD0E9C">
        <w:rPr>
          <w:rFonts w:ascii="Times New Roman" w:eastAsia="Times New Roman" w:hAnsi="Times New Roman" w:cs="Arial"/>
          <w:sz w:val="28"/>
          <w:szCs w:val="20"/>
          <w:lang w:val="es-HN" w:eastAsia="es-HN"/>
        </w:rPr>
        <w:t>.</w:t>
      </w:r>
    </w:p>
    <w:p w14:paraId="666120C7" w14:textId="77777777" w:rsidR="00BD0E9C" w:rsidRPr="00BD0E9C" w:rsidRDefault="00BD0E9C" w:rsidP="00BD0E9C">
      <w:pPr>
        <w:spacing w:after="0" w:line="340" w:lineRule="exact"/>
        <w:rPr>
          <w:rFonts w:ascii="Times New Roman" w:eastAsia="Times New Roman" w:hAnsi="Times New Roman" w:cs="Arial"/>
          <w:sz w:val="20"/>
          <w:szCs w:val="20"/>
          <w:lang w:val="es-HN" w:eastAsia="es-HN"/>
        </w:rPr>
      </w:pPr>
    </w:p>
    <w:p w14:paraId="3733635C" w14:textId="77777777" w:rsidR="00BD0E9C" w:rsidRPr="00BD0E9C" w:rsidRDefault="00BD0E9C" w:rsidP="00863CEC">
      <w:pPr>
        <w:pStyle w:val="Ttulo3"/>
        <w:rPr>
          <w:rFonts w:eastAsia="Times New Roman"/>
          <w:lang w:val="es-HN" w:eastAsia="es-HN"/>
        </w:rPr>
      </w:pPr>
      <w:bookmarkStart w:id="28" w:name="_Toc11944915"/>
      <w:r w:rsidRPr="00BD0E9C">
        <w:rPr>
          <w:rFonts w:eastAsia="Times New Roman"/>
          <w:lang w:val="es-HN" w:eastAsia="es-HN"/>
        </w:rPr>
        <w:t>IO-09.4 DOCUMENTOS QUE ACOMPAÑAN LA OFERTA TECNICA</w:t>
      </w:r>
      <w:bookmarkEnd w:id="28"/>
    </w:p>
    <w:p w14:paraId="49779DEF"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0CF2A7AE" w14:textId="77777777" w:rsidR="00BD0E9C" w:rsidRPr="00BD0E9C" w:rsidRDefault="00BD0E9C" w:rsidP="00BD0E9C">
      <w:pPr>
        <w:numPr>
          <w:ilvl w:val="0"/>
          <w:numId w:val="5"/>
        </w:numPr>
        <w:tabs>
          <w:tab w:val="left" w:pos="360"/>
        </w:tabs>
        <w:spacing w:after="0" w:line="272" w:lineRule="auto"/>
        <w:ind w:left="360" w:hanging="358"/>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sz w:val="24"/>
          <w:szCs w:val="20"/>
          <w:lang w:val="es-HN" w:eastAsia="es-HN"/>
        </w:rPr>
        <w:lastRenderedPageBreak/>
        <w:t xml:space="preserve">Documentación emitida por el fabricante, en la cual se pueda verificar el cumplimiento de cada una de las especificaciones técnicas de cumplimiento mínimo sujetas a evaluación. </w:t>
      </w:r>
      <w:r w:rsidRPr="00BD0E9C">
        <w:rPr>
          <w:rFonts w:ascii="Times New Roman" w:eastAsia="Times New Roman" w:hAnsi="Times New Roman" w:cs="Arial"/>
          <w:b/>
          <w:sz w:val="24"/>
          <w:szCs w:val="20"/>
          <w:u w:val="single"/>
          <w:lang w:val="es-HN" w:eastAsia="es-HN"/>
        </w:rPr>
        <w:t>La presentación de folletos o descripción técnica del equipo requerido (garantía de fábrica) en caso de equipo.</w:t>
      </w:r>
    </w:p>
    <w:p w14:paraId="5417671F" w14:textId="77777777" w:rsidR="00BD0E9C" w:rsidRPr="00BD0E9C" w:rsidRDefault="00BD0E9C" w:rsidP="00BD0E9C">
      <w:pPr>
        <w:spacing w:after="0" w:line="337" w:lineRule="exact"/>
        <w:rPr>
          <w:rFonts w:ascii="Times New Roman" w:eastAsia="Times New Roman" w:hAnsi="Times New Roman" w:cs="Arial"/>
          <w:b/>
          <w:sz w:val="24"/>
          <w:szCs w:val="20"/>
          <w:u w:val="single"/>
          <w:lang w:val="es-HN" w:eastAsia="es-HN"/>
        </w:rPr>
      </w:pPr>
    </w:p>
    <w:p w14:paraId="20DBF0D9" w14:textId="77777777" w:rsidR="00BD0E9C" w:rsidRPr="00BD0E9C" w:rsidRDefault="00BD0E9C" w:rsidP="00BD0E9C">
      <w:pPr>
        <w:spacing w:after="0" w:line="274" w:lineRule="auto"/>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Los licitantes deberán presentar su oferta en Lempiras y únicamente con dos decimales, que es la moneda de curso legal en Honduras. </w:t>
      </w:r>
      <w:r w:rsidRPr="00BD0E9C">
        <w:rPr>
          <w:rFonts w:ascii="Times New Roman" w:eastAsia="Times New Roman" w:hAnsi="Times New Roman" w:cs="Arial"/>
          <w:b/>
          <w:sz w:val="24"/>
          <w:szCs w:val="20"/>
          <w:lang w:val="es-HN" w:eastAsia="es-HN"/>
        </w:rPr>
        <w:t>El precio debe ser firme y definitivo, la oferta debe</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presentarse con todo y gravamen (impuesto).</w:t>
      </w:r>
    </w:p>
    <w:p w14:paraId="30B36D7B" w14:textId="77777777" w:rsidR="00BD0E9C" w:rsidRPr="00BD0E9C" w:rsidRDefault="00BD0E9C" w:rsidP="00BD0E9C">
      <w:pPr>
        <w:spacing w:after="0" w:line="322" w:lineRule="exact"/>
        <w:rPr>
          <w:rFonts w:ascii="Times New Roman" w:eastAsia="Times New Roman" w:hAnsi="Times New Roman" w:cs="Arial"/>
          <w:sz w:val="24"/>
          <w:szCs w:val="20"/>
          <w:lang w:val="es-HN" w:eastAsia="es-HN"/>
        </w:rPr>
      </w:pPr>
    </w:p>
    <w:p w14:paraId="6E7BC772" w14:textId="77777777" w:rsidR="00BD0E9C" w:rsidRPr="00BD0E9C" w:rsidRDefault="00BD0E9C" w:rsidP="00863CEC">
      <w:pPr>
        <w:pStyle w:val="Ttulo2"/>
        <w:rPr>
          <w:rFonts w:eastAsia="Times New Roman"/>
          <w:lang w:val="es-HN" w:eastAsia="es-HN"/>
        </w:rPr>
      </w:pPr>
      <w:bookmarkStart w:id="29" w:name="_Toc11944916"/>
      <w:r w:rsidRPr="00BD0E9C">
        <w:rPr>
          <w:rFonts w:eastAsia="Times New Roman"/>
          <w:lang w:val="es-HN" w:eastAsia="es-HN"/>
        </w:rPr>
        <w:t>IO-10 SOLICITUD DE ACLARACIONES</w:t>
      </w:r>
      <w:bookmarkEnd w:id="29"/>
    </w:p>
    <w:p w14:paraId="1D9F505C" w14:textId="77777777" w:rsidR="00BD0E9C" w:rsidRPr="00BD0E9C" w:rsidRDefault="00BD0E9C" w:rsidP="00BD0E9C">
      <w:pPr>
        <w:spacing w:after="0" w:line="48" w:lineRule="exact"/>
        <w:rPr>
          <w:rFonts w:ascii="Times New Roman" w:eastAsia="Times New Roman" w:hAnsi="Times New Roman" w:cs="Arial"/>
          <w:sz w:val="24"/>
          <w:szCs w:val="20"/>
          <w:lang w:val="es-HN" w:eastAsia="es-HN"/>
        </w:rPr>
      </w:pPr>
    </w:p>
    <w:p w14:paraId="03DA9B4A" w14:textId="77777777" w:rsidR="00BD0E9C" w:rsidRPr="00BD0E9C" w:rsidRDefault="00BD0E9C" w:rsidP="00BD0E9C">
      <w:pPr>
        <w:spacing w:after="0" w:line="269" w:lineRule="auto"/>
        <w:rPr>
          <w:rFonts w:ascii="Times New Roman" w:eastAsia="Times New Roman" w:hAnsi="Times New Roman" w:cs="Arial"/>
          <w:b/>
          <w:sz w:val="28"/>
          <w:szCs w:val="28"/>
          <w:lang w:val="es-HN" w:eastAsia="es-HN"/>
        </w:rPr>
      </w:pPr>
      <w:r w:rsidRPr="00BD0E9C">
        <w:rPr>
          <w:rFonts w:ascii="Times New Roman" w:eastAsia="Times New Roman" w:hAnsi="Times New Roman" w:cs="Arial"/>
          <w:b/>
          <w:sz w:val="28"/>
          <w:szCs w:val="28"/>
          <w:lang w:val="es-HN" w:eastAsia="es-HN"/>
        </w:rPr>
        <w:t xml:space="preserve">El licitante podrá formular sus consultas por escrito enviándolas en físico a la dirección siguiente, </w:t>
      </w:r>
      <w:r w:rsidR="00863CEC">
        <w:rPr>
          <w:rFonts w:ascii="Times New Roman" w:eastAsia="Times New Roman" w:hAnsi="Times New Roman" w:cs="Arial"/>
          <w:b/>
          <w:sz w:val="28"/>
          <w:szCs w:val="28"/>
          <w:lang w:val="es-HN" w:eastAsia="es-HN"/>
        </w:rPr>
        <w:t>3</w:t>
      </w:r>
      <w:r w:rsidRPr="00BD0E9C">
        <w:rPr>
          <w:rFonts w:ascii="Times New Roman" w:eastAsia="Times New Roman" w:hAnsi="Times New Roman" w:cs="Arial"/>
          <w:b/>
          <w:sz w:val="28"/>
          <w:szCs w:val="28"/>
          <w:lang w:val="es-HN" w:eastAsia="es-HN"/>
        </w:rPr>
        <w:t xml:space="preserve"> días antes de la apertura de la apertura de ofertas:</w:t>
      </w:r>
    </w:p>
    <w:p w14:paraId="74840C65" w14:textId="77777777" w:rsidR="00BD0E9C" w:rsidRPr="00BD0E9C" w:rsidRDefault="00BD0E9C" w:rsidP="00BD0E9C">
      <w:pPr>
        <w:spacing w:after="0" w:line="204" w:lineRule="exact"/>
        <w:rPr>
          <w:rFonts w:ascii="Times New Roman" w:eastAsia="Times New Roman" w:hAnsi="Times New Roman" w:cs="Arial"/>
          <w:b/>
          <w:sz w:val="28"/>
          <w:szCs w:val="28"/>
          <w:lang w:val="es-HN" w:eastAsia="es-HN"/>
        </w:rPr>
      </w:pPr>
    </w:p>
    <w:p w14:paraId="08DC6679"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Lugar: </w:t>
      </w:r>
      <w:r w:rsidRPr="00BD0E9C">
        <w:rPr>
          <w:rFonts w:ascii="Times New Roman" w:eastAsia="Times New Roman" w:hAnsi="Times New Roman" w:cs="Arial"/>
          <w:b/>
          <w:sz w:val="24"/>
          <w:szCs w:val="20"/>
          <w:lang w:val="es-HN" w:eastAsia="es-HN"/>
        </w:rPr>
        <w:t>ALCALDIA MUNICIPAL DE ROATAN</w:t>
      </w:r>
    </w:p>
    <w:p w14:paraId="0A53D31A" w14:textId="77777777" w:rsidR="00BD0E9C" w:rsidRPr="00BD0E9C" w:rsidRDefault="00BD0E9C" w:rsidP="00BD0E9C">
      <w:pPr>
        <w:spacing w:after="0" w:line="40" w:lineRule="exact"/>
        <w:rPr>
          <w:rFonts w:ascii="Times New Roman" w:eastAsia="Times New Roman" w:hAnsi="Times New Roman" w:cs="Arial"/>
          <w:sz w:val="24"/>
          <w:szCs w:val="20"/>
          <w:lang w:val="es-HN" w:eastAsia="es-HN"/>
        </w:rPr>
      </w:pPr>
    </w:p>
    <w:p w14:paraId="4CD6473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Dirección: </w:t>
      </w:r>
      <w:r w:rsidRPr="00BD0E9C">
        <w:rPr>
          <w:rFonts w:ascii="Times New Roman" w:eastAsia="Times New Roman" w:hAnsi="Times New Roman" w:cs="Times New Roman"/>
          <w:noProof/>
          <w:sz w:val="24"/>
          <w:szCs w:val="24"/>
          <w:lang w:val="es-HN" w:eastAsia="es-HN"/>
        </w:rPr>
        <w:t>Barrio El Centro, Coxen Hole</w:t>
      </w:r>
      <w:r w:rsidRPr="00BD0E9C">
        <w:rPr>
          <w:rFonts w:ascii="Times New Roman" w:eastAsia="Times New Roman" w:hAnsi="Times New Roman" w:cs="Times New Roman"/>
          <w:sz w:val="24"/>
          <w:szCs w:val="24"/>
          <w:lang w:val="es-HN" w:eastAsia="es-HN"/>
        </w:rPr>
        <w:t>, Roatán Islas de la Bahía Honduras C.A</w:t>
      </w:r>
      <w:r w:rsidRPr="00BD0E9C">
        <w:rPr>
          <w:rFonts w:ascii="Times New Roman" w:eastAsia="Times New Roman" w:hAnsi="Times New Roman" w:cs="Arial"/>
          <w:sz w:val="24"/>
          <w:szCs w:val="20"/>
          <w:lang w:val="es-HN" w:eastAsia="es-HN"/>
        </w:rPr>
        <w:t>.</w:t>
      </w:r>
    </w:p>
    <w:p w14:paraId="5375E5DC" w14:textId="77777777" w:rsidR="00BD0E9C" w:rsidRPr="00BD0E9C" w:rsidRDefault="00BD0E9C" w:rsidP="00BD0E9C">
      <w:pPr>
        <w:spacing w:after="0" w:line="264" w:lineRule="auto"/>
        <w:ind w:right="40"/>
        <w:rPr>
          <w:rFonts w:ascii="Times New Roman" w:eastAsia="Times New Roman" w:hAnsi="Times New Roman" w:cs="Arial"/>
          <w:sz w:val="24"/>
          <w:szCs w:val="20"/>
          <w:lang w:val="es-HN" w:eastAsia="es-HN"/>
        </w:rPr>
      </w:pPr>
      <w:bookmarkStart w:id="30" w:name="page10"/>
      <w:bookmarkEnd w:id="30"/>
      <w:r w:rsidRPr="00BD0E9C">
        <w:rPr>
          <w:rFonts w:ascii="Times New Roman" w:eastAsia="Times New Roman" w:hAnsi="Times New Roman" w:cs="Arial"/>
          <w:sz w:val="24"/>
          <w:szCs w:val="20"/>
          <w:lang w:val="es-HN" w:eastAsia="es-HN"/>
        </w:rPr>
        <w:t xml:space="preserve">Atención: Licenciada </w:t>
      </w:r>
      <w:r w:rsidRPr="00BD0E9C">
        <w:rPr>
          <w:rFonts w:ascii="Times New Roman" w:eastAsia="Calibri" w:hAnsi="Times New Roman" w:cs="Times New Roman"/>
          <w:b/>
          <w:noProof/>
          <w:color w:val="000000"/>
          <w:sz w:val="24"/>
          <w:szCs w:val="24"/>
          <w:lang w:val="es-ES" w:eastAsia="es-HN"/>
        </w:rPr>
        <w:t>Grethell Eliuth Connor Herrera, Administradora Municipal</w:t>
      </w:r>
    </w:p>
    <w:p w14:paraId="6D00189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    Ciudad: Roatán, Islas de la Bahía.</w:t>
      </w:r>
    </w:p>
    <w:p w14:paraId="37BB3EE1" w14:textId="77777777" w:rsidR="00BD0E9C" w:rsidRPr="00BD0E9C" w:rsidRDefault="00BD0E9C" w:rsidP="00BD0E9C">
      <w:pPr>
        <w:spacing w:after="0" w:line="43" w:lineRule="exact"/>
        <w:rPr>
          <w:rFonts w:ascii="Times New Roman" w:eastAsia="Times New Roman" w:hAnsi="Times New Roman" w:cs="Arial"/>
          <w:sz w:val="20"/>
          <w:szCs w:val="20"/>
          <w:lang w:val="es-HN" w:eastAsia="es-HN"/>
        </w:rPr>
      </w:pPr>
    </w:p>
    <w:p w14:paraId="25680D3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País: HONDURAS C.A.</w:t>
      </w:r>
    </w:p>
    <w:p w14:paraId="23D0AC49"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176E3F2B" w14:textId="77777777" w:rsidR="00BD0E9C" w:rsidRPr="00BD0E9C" w:rsidRDefault="00BD0E9C" w:rsidP="00BD0E9C">
      <w:pPr>
        <w:spacing w:after="0" w:line="264" w:lineRule="auto"/>
        <w:ind w:right="228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Tel. </w:t>
      </w:r>
      <w:r w:rsidR="00863CEC">
        <w:rPr>
          <w:rFonts w:ascii="Times New Roman" w:eastAsia="Times New Roman" w:hAnsi="Times New Roman" w:cs="Arial"/>
          <w:sz w:val="24"/>
          <w:szCs w:val="20"/>
          <w:lang w:val="es-HN" w:eastAsia="es-HN"/>
        </w:rPr>
        <w:t>2445-2154</w:t>
      </w:r>
    </w:p>
    <w:p w14:paraId="7B7A1581" w14:textId="77777777" w:rsidR="00BD0E9C" w:rsidRPr="00BD0E9C" w:rsidRDefault="00BD0E9C" w:rsidP="00BD0E9C">
      <w:pPr>
        <w:spacing w:after="0" w:line="264" w:lineRule="auto"/>
        <w:ind w:right="2280"/>
        <w:rPr>
          <w:rFonts w:ascii="Times New Roman" w:eastAsia="Times New Roman" w:hAnsi="Times New Roman" w:cs="Times New Roman"/>
          <w:b/>
          <w:color w:val="0563C1"/>
          <w:sz w:val="24"/>
          <w:szCs w:val="24"/>
          <w:u w:val="single"/>
          <w:lang w:val="es-HN" w:eastAsia="es-HN"/>
        </w:rPr>
      </w:pPr>
      <w:r w:rsidRPr="00BD0E9C">
        <w:rPr>
          <w:rFonts w:ascii="Times New Roman" w:eastAsia="Times New Roman" w:hAnsi="Times New Roman" w:cs="Arial"/>
          <w:sz w:val="24"/>
          <w:szCs w:val="20"/>
          <w:lang w:val="es-HN" w:eastAsia="es-HN"/>
        </w:rPr>
        <w:t>Correo:</w:t>
      </w:r>
      <w:r w:rsidRPr="00BD0E9C">
        <w:rPr>
          <w:rFonts w:ascii="Times New Roman" w:eastAsia="Times New Roman" w:hAnsi="Times New Roman" w:cs="Times New Roman"/>
          <w:noProof/>
          <w:color w:val="0563C1"/>
          <w:sz w:val="24"/>
          <w:szCs w:val="24"/>
          <w:u w:val="single"/>
          <w:lang w:val="es-HN" w:eastAsia="es-HN"/>
        </w:rPr>
        <w:t xml:space="preserve"> </w:t>
      </w:r>
      <w:hyperlink r:id="rId13" w:history="1">
        <w:r w:rsidRPr="00BD0E9C">
          <w:rPr>
            <w:rFonts w:ascii="Times New Roman" w:eastAsia="Times New Roman" w:hAnsi="Times New Roman" w:cs="Times New Roman"/>
            <w:noProof/>
            <w:color w:val="0563C1"/>
            <w:sz w:val="24"/>
            <w:szCs w:val="24"/>
            <w:u w:val="single"/>
            <w:lang w:val="es-HN" w:eastAsia="es-HN"/>
          </w:rPr>
          <w:t>admin@muniroatan.gob.hn</w:t>
        </w:r>
      </w:hyperlink>
    </w:p>
    <w:p w14:paraId="1598019C" w14:textId="77777777" w:rsidR="00BD0E9C" w:rsidRPr="00BD0E9C" w:rsidRDefault="00BD0E9C" w:rsidP="00BD0E9C">
      <w:pPr>
        <w:spacing w:after="0" w:line="14" w:lineRule="exact"/>
        <w:rPr>
          <w:rFonts w:ascii="Times New Roman" w:eastAsia="Times New Roman" w:hAnsi="Times New Roman" w:cs="Times New Roman"/>
          <w:sz w:val="24"/>
          <w:szCs w:val="24"/>
          <w:lang w:val="es-HN" w:eastAsia="es-HN"/>
        </w:rPr>
      </w:pPr>
    </w:p>
    <w:p w14:paraId="03826803"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3CDCE041" w14:textId="77777777" w:rsidR="00BD0E9C" w:rsidRPr="00BD0E9C" w:rsidRDefault="00BD0E9C" w:rsidP="00863CEC">
      <w:pPr>
        <w:pStyle w:val="Ttulo2"/>
        <w:rPr>
          <w:rFonts w:eastAsia="Times New Roman"/>
          <w:sz w:val="24"/>
          <w:szCs w:val="20"/>
          <w:lang w:val="es-HN" w:eastAsia="es-HN"/>
        </w:rPr>
      </w:pPr>
      <w:bookmarkStart w:id="31" w:name="_Toc11944917"/>
      <w:r w:rsidRPr="00BD0E9C">
        <w:rPr>
          <w:rFonts w:eastAsia="Times New Roman"/>
          <w:lang w:val="es-HN" w:eastAsia="es-HN"/>
        </w:rPr>
        <w:t>IO-11 EVALUACIÓN DE OFERTAS</w:t>
      </w:r>
      <w:r w:rsidRPr="00BD0E9C">
        <w:rPr>
          <w:rFonts w:eastAsia="Times New Roman"/>
          <w:sz w:val="24"/>
          <w:szCs w:val="20"/>
          <w:lang w:val="es-HN" w:eastAsia="es-HN"/>
        </w:rPr>
        <w:t>.</w:t>
      </w:r>
      <w:bookmarkEnd w:id="31"/>
    </w:p>
    <w:p w14:paraId="0093FB0E" w14:textId="77777777" w:rsidR="00BD0E9C" w:rsidRPr="00BD0E9C" w:rsidRDefault="00BD0E9C" w:rsidP="00BD0E9C">
      <w:pPr>
        <w:spacing w:after="0" w:line="38" w:lineRule="exact"/>
        <w:rPr>
          <w:rFonts w:ascii="Times New Roman" w:eastAsia="Times New Roman" w:hAnsi="Times New Roman" w:cs="Arial"/>
          <w:sz w:val="20"/>
          <w:szCs w:val="20"/>
          <w:lang w:val="es-HN" w:eastAsia="es-HN"/>
        </w:rPr>
      </w:pPr>
    </w:p>
    <w:p w14:paraId="4812E89B" w14:textId="77777777" w:rsidR="00086BDA" w:rsidRPr="004A50CA" w:rsidRDefault="00BD0E9C" w:rsidP="004A50CA">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Las ofertas serán evaluadas de acuerdo a la siguiente rutina de fases acumulativas:</w:t>
      </w:r>
    </w:p>
    <w:p w14:paraId="187255B5" w14:textId="77777777" w:rsidR="00086BDA" w:rsidRPr="00BD0E9C" w:rsidRDefault="00086BDA" w:rsidP="00BD0E9C">
      <w:pPr>
        <w:spacing w:after="0" w:line="245" w:lineRule="exact"/>
        <w:rPr>
          <w:rFonts w:ascii="Times New Roman" w:eastAsia="Times New Roman" w:hAnsi="Times New Roman" w:cs="Arial"/>
          <w:sz w:val="20"/>
          <w:szCs w:val="20"/>
          <w:lang w:val="es-HN" w:eastAsia="es-HN"/>
        </w:rPr>
      </w:pPr>
    </w:p>
    <w:p w14:paraId="754EC60F" w14:textId="77777777" w:rsidR="00BD0E9C" w:rsidRPr="00BD0E9C" w:rsidRDefault="00BD0E9C" w:rsidP="00863CEC">
      <w:pPr>
        <w:pStyle w:val="Ttulo3"/>
        <w:rPr>
          <w:rFonts w:eastAsia="Times New Roman"/>
          <w:lang w:val="es-HN" w:eastAsia="es-HN"/>
        </w:rPr>
      </w:pPr>
      <w:bookmarkStart w:id="32" w:name="_Toc11944918"/>
      <w:r w:rsidRPr="00BD0E9C">
        <w:rPr>
          <w:rFonts w:eastAsia="Times New Roman"/>
          <w:lang w:val="es-HN" w:eastAsia="es-HN"/>
        </w:rPr>
        <w:t>IO-11.1 FASE I, Verificación de la Documentación Legal</w:t>
      </w:r>
      <w:bookmarkEnd w:id="32"/>
    </w:p>
    <w:p w14:paraId="6A112E53" w14:textId="77777777" w:rsidR="00BD0E9C" w:rsidRPr="00BD0E9C" w:rsidRDefault="00BD0E9C" w:rsidP="00BD0E9C">
      <w:pPr>
        <w:spacing w:after="0" w:line="36" w:lineRule="exact"/>
        <w:rPr>
          <w:rFonts w:ascii="Times New Roman" w:eastAsia="Times New Roman" w:hAnsi="Times New Roman" w:cs="Arial"/>
          <w:sz w:val="20"/>
          <w:szCs w:val="20"/>
          <w:lang w:val="es-HN" w:eastAsia="es-HN"/>
        </w:rPr>
      </w:pPr>
    </w:p>
    <w:p w14:paraId="302B102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Cada uno de los aspectos a verificar será de cumplimiento obligatorio:</w:t>
      </w:r>
    </w:p>
    <w:p w14:paraId="7F186902"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59264" behindDoc="1" locked="0" layoutInCell="1" allowOverlap="1" wp14:anchorId="49089E5F" wp14:editId="6AB06FC3">
                <wp:simplePos x="0" y="0"/>
                <wp:positionH relativeFrom="column">
                  <wp:posOffset>140335</wp:posOffset>
                </wp:positionH>
                <wp:positionV relativeFrom="paragraph">
                  <wp:posOffset>33655</wp:posOffset>
                </wp:positionV>
                <wp:extent cx="5993130" cy="0"/>
                <wp:effectExtent l="6985" t="10160" r="10160" b="889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A8A1" id="Conector recto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2.65pt" to="48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ZJGg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0288" behindDoc="1" locked="0" layoutInCell="1" allowOverlap="1" wp14:anchorId="0DBC7019" wp14:editId="112523E9">
                <wp:simplePos x="0" y="0"/>
                <wp:positionH relativeFrom="column">
                  <wp:posOffset>143510</wp:posOffset>
                </wp:positionH>
                <wp:positionV relativeFrom="paragraph">
                  <wp:posOffset>30480</wp:posOffset>
                </wp:positionV>
                <wp:extent cx="0" cy="5349875"/>
                <wp:effectExtent l="10160" t="6985" r="8890" b="5715"/>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BC9F" id="Conector recto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2.4pt" to="11.3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1312" behindDoc="1" locked="0" layoutInCell="1" allowOverlap="1" wp14:anchorId="58DF574B" wp14:editId="0B24B430">
                <wp:simplePos x="0" y="0"/>
                <wp:positionH relativeFrom="column">
                  <wp:posOffset>4627245</wp:posOffset>
                </wp:positionH>
                <wp:positionV relativeFrom="paragraph">
                  <wp:posOffset>30480</wp:posOffset>
                </wp:positionV>
                <wp:extent cx="0" cy="5349875"/>
                <wp:effectExtent l="7620" t="6985" r="11430" b="5715"/>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9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2362" id="Conector recto 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5pt,2.4pt" to="364.35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2336" behindDoc="1" locked="0" layoutInCell="1" allowOverlap="1" wp14:anchorId="1A21440C" wp14:editId="093C3317">
                <wp:simplePos x="0" y="0"/>
                <wp:positionH relativeFrom="column">
                  <wp:posOffset>5377815</wp:posOffset>
                </wp:positionH>
                <wp:positionV relativeFrom="paragraph">
                  <wp:posOffset>30480</wp:posOffset>
                </wp:positionV>
                <wp:extent cx="0" cy="5349875"/>
                <wp:effectExtent l="5715" t="6985" r="13335" b="57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9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D395" id="Conector recto 5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2.4pt" to="423.45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3360" behindDoc="1" locked="0" layoutInCell="1" allowOverlap="1" wp14:anchorId="6580ABB5" wp14:editId="14481AFE">
                <wp:simplePos x="0" y="0"/>
                <wp:positionH relativeFrom="column">
                  <wp:posOffset>6130290</wp:posOffset>
                </wp:positionH>
                <wp:positionV relativeFrom="paragraph">
                  <wp:posOffset>30480</wp:posOffset>
                </wp:positionV>
                <wp:extent cx="0" cy="5349875"/>
                <wp:effectExtent l="5715" t="6985" r="13335" b="5715"/>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3D55" id="Conector recto 5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pt,2.4pt" to="482.7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" strokeweight=".16931mm"/>
            </w:pict>
          </mc:Fallback>
        </mc:AlternateContent>
      </w:r>
    </w:p>
    <w:p w14:paraId="668169AF" w14:textId="77777777" w:rsidR="00BD0E9C" w:rsidRPr="00BD0E9C" w:rsidRDefault="00BD0E9C" w:rsidP="00BD0E9C">
      <w:pPr>
        <w:spacing w:after="0" w:line="38" w:lineRule="exact"/>
        <w:rPr>
          <w:rFonts w:ascii="Times New Roman" w:eastAsia="Times New Roman" w:hAnsi="Times New Roman" w:cs="Arial"/>
          <w:sz w:val="20"/>
          <w:szCs w:val="20"/>
          <w:lang w:val="es-HN" w:eastAsia="es-HN"/>
        </w:rPr>
      </w:pPr>
    </w:p>
    <w:tbl>
      <w:tblPr>
        <w:tblW w:w="0" w:type="auto"/>
        <w:tblInd w:w="220" w:type="dxa"/>
        <w:tblLayout w:type="fixed"/>
        <w:tblCellMar>
          <w:left w:w="0" w:type="dxa"/>
          <w:right w:w="0" w:type="dxa"/>
        </w:tblCellMar>
        <w:tblLook w:val="0000" w:firstRow="0" w:lastRow="0" w:firstColumn="0" w:lastColumn="0" w:noHBand="0" w:noVBand="0"/>
      </w:tblPr>
      <w:tblGrid>
        <w:gridCol w:w="80"/>
        <w:gridCol w:w="6100"/>
        <w:gridCol w:w="880"/>
        <w:gridCol w:w="80"/>
        <w:gridCol w:w="1100"/>
        <w:gridCol w:w="30"/>
        <w:gridCol w:w="1160"/>
        <w:gridCol w:w="20"/>
      </w:tblGrid>
      <w:tr w:rsidR="00BD0E9C" w:rsidRPr="00BD0E9C" w14:paraId="1C9D4F64" w14:textId="77777777" w:rsidTr="00863CEC">
        <w:trPr>
          <w:trHeight w:val="284"/>
        </w:trPr>
        <w:tc>
          <w:tcPr>
            <w:tcW w:w="80" w:type="dxa"/>
            <w:tcBorders>
              <w:right w:val="single" w:sz="8" w:space="0" w:color="D0CECE"/>
            </w:tcBorders>
            <w:shd w:val="clear" w:color="auto" w:fill="auto"/>
            <w:vAlign w:val="bottom"/>
          </w:tcPr>
          <w:p w14:paraId="0DC0577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6100" w:type="dxa"/>
            <w:vMerge w:val="restart"/>
            <w:shd w:val="clear" w:color="auto" w:fill="D0CECE"/>
            <w:vAlign w:val="bottom"/>
          </w:tcPr>
          <w:p w14:paraId="26E716A4"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ASPECTO VERIFICABLE</w:t>
            </w:r>
          </w:p>
        </w:tc>
        <w:tc>
          <w:tcPr>
            <w:tcW w:w="880" w:type="dxa"/>
            <w:shd w:val="clear" w:color="auto" w:fill="D0CECE"/>
            <w:vAlign w:val="bottom"/>
          </w:tcPr>
          <w:p w14:paraId="0A5C58D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0" w:type="dxa"/>
            <w:tcBorders>
              <w:right w:val="single" w:sz="8" w:space="0" w:color="D0CECE"/>
            </w:tcBorders>
            <w:shd w:val="clear" w:color="auto" w:fill="auto"/>
            <w:vAlign w:val="bottom"/>
          </w:tcPr>
          <w:p w14:paraId="13C8D99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00" w:type="dxa"/>
            <w:vMerge w:val="restart"/>
            <w:tcBorders>
              <w:right w:val="single" w:sz="8" w:space="0" w:color="D0CECE"/>
            </w:tcBorders>
            <w:shd w:val="clear" w:color="auto" w:fill="D0CECE"/>
            <w:vAlign w:val="bottom"/>
          </w:tcPr>
          <w:p w14:paraId="1B514E01"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CUMPLE</w:t>
            </w:r>
          </w:p>
        </w:tc>
        <w:tc>
          <w:tcPr>
            <w:tcW w:w="20" w:type="dxa"/>
            <w:shd w:val="clear" w:color="auto" w:fill="auto"/>
            <w:vAlign w:val="bottom"/>
          </w:tcPr>
          <w:p w14:paraId="192A3A6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D0CECE"/>
            <w:vAlign w:val="bottom"/>
          </w:tcPr>
          <w:p w14:paraId="040F6A8C" w14:textId="77777777" w:rsidR="00BD0E9C" w:rsidRPr="00BD0E9C" w:rsidRDefault="00BD0E9C" w:rsidP="00BD0E9C">
            <w:pPr>
              <w:spacing w:after="0" w:line="0" w:lineRule="atLeast"/>
              <w:jc w:val="center"/>
              <w:rPr>
                <w:rFonts w:ascii="Times New Roman" w:eastAsia="Times New Roman" w:hAnsi="Times New Roman" w:cs="Arial"/>
                <w:b/>
                <w:w w:val="99"/>
                <w:sz w:val="24"/>
                <w:szCs w:val="20"/>
                <w:lang w:val="es-HN" w:eastAsia="es-HN"/>
              </w:rPr>
            </w:pPr>
            <w:r w:rsidRPr="00BD0E9C">
              <w:rPr>
                <w:rFonts w:ascii="Times New Roman" w:eastAsia="Times New Roman" w:hAnsi="Times New Roman" w:cs="Arial"/>
                <w:b/>
                <w:w w:val="99"/>
                <w:sz w:val="24"/>
                <w:szCs w:val="20"/>
                <w:lang w:val="es-HN" w:eastAsia="es-HN"/>
              </w:rPr>
              <w:t>NO</w:t>
            </w:r>
          </w:p>
        </w:tc>
        <w:tc>
          <w:tcPr>
            <w:tcW w:w="20" w:type="dxa"/>
            <w:shd w:val="clear" w:color="auto" w:fill="auto"/>
            <w:vAlign w:val="bottom"/>
          </w:tcPr>
          <w:p w14:paraId="5E772A4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727F0080" w14:textId="77777777" w:rsidTr="00863CEC">
        <w:trPr>
          <w:trHeight w:val="311"/>
        </w:trPr>
        <w:tc>
          <w:tcPr>
            <w:tcW w:w="80" w:type="dxa"/>
            <w:tcBorders>
              <w:right w:val="single" w:sz="8" w:space="0" w:color="D0CECE"/>
            </w:tcBorders>
            <w:shd w:val="clear" w:color="auto" w:fill="auto"/>
            <w:vAlign w:val="bottom"/>
          </w:tcPr>
          <w:p w14:paraId="59FB7D4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6100" w:type="dxa"/>
            <w:vMerge/>
            <w:shd w:val="clear" w:color="auto" w:fill="D0CECE"/>
            <w:vAlign w:val="bottom"/>
          </w:tcPr>
          <w:p w14:paraId="2000FCD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80" w:type="dxa"/>
            <w:shd w:val="clear" w:color="auto" w:fill="D0CECE"/>
            <w:vAlign w:val="bottom"/>
          </w:tcPr>
          <w:p w14:paraId="60F13A0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0" w:type="dxa"/>
            <w:tcBorders>
              <w:right w:val="single" w:sz="8" w:space="0" w:color="D0CECE"/>
            </w:tcBorders>
            <w:shd w:val="clear" w:color="auto" w:fill="auto"/>
            <w:vAlign w:val="bottom"/>
          </w:tcPr>
          <w:p w14:paraId="214BB13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00" w:type="dxa"/>
            <w:vMerge/>
            <w:tcBorders>
              <w:right w:val="single" w:sz="8" w:space="0" w:color="D0CECE"/>
            </w:tcBorders>
            <w:shd w:val="clear" w:color="auto" w:fill="D0CECE"/>
            <w:vAlign w:val="bottom"/>
          </w:tcPr>
          <w:p w14:paraId="6FD9D42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12ABF7B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D0CECE"/>
            <w:vAlign w:val="bottom"/>
          </w:tcPr>
          <w:p w14:paraId="6A4A04F5" w14:textId="77777777" w:rsidR="00BD0E9C" w:rsidRPr="00BD0E9C" w:rsidRDefault="00BD0E9C" w:rsidP="00BD0E9C">
            <w:pPr>
              <w:spacing w:after="0" w:line="0" w:lineRule="atLeast"/>
              <w:jc w:val="center"/>
              <w:rPr>
                <w:rFonts w:ascii="Times New Roman" w:eastAsia="Times New Roman" w:hAnsi="Times New Roman" w:cs="Arial"/>
                <w:b/>
                <w:w w:val="99"/>
                <w:sz w:val="24"/>
                <w:szCs w:val="20"/>
                <w:lang w:val="es-HN" w:eastAsia="es-HN"/>
              </w:rPr>
            </w:pPr>
            <w:r w:rsidRPr="00BD0E9C">
              <w:rPr>
                <w:rFonts w:ascii="Times New Roman" w:eastAsia="Times New Roman" w:hAnsi="Times New Roman" w:cs="Arial"/>
                <w:b/>
                <w:w w:val="99"/>
                <w:sz w:val="24"/>
                <w:szCs w:val="20"/>
                <w:lang w:val="es-HN" w:eastAsia="es-HN"/>
              </w:rPr>
              <w:t>CUMPLE</w:t>
            </w:r>
          </w:p>
        </w:tc>
        <w:tc>
          <w:tcPr>
            <w:tcW w:w="20" w:type="dxa"/>
            <w:shd w:val="clear" w:color="auto" w:fill="auto"/>
            <w:vAlign w:val="bottom"/>
          </w:tcPr>
          <w:p w14:paraId="34AD2C0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7FA36F66" w14:textId="77777777" w:rsidTr="00863CEC">
        <w:trPr>
          <w:trHeight w:val="240"/>
        </w:trPr>
        <w:tc>
          <w:tcPr>
            <w:tcW w:w="80" w:type="dxa"/>
            <w:tcBorders>
              <w:bottom w:val="single" w:sz="8" w:space="0" w:color="auto"/>
              <w:right w:val="single" w:sz="8" w:space="0" w:color="D0CECE"/>
            </w:tcBorders>
            <w:shd w:val="clear" w:color="auto" w:fill="auto"/>
            <w:vAlign w:val="bottom"/>
          </w:tcPr>
          <w:p w14:paraId="0D43274A"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6100" w:type="dxa"/>
            <w:tcBorders>
              <w:bottom w:val="single" w:sz="8" w:space="0" w:color="auto"/>
            </w:tcBorders>
            <w:shd w:val="clear" w:color="auto" w:fill="D0CECE"/>
            <w:vAlign w:val="bottom"/>
          </w:tcPr>
          <w:p w14:paraId="6446EDDD"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880" w:type="dxa"/>
            <w:tcBorders>
              <w:bottom w:val="single" w:sz="8" w:space="0" w:color="auto"/>
            </w:tcBorders>
            <w:shd w:val="clear" w:color="auto" w:fill="D0CECE"/>
            <w:vAlign w:val="bottom"/>
          </w:tcPr>
          <w:p w14:paraId="10202908"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80" w:type="dxa"/>
            <w:tcBorders>
              <w:bottom w:val="single" w:sz="8" w:space="0" w:color="auto"/>
              <w:right w:val="single" w:sz="8" w:space="0" w:color="D0CECE"/>
            </w:tcBorders>
            <w:shd w:val="clear" w:color="auto" w:fill="auto"/>
            <w:vAlign w:val="bottom"/>
          </w:tcPr>
          <w:p w14:paraId="3CD2C10B"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1100" w:type="dxa"/>
            <w:tcBorders>
              <w:bottom w:val="single" w:sz="8" w:space="0" w:color="auto"/>
              <w:right w:val="single" w:sz="8" w:space="0" w:color="D0CECE"/>
            </w:tcBorders>
            <w:shd w:val="clear" w:color="auto" w:fill="D0CECE"/>
            <w:vAlign w:val="bottom"/>
          </w:tcPr>
          <w:p w14:paraId="7C44921E"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20" w:type="dxa"/>
            <w:tcBorders>
              <w:bottom w:val="single" w:sz="8" w:space="0" w:color="auto"/>
            </w:tcBorders>
            <w:shd w:val="clear" w:color="auto" w:fill="auto"/>
            <w:vAlign w:val="bottom"/>
          </w:tcPr>
          <w:p w14:paraId="6DA681E8"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1160" w:type="dxa"/>
            <w:tcBorders>
              <w:bottom w:val="single" w:sz="8" w:space="0" w:color="auto"/>
            </w:tcBorders>
            <w:shd w:val="clear" w:color="auto" w:fill="D0CECE"/>
            <w:vAlign w:val="bottom"/>
          </w:tcPr>
          <w:p w14:paraId="27D2889C"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c>
          <w:tcPr>
            <w:tcW w:w="20" w:type="dxa"/>
            <w:tcBorders>
              <w:bottom w:val="single" w:sz="8" w:space="0" w:color="auto"/>
            </w:tcBorders>
            <w:shd w:val="clear" w:color="auto" w:fill="auto"/>
            <w:vAlign w:val="bottom"/>
          </w:tcPr>
          <w:p w14:paraId="52CF8EBB" w14:textId="77777777" w:rsidR="00BD0E9C" w:rsidRPr="00BD0E9C" w:rsidRDefault="00BD0E9C" w:rsidP="00BD0E9C">
            <w:pPr>
              <w:spacing w:after="0" w:line="0" w:lineRule="atLeast"/>
              <w:rPr>
                <w:rFonts w:ascii="Times New Roman" w:eastAsia="Times New Roman" w:hAnsi="Times New Roman" w:cs="Arial"/>
                <w:sz w:val="20"/>
                <w:szCs w:val="20"/>
                <w:lang w:val="es-HN" w:eastAsia="es-HN"/>
              </w:rPr>
            </w:pPr>
          </w:p>
        </w:tc>
      </w:tr>
      <w:tr w:rsidR="00BD0E9C" w:rsidRPr="00BD0E9C" w14:paraId="38E888D5" w14:textId="77777777" w:rsidTr="00863CEC">
        <w:trPr>
          <w:trHeight w:val="258"/>
        </w:trPr>
        <w:tc>
          <w:tcPr>
            <w:tcW w:w="80" w:type="dxa"/>
            <w:shd w:val="clear" w:color="auto" w:fill="auto"/>
            <w:vAlign w:val="bottom"/>
          </w:tcPr>
          <w:p w14:paraId="3BF5A998" w14:textId="77777777" w:rsidR="00BD0E9C" w:rsidRPr="00BD0E9C" w:rsidRDefault="00BD0E9C" w:rsidP="00BD0E9C">
            <w:pPr>
              <w:spacing w:after="0" w:line="0" w:lineRule="atLeast"/>
              <w:rPr>
                <w:rFonts w:ascii="Times New Roman" w:eastAsia="Times New Roman" w:hAnsi="Times New Roman" w:cs="Arial"/>
                <w:szCs w:val="20"/>
                <w:lang w:val="es-HN" w:eastAsia="es-HN"/>
              </w:rPr>
            </w:pPr>
          </w:p>
        </w:tc>
        <w:tc>
          <w:tcPr>
            <w:tcW w:w="6100" w:type="dxa"/>
            <w:shd w:val="clear" w:color="auto" w:fill="auto"/>
            <w:vAlign w:val="bottom"/>
          </w:tcPr>
          <w:p w14:paraId="5A780AB4" w14:textId="77777777" w:rsidR="00BD0E9C" w:rsidRPr="00BD0E9C" w:rsidRDefault="00BD0E9C" w:rsidP="00BD0E9C">
            <w:pPr>
              <w:spacing w:after="0" w:line="258" w:lineRule="exac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Presentar Carta de Oferta según formatos abajo descritos en</w:t>
            </w:r>
          </w:p>
        </w:tc>
        <w:tc>
          <w:tcPr>
            <w:tcW w:w="2060" w:type="dxa"/>
            <w:gridSpan w:val="3"/>
            <w:shd w:val="clear" w:color="auto" w:fill="auto"/>
            <w:vAlign w:val="bottom"/>
          </w:tcPr>
          <w:p w14:paraId="4A3F771A" w14:textId="77777777" w:rsidR="00BD0E9C" w:rsidRPr="00BD0E9C" w:rsidRDefault="00BD0E9C" w:rsidP="00BD0E9C">
            <w:pPr>
              <w:spacing w:after="0" w:line="258" w:lineRule="exac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(Anexo</w:t>
            </w:r>
          </w:p>
        </w:tc>
        <w:tc>
          <w:tcPr>
            <w:tcW w:w="20" w:type="dxa"/>
            <w:shd w:val="clear" w:color="auto" w:fill="auto"/>
            <w:vAlign w:val="bottom"/>
          </w:tcPr>
          <w:p w14:paraId="7FC906DE" w14:textId="77777777" w:rsidR="00BD0E9C" w:rsidRPr="00BD0E9C" w:rsidRDefault="00BD0E9C" w:rsidP="00BD0E9C">
            <w:pPr>
              <w:spacing w:after="0" w:line="0" w:lineRule="atLeast"/>
              <w:rPr>
                <w:rFonts w:ascii="Times New Roman" w:eastAsia="Times New Roman" w:hAnsi="Times New Roman" w:cs="Arial"/>
                <w:szCs w:val="20"/>
                <w:lang w:val="es-HN" w:eastAsia="es-HN"/>
              </w:rPr>
            </w:pPr>
          </w:p>
        </w:tc>
        <w:tc>
          <w:tcPr>
            <w:tcW w:w="1160" w:type="dxa"/>
            <w:shd w:val="clear" w:color="auto" w:fill="auto"/>
            <w:vAlign w:val="bottom"/>
          </w:tcPr>
          <w:p w14:paraId="5E197E77" w14:textId="77777777" w:rsidR="00BD0E9C" w:rsidRPr="00BD0E9C" w:rsidRDefault="00BD0E9C" w:rsidP="00BD0E9C">
            <w:pPr>
              <w:spacing w:after="0" w:line="0" w:lineRule="atLeast"/>
              <w:rPr>
                <w:rFonts w:ascii="Times New Roman" w:eastAsia="Times New Roman" w:hAnsi="Times New Roman" w:cs="Arial"/>
                <w:szCs w:val="20"/>
                <w:lang w:val="es-HN" w:eastAsia="es-HN"/>
              </w:rPr>
            </w:pPr>
          </w:p>
        </w:tc>
        <w:tc>
          <w:tcPr>
            <w:tcW w:w="20" w:type="dxa"/>
            <w:shd w:val="clear" w:color="auto" w:fill="auto"/>
            <w:vAlign w:val="bottom"/>
          </w:tcPr>
          <w:p w14:paraId="131572F9" w14:textId="77777777" w:rsidR="00BD0E9C" w:rsidRPr="00BD0E9C" w:rsidRDefault="00BD0E9C" w:rsidP="00BD0E9C">
            <w:pPr>
              <w:spacing w:after="0" w:line="0" w:lineRule="atLeast"/>
              <w:rPr>
                <w:rFonts w:ascii="Times New Roman" w:eastAsia="Times New Roman" w:hAnsi="Times New Roman" w:cs="Arial"/>
                <w:szCs w:val="20"/>
                <w:lang w:val="es-HN" w:eastAsia="es-HN"/>
              </w:rPr>
            </w:pPr>
          </w:p>
        </w:tc>
      </w:tr>
      <w:tr w:rsidR="00BD0E9C" w:rsidRPr="00BD0E9C" w14:paraId="331ABFC2" w14:textId="77777777" w:rsidTr="00863CEC">
        <w:trPr>
          <w:trHeight w:val="319"/>
        </w:trPr>
        <w:tc>
          <w:tcPr>
            <w:tcW w:w="80" w:type="dxa"/>
            <w:shd w:val="clear" w:color="auto" w:fill="auto"/>
            <w:vAlign w:val="bottom"/>
          </w:tcPr>
          <w:p w14:paraId="4BD62D1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6100" w:type="dxa"/>
            <w:shd w:val="clear" w:color="auto" w:fill="auto"/>
            <w:vAlign w:val="bottom"/>
          </w:tcPr>
          <w:p w14:paraId="728BCF4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“B”) y (“Anexo C”)</w:t>
            </w:r>
          </w:p>
        </w:tc>
        <w:tc>
          <w:tcPr>
            <w:tcW w:w="880" w:type="dxa"/>
            <w:shd w:val="clear" w:color="auto" w:fill="auto"/>
            <w:vAlign w:val="bottom"/>
          </w:tcPr>
          <w:p w14:paraId="789B920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0" w:type="dxa"/>
            <w:shd w:val="clear" w:color="auto" w:fill="auto"/>
            <w:vAlign w:val="bottom"/>
          </w:tcPr>
          <w:p w14:paraId="033F3D5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00" w:type="dxa"/>
            <w:shd w:val="clear" w:color="auto" w:fill="auto"/>
            <w:vAlign w:val="bottom"/>
          </w:tcPr>
          <w:p w14:paraId="2C21F2A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2D65B5C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31FC438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5B67106"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56454265" w14:textId="77777777" w:rsidTr="00863CEC">
        <w:trPr>
          <w:trHeight w:val="48"/>
        </w:trPr>
        <w:tc>
          <w:tcPr>
            <w:tcW w:w="80" w:type="dxa"/>
            <w:tcBorders>
              <w:bottom w:val="single" w:sz="8" w:space="0" w:color="auto"/>
            </w:tcBorders>
            <w:shd w:val="clear" w:color="auto" w:fill="auto"/>
            <w:vAlign w:val="bottom"/>
          </w:tcPr>
          <w:p w14:paraId="243B4162"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8160" w:type="dxa"/>
            <w:gridSpan w:val="4"/>
            <w:tcBorders>
              <w:bottom w:val="single" w:sz="8" w:space="0" w:color="auto"/>
            </w:tcBorders>
            <w:shd w:val="clear" w:color="auto" w:fill="auto"/>
            <w:vAlign w:val="bottom"/>
          </w:tcPr>
          <w:p w14:paraId="10480028"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20" w:type="dxa"/>
            <w:tcBorders>
              <w:bottom w:val="single" w:sz="8" w:space="0" w:color="auto"/>
            </w:tcBorders>
            <w:shd w:val="clear" w:color="auto" w:fill="auto"/>
            <w:vAlign w:val="bottom"/>
          </w:tcPr>
          <w:p w14:paraId="353AB0CF"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1160" w:type="dxa"/>
            <w:tcBorders>
              <w:bottom w:val="single" w:sz="8" w:space="0" w:color="auto"/>
            </w:tcBorders>
            <w:shd w:val="clear" w:color="auto" w:fill="auto"/>
            <w:vAlign w:val="bottom"/>
          </w:tcPr>
          <w:p w14:paraId="279DCA78"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20" w:type="dxa"/>
            <w:tcBorders>
              <w:bottom w:val="single" w:sz="8" w:space="0" w:color="auto"/>
            </w:tcBorders>
            <w:shd w:val="clear" w:color="auto" w:fill="auto"/>
            <w:vAlign w:val="bottom"/>
          </w:tcPr>
          <w:p w14:paraId="6B6D2C31"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r>
      <w:tr w:rsidR="00BD0E9C" w:rsidRPr="007A657C" w14:paraId="6151A81E" w14:textId="77777777" w:rsidTr="00863CEC">
        <w:trPr>
          <w:trHeight w:val="282"/>
        </w:trPr>
        <w:tc>
          <w:tcPr>
            <w:tcW w:w="80" w:type="dxa"/>
            <w:shd w:val="clear" w:color="auto" w:fill="auto"/>
            <w:vAlign w:val="bottom"/>
          </w:tcPr>
          <w:p w14:paraId="3A10FA6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160" w:type="dxa"/>
            <w:gridSpan w:val="4"/>
            <w:shd w:val="clear" w:color="auto" w:fill="auto"/>
            <w:vAlign w:val="bottom"/>
          </w:tcPr>
          <w:p w14:paraId="38640A5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Presentar Garantía </w:t>
            </w:r>
            <w:r w:rsidR="00863CEC" w:rsidRPr="00BD0E9C">
              <w:rPr>
                <w:rFonts w:ascii="Times New Roman" w:eastAsia="Times New Roman" w:hAnsi="Times New Roman" w:cs="Arial"/>
                <w:sz w:val="24"/>
                <w:szCs w:val="20"/>
                <w:lang w:val="es-HN" w:eastAsia="es-HN"/>
              </w:rPr>
              <w:t xml:space="preserve">de </w:t>
            </w:r>
            <w:r w:rsidR="0001127A" w:rsidRPr="00BD0E9C">
              <w:rPr>
                <w:rFonts w:ascii="Times New Roman" w:eastAsia="Times New Roman" w:hAnsi="Times New Roman" w:cs="Arial"/>
                <w:sz w:val="24"/>
                <w:szCs w:val="20"/>
                <w:lang w:val="es-HN" w:eastAsia="es-HN"/>
              </w:rPr>
              <w:t>Mantenimiento de Oferta por un valor</w:t>
            </w:r>
          </w:p>
        </w:tc>
        <w:tc>
          <w:tcPr>
            <w:tcW w:w="20" w:type="dxa"/>
            <w:shd w:val="clear" w:color="auto" w:fill="auto"/>
            <w:vAlign w:val="bottom"/>
          </w:tcPr>
          <w:p w14:paraId="70EE07F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76B496C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090A0AE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7A657C" w14:paraId="097851AA" w14:textId="77777777" w:rsidTr="00863CEC">
        <w:trPr>
          <w:trHeight w:val="317"/>
        </w:trPr>
        <w:tc>
          <w:tcPr>
            <w:tcW w:w="80" w:type="dxa"/>
            <w:shd w:val="clear" w:color="auto" w:fill="auto"/>
            <w:vAlign w:val="bottom"/>
          </w:tcPr>
          <w:p w14:paraId="14AB836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160" w:type="dxa"/>
            <w:gridSpan w:val="4"/>
            <w:shd w:val="clear" w:color="auto" w:fill="auto"/>
            <w:vAlign w:val="bottom"/>
          </w:tcPr>
          <w:p w14:paraId="12DDE87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equivalente, por lo menos, al dos por ciento (2%) del valor total de la</w:t>
            </w:r>
          </w:p>
        </w:tc>
        <w:tc>
          <w:tcPr>
            <w:tcW w:w="20" w:type="dxa"/>
            <w:shd w:val="clear" w:color="auto" w:fill="auto"/>
            <w:vAlign w:val="bottom"/>
          </w:tcPr>
          <w:p w14:paraId="662B8DA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2FE5D52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1F2FD7D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3F5DC1AF" w14:textId="77777777" w:rsidTr="00863CEC">
        <w:trPr>
          <w:trHeight w:val="317"/>
        </w:trPr>
        <w:tc>
          <w:tcPr>
            <w:tcW w:w="80" w:type="dxa"/>
            <w:shd w:val="clear" w:color="auto" w:fill="auto"/>
            <w:vAlign w:val="bottom"/>
          </w:tcPr>
          <w:p w14:paraId="67E1923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6100" w:type="dxa"/>
            <w:shd w:val="clear" w:color="auto" w:fill="auto"/>
            <w:vAlign w:val="bottom"/>
          </w:tcPr>
          <w:p w14:paraId="53B32F4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oferta.</w:t>
            </w:r>
          </w:p>
        </w:tc>
        <w:tc>
          <w:tcPr>
            <w:tcW w:w="880" w:type="dxa"/>
            <w:shd w:val="clear" w:color="auto" w:fill="auto"/>
            <w:vAlign w:val="bottom"/>
          </w:tcPr>
          <w:p w14:paraId="1C2AAFA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0" w:type="dxa"/>
            <w:shd w:val="clear" w:color="auto" w:fill="auto"/>
            <w:vAlign w:val="bottom"/>
          </w:tcPr>
          <w:p w14:paraId="2CA2991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00" w:type="dxa"/>
            <w:shd w:val="clear" w:color="auto" w:fill="auto"/>
            <w:vAlign w:val="bottom"/>
          </w:tcPr>
          <w:p w14:paraId="74D7593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0485D79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1DAB87A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587FF16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52F1F9FF" w14:textId="77777777" w:rsidTr="00863CEC">
        <w:trPr>
          <w:trHeight w:val="75"/>
        </w:trPr>
        <w:tc>
          <w:tcPr>
            <w:tcW w:w="80" w:type="dxa"/>
            <w:tcBorders>
              <w:bottom w:val="single" w:sz="8" w:space="0" w:color="auto"/>
            </w:tcBorders>
            <w:shd w:val="clear" w:color="auto" w:fill="auto"/>
            <w:vAlign w:val="bottom"/>
          </w:tcPr>
          <w:p w14:paraId="0ADC1D4F" w14:textId="77777777" w:rsidR="00BD0E9C" w:rsidRPr="00BD0E9C" w:rsidRDefault="00BD0E9C" w:rsidP="00BD0E9C">
            <w:pPr>
              <w:spacing w:after="0" w:line="0" w:lineRule="atLeast"/>
              <w:rPr>
                <w:rFonts w:ascii="Times New Roman" w:eastAsia="Times New Roman" w:hAnsi="Times New Roman" w:cs="Arial"/>
                <w:sz w:val="6"/>
                <w:szCs w:val="20"/>
                <w:lang w:val="es-HN" w:eastAsia="es-HN"/>
              </w:rPr>
            </w:pPr>
          </w:p>
        </w:tc>
        <w:tc>
          <w:tcPr>
            <w:tcW w:w="8160" w:type="dxa"/>
            <w:gridSpan w:val="4"/>
            <w:tcBorders>
              <w:bottom w:val="single" w:sz="8" w:space="0" w:color="auto"/>
            </w:tcBorders>
            <w:shd w:val="clear" w:color="auto" w:fill="auto"/>
            <w:vAlign w:val="bottom"/>
          </w:tcPr>
          <w:p w14:paraId="395D2529" w14:textId="77777777" w:rsidR="00BD0E9C" w:rsidRPr="00BD0E9C" w:rsidRDefault="00BD0E9C" w:rsidP="00BD0E9C">
            <w:pPr>
              <w:spacing w:after="0" w:line="0" w:lineRule="atLeast"/>
              <w:rPr>
                <w:rFonts w:ascii="Times New Roman" w:eastAsia="Times New Roman" w:hAnsi="Times New Roman" w:cs="Arial"/>
                <w:sz w:val="6"/>
                <w:szCs w:val="20"/>
                <w:lang w:val="es-HN" w:eastAsia="es-HN"/>
              </w:rPr>
            </w:pPr>
          </w:p>
        </w:tc>
        <w:tc>
          <w:tcPr>
            <w:tcW w:w="20" w:type="dxa"/>
            <w:tcBorders>
              <w:bottom w:val="single" w:sz="8" w:space="0" w:color="auto"/>
            </w:tcBorders>
            <w:shd w:val="clear" w:color="auto" w:fill="auto"/>
            <w:vAlign w:val="bottom"/>
          </w:tcPr>
          <w:p w14:paraId="456757FB" w14:textId="77777777" w:rsidR="00BD0E9C" w:rsidRPr="00BD0E9C" w:rsidRDefault="00BD0E9C" w:rsidP="00BD0E9C">
            <w:pPr>
              <w:spacing w:after="0" w:line="0" w:lineRule="atLeast"/>
              <w:rPr>
                <w:rFonts w:ascii="Times New Roman" w:eastAsia="Times New Roman" w:hAnsi="Times New Roman" w:cs="Arial"/>
                <w:sz w:val="6"/>
                <w:szCs w:val="20"/>
                <w:lang w:val="es-HN" w:eastAsia="es-HN"/>
              </w:rPr>
            </w:pPr>
          </w:p>
        </w:tc>
        <w:tc>
          <w:tcPr>
            <w:tcW w:w="1160" w:type="dxa"/>
            <w:tcBorders>
              <w:bottom w:val="single" w:sz="8" w:space="0" w:color="auto"/>
            </w:tcBorders>
            <w:shd w:val="clear" w:color="auto" w:fill="auto"/>
            <w:vAlign w:val="bottom"/>
          </w:tcPr>
          <w:p w14:paraId="28A719F7" w14:textId="77777777" w:rsidR="00BD0E9C" w:rsidRPr="00BD0E9C" w:rsidRDefault="00BD0E9C" w:rsidP="00BD0E9C">
            <w:pPr>
              <w:spacing w:after="0" w:line="0" w:lineRule="atLeast"/>
              <w:rPr>
                <w:rFonts w:ascii="Times New Roman" w:eastAsia="Times New Roman" w:hAnsi="Times New Roman" w:cs="Arial"/>
                <w:sz w:val="6"/>
                <w:szCs w:val="20"/>
                <w:lang w:val="es-HN" w:eastAsia="es-HN"/>
              </w:rPr>
            </w:pPr>
          </w:p>
        </w:tc>
        <w:tc>
          <w:tcPr>
            <w:tcW w:w="20" w:type="dxa"/>
            <w:tcBorders>
              <w:bottom w:val="single" w:sz="8" w:space="0" w:color="auto"/>
            </w:tcBorders>
            <w:shd w:val="clear" w:color="auto" w:fill="auto"/>
            <w:vAlign w:val="bottom"/>
          </w:tcPr>
          <w:p w14:paraId="2D9BF425" w14:textId="77777777" w:rsidR="00BD0E9C" w:rsidRPr="00BD0E9C" w:rsidRDefault="00BD0E9C" w:rsidP="00BD0E9C">
            <w:pPr>
              <w:spacing w:after="0" w:line="0" w:lineRule="atLeast"/>
              <w:rPr>
                <w:rFonts w:ascii="Times New Roman" w:eastAsia="Times New Roman" w:hAnsi="Times New Roman" w:cs="Arial"/>
                <w:sz w:val="6"/>
                <w:szCs w:val="20"/>
                <w:lang w:val="es-HN" w:eastAsia="es-HN"/>
              </w:rPr>
            </w:pPr>
          </w:p>
        </w:tc>
      </w:tr>
      <w:tr w:rsidR="00BD0E9C" w:rsidRPr="007A657C" w14:paraId="0AE230B7" w14:textId="77777777" w:rsidTr="00863CEC">
        <w:trPr>
          <w:trHeight w:val="330"/>
        </w:trPr>
        <w:tc>
          <w:tcPr>
            <w:tcW w:w="80" w:type="dxa"/>
            <w:shd w:val="clear" w:color="auto" w:fill="auto"/>
            <w:vAlign w:val="bottom"/>
          </w:tcPr>
          <w:p w14:paraId="28107B36"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160" w:type="dxa"/>
            <w:gridSpan w:val="4"/>
            <w:shd w:val="clear" w:color="auto" w:fill="auto"/>
            <w:vAlign w:val="bottom"/>
          </w:tcPr>
          <w:p w14:paraId="1B539CB6"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Autorización emitida por el representante legal de la empresa oferente,</w:t>
            </w:r>
          </w:p>
        </w:tc>
        <w:tc>
          <w:tcPr>
            <w:tcW w:w="20" w:type="dxa"/>
            <w:shd w:val="clear" w:color="auto" w:fill="auto"/>
            <w:vAlign w:val="bottom"/>
          </w:tcPr>
          <w:p w14:paraId="71AFC0A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7E7E3B33"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4BB21BD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7A657C" w14:paraId="79D43498" w14:textId="77777777" w:rsidTr="00863CEC">
        <w:trPr>
          <w:trHeight w:val="317"/>
        </w:trPr>
        <w:tc>
          <w:tcPr>
            <w:tcW w:w="80" w:type="dxa"/>
            <w:shd w:val="clear" w:color="auto" w:fill="auto"/>
            <w:vAlign w:val="bottom"/>
          </w:tcPr>
          <w:p w14:paraId="2273A5C3"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160" w:type="dxa"/>
            <w:gridSpan w:val="4"/>
            <w:shd w:val="clear" w:color="auto" w:fill="auto"/>
            <w:vAlign w:val="bottom"/>
          </w:tcPr>
          <w:p w14:paraId="49AAF60B" w14:textId="77777777" w:rsidR="00BD0E9C" w:rsidRPr="00BD0E9C" w:rsidRDefault="0001127A" w:rsidP="00BD0E9C">
            <w:pPr>
              <w:spacing w:after="0" w:line="0" w:lineRule="atLeast"/>
              <w:rPr>
                <w:rFonts w:ascii="Times New Roman" w:eastAsia="Times New Roman" w:hAnsi="Times New Roman" w:cs="Arial"/>
                <w:b/>
                <w:i/>
                <w:sz w:val="24"/>
                <w:szCs w:val="20"/>
                <w:lang w:val="es-HN" w:eastAsia="es-HN"/>
              </w:rPr>
            </w:pPr>
            <w:r w:rsidRPr="00BD0E9C">
              <w:rPr>
                <w:rFonts w:ascii="Times New Roman" w:eastAsia="Times New Roman" w:hAnsi="Times New Roman" w:cs="Arial"/>
                <w:sz w:val="24"/>
                <w:szCs w:val="20"/>
                <w:lang w:val="es-HN" w:eastAsia="es-HN"/>
              </w:rPr>
              <w:t>para que LA</w:t>
            </w:r>
            <w:r w:rsidR="00BD0E9C" w:rsidRPr="00BD0E9C">
              <w:rPr>
                <w:rFonts w:ascii="Times New Roman" w:eastAsia="Times New Roman" w:hAnsi="Times New Roman" w:cs="Arial"/>
                <w:b/>
                <w:i/>
                <w:sz w:val="24"/>
                <w:szCs w:val="20"/>
                <w:lang w:val="es-HN" w:eastAsia="es-HN"/>
              </w:rPr>
              <w:t xml:space="preserve">  ALCALDIA MUNICIPAL DE ROATAN</w:t>
            </w:r>
          </w:p>
        </w:tc>
        <w:tc>
          <w:tcPr>
            <w:tcW w:w="20" w:type="dxa"/>
            <w:shd w:val="clear" w:color="auto" w:fill="auto"/>
            <w:vAlign w:val="bottom"/>
          </w:tcPr>
          <w:p w14:paraId="3EADD36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2D949E6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98D391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7A657C" w14:paraId="1B14C717" w14:textId="77777777" w:rsidTr="00863CEC">
        <w:trPr>
          <w:trHeight w:val="317"/>
        </w:trPr>
        <w:tc>
          <w:tcPr>
            <w:tcW w:w="80" w:type="dxa"/>
            <w:shd w:val="clear" w:color="auto" w:fill="auto"/>
            <w:vAlign w:val="bottom"/>
          </w:tcPr>
          <w:p w14:paraId="5CF2941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160" w:type="dxa"/>
            <w:gridSpan w:val="4"/>
            <w:shd w:val="clear" w:color="auto" w:fill="auto"/>
            <w:vAlign w:val="bottom"/>
          </w:tcPr>
          <w:p w14:paraId="61292820" w14:textId="77777777" w:rsidR="00BD0E9C" w:rsidRPr="00BD0E9C" w:rsidRDefault="0001127A"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pueda verificar la</w:t>
            </w:r>
            <w:r w:rsidR="00BD0E9C" w:rsidRPr="00BD0E9C">
              <w:rPr>
                <w:rFonts w:ascii="Times New Roman" w:eastAsia="Times New Roman" w:hAnsi="Times New Roman" w:cs="Arial"/>
                <w:sz w:val="24"/>
                <w:szCs w:val="20"/>
                <w:lang w:val="es-HN" w:eastAsia="es-HN"/>
              </w:rPr>
              <w:t xml:space="preserve">  documentación  presentada  con  los</w:t>
            </w:r>
          </w:p>
        </w:tc>
        <w:tc>
          <w:tcPr>
            <w:tcW w:w="20" w:type="dxa"/>
            <w:shd w:val="clear" w:color="auto" w:fill="auto"/>
            <w:vAlign w:val="bottom"/>
          </w:tcPr>
          <w:p w14:paraId="02F53CA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152585A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5B85121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7A657C" w14:paraId="4764CA84" w14:textId="77777777" w:rsidTr="00863CEC">
        <w:trPr>
          <w:trHeight w:val="319"/>
        </w:trPr>
        <w:tc>
          <w:tcPr>
            <w:tcW w:w="80" w:type="dxa"/>
            <w:shd w:val="clear" w:color="auto" w:fill="auto"/>
            <w:vAlign w:val="bottom"/>
          </w:tcPr>
          <w:p w14:paraId="07268E0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6100" w:type="dxa"/>
            <w:shd w:val="clear" w:color="auto" w:fill="auto"/>
            <w:vAlign w:val="bottom"/>
          </w:tcPr>
          <w:p w14:paraId="6D247A9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emisores, cuya firma deberá estar debidamente autenticada.</w:t>
            </w:r>
          </w:p>
        </w:tc>
        <w:tc>
          <w:tcPr>
            <w:tcW w:w="880" w:type="dxa"/>
            <w:shd w:val="clear" w:color="auto" w:fill="auto"/>
            <w:vAlign w:val="bottom"/>
          </w:tcPr>
          <w:p w14:paraId="2B80B67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80" w:type="dxa"/>
            <w:shd w:val="clear" w:color="auto" w:fill="auto"/>
            <w:vAlign w:val="bottom"/>
          </w:tcPr>
          <w:p w14:paraId="03E506E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00" w:type="dxa"/>
            <w:shd w:val="clear" w:color="auto" w:fill="auto"/>
            <w:vAlign w:val="bottom"/>
          </w:tcPr>
          <w:p w14:paraId="0447196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6A52D9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60" w:type="dxa"/>
            <w:shd w:val="clear" w:color="auto" w:fill="auto"/>
            <w:vAlign w:val="bottom"/>
          </w:tcPr>
          <w:p w14:paraId="79D3297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 w:type="dxa"/>
            <w:shd w:val="clear" w:color="auto" w:fill="auto"/>
            <w:vAlign w:val="bottom"/>
          </w:tcPr>
          <w:p w14:paraId="34EB714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bl>
    <w:p w14:paraId="00BA061E"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4384" behindDoc="1" locked="0" layoutInCell="1" allowOverlap="1" wp14:anchorId="2D404CC1" wp14:editId="16CD50B9">
                <wp:simplePos x="0" y="0"/>
                <wp:positionH relativeFrom="column">
                  <wp:posOffset>140335</wp:posOffset>
                </wp:positionH>
                <wp:positionV relativeFrom="paragraph">
                  <wp:posOffset>205740</wp:posOffset>
                </wp:positionV>
                <wp:extent cx="5993130" cy="0"/>
                <wp:effectExtent l="6985" t="8890" r="10160" b="1016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5FE9" id="Conector recto 5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6.2pt" to="482.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h0GQ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" strokeweight=".16931mm"/>
            </w:pict>
          </mc:Fallback>
        </mc:AlternateContent>
      </w:r>
    </w:p>
    <w:p w14:paraId="7B897068" w14:textId="77777777" w:rsidR="00BD0E9C" w:rsidRPr="00BD0E9C" w:rsidRDefault="00BD0E9C" w:rsidP="00BD0E9C">
      <w:pPr>
        <w:spacing w:after="0" w:line="314" w:lineRule="exact"/>
        <w:rPr>
          <w:rFonts w:ascii="Times New Roman" w:eastAsia="Times New Roman" w:hAnsi="Times New Roman" w:cs="Arial"/>
          <w:sz w:val="20"/>
          <w:szCs w:val="20"/>
          <w:lang w:val="es-HN" w:eastAsia="es-HN"/>
        </w:rPr>
      </w:pPr>
    </w:p>
    <w:p w14:paraId="62AA38DF" w14:textId="77777777" w:rsidR="00BD0E9C" w:rsidRPr="00BD0E9C" w:rsidRDefault="00BD0E9C" w:rsidP="00863CEC">
      <w:pPr>
        <w:spacing w:after="0" w:line="272" w:lineRule="auto"/>
        <w:ind w:left="720" w:right="244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Copia de Testimonio de la Escritura de Constitución de Sociedad o Comerciante Individual y sus reformas si las hubiere, </w:t>
      </w:r>
      <w:r w:rsidRPr="00BD0E9C">
        <w:rPr>
          <w:rFonts w:ascii="Times New Roman" w:eastAsia="Times New Roman" w:hAnsi="Times New Roman" w:cs="Arial"/>
          <w:sz w:val="24"/>
          <w:szCs w:val="20"/>
          <w:lang w:val="es-HN" w:eastAsia="es-HN"/>
        </w:rPr>
        <w:lastRenderedPageBreak/>
        <w:t>debidamente inscritas en el Registro de la Propiedad Inmueble y Mercantil. (Debidamente autenticadas por Notario Público);</w:t>
      </w:r>
    </w:p>
    <w:p w14:paraId="3754A864"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5408" behindDoc="1" locked="0" layoutInCell="1" allowOverlap="1" wp14:anchorId="5D9E7D0E" wp14:editId="2430769A">
                <wp:simplePos x="0" y="0"/>
                <wp:positionH relativeFrom="column">
                  <wp:posOffset>140335</wp:posOffset>
                </wp:positionH>
                <wp:positionV relativeFrom="paragraph">
                  <wp:posOffset>11430</wp:posOffset>
                </wp:positionV>
                <wp:extent cx="5993130" cy="0"/>
                <wp:effectExtent l="6985" t="11430" r="10160" b="762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E749" id="Conector recto 4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pt" to="48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vVGgIAADQEAAAOAAAAZHJzL2Uyb0RvYy54bWysU8GO2yAQvVfqPyDuWduJN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" strokeweight=".48pt"/>
            </w:pict>
          </mc:Fallback>
        </mc:AlternateContent>
      </w:r>
    </w:p>
    <w:p w14:paraId="45CCD4F3" w14:textId="77777777" w:rsidR="00BD0E9C" w:rsidRPr="00BD0E9C" w:rsidRDefault="00BD0E9C" w:rsidP="00BD0E9C">
      <w:pPr>
        <w:spacing w:after="0" w:line="8" w:lineRule="exact"/>
        <w:rPr>
          <w:rFonts w:ascii="Times New Roman" w:eastAsia="Times New Roman" w:hAnsi="Times New Roman" w:cs="Arial"/>
          <w:sz w:val="20"/>
          <w:szCs w:val="20"/>
          <w:lang w:val="es-HN" w:eastAsia="es-HN"/>
        </w:rPr>
      </w:pPr>
    </w:p>
    <w:p w14:paraId="5E125933" w14:textId="77777777" w:rsidR="00BD0E9C" w:rsidRPr="00BD0E9C" w:rsidRDefault="00BD0E9C" w:rsidP="00863CEC">
      <w:pPr>
        <w:spacing w:after="0" w:line="273" w:lineRule="auto"/>
        <w:ind w:left="720" w:right="244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Los representantes legales deberán exhibir poderes suficientes para la suscripción de los contratos en escritura pública. Tarjeta de Identidad y si es extranjero, deberá acreditar su residencia en el país, con copia de sus documentos legales. (Todos debidamente autenticados por Notario Público);</w:t>
      </w:r>
    </w:p>
    <w:p w14:paraId="00F4DB17"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6432" behindDoc="1" locked="0" layoutInCell="1" allowOverlap="1" wp14:anchorId="7242B6BA" wp14:editId="0468F409">
                <wp:simplePos x="0" y="0"/>
                <wp:positionH relativeFrom="column">
                  <wp:posOffset>140335</wp:posOffset>
                </wp:positionH>
                <wp:positionV relativeFrom="paragraph">
                  <wp:posOffset>10795</wp:posOffset>
                </wp:positionV>
                <wp:extent cx="5993130" cy="0"/>
                <wp:effectExtent l="6985" t="6350" r="10160" b="1270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034F" id="Conector recto 4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85pt" to="48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JD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" strokeweight=".16931mm"/>
            </w:pict>
          </mc:Fallback>
        </mc:AlternateContent>
      </w:r>
    </w:p>
    <w:p w14:paraId="4C85A180" w14:textId="77777777" w:rsidR="00BD0E9C" w:rsidRPr="00BD0E9C" w:rsidRDefault="00BD0E9C" w:rsidP="00BD0E9C">
      <w:pPr>
        <w:spacing w:after="0" w:line="77" w:lineRule="exact"/>
        <w:rPr>
          <w:rFonts w:ascii="Times New Roman" w:eastAsia="Times New Roman" w:hAnsi="Times New Roman" w:cs="Arial"/>
          <w:sz w:val="20"/>
          <w:szCs w:val="20"/>
          <w:lang w:val="es-HN" w:eastAsia="es-HN"/>
        </w:rPr>
      </w:pPr>
    </w:p>
    <w:p w14:paraId="3D91826B" w14:textId="6557FBE9" w:rsidR="00BD0E9C" w:rsidRPr="00BD0E9C" w:rsidRDefault="00BD0E9C" w:rsidP="00863CEC">
      <w:pPr>
        <w:spacing w:after="0" w:line="271" w:lineRule="auto"/>
        <w:ind w:left="720" w:right="244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Constancias de satisfacción expedidas por lo menos dos  (2) clientes a los cuales se les ha suministrado en los últimos dos (2) años de los bienes a suministrar con requerimientos similares a los requeridos en la presente </w:t>
      </w:r>
      <w:r w:rsidR="001F7F89">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y presentados en su oferta.</w:t>
      </w:r>
    </w:p>
    <w:p w14:paraId="12451CCA" w14:textId="77777777" w:rsidR="00BD0E9C" w:rsidRPr="00BD0E9C" w:rsidRDefault="00BD0E9C" w:rsidP="00086BDA">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67456" behindDoc="1" locked="0" layoutInCell="1" allowOverlap="1" wp14:anchorId="4966B77D" wp14:editId="049A156C">
                <wp:simplePos x="0" y="0"/>
                <wp:positionH relativeFrom="column">
                  <wp:posOffset>140335</wp:posOffset>
                </wp:positionH>
                <wp:positionV relativeFrom="paragraph">
                  <wp:posOffset>57150</wp:posOffset>
                </wp:positionV>
                <wp:extent cx="5993130" cy="0"/>
                <wp:effectExtent l="6985" t="10160" r="10160" b="889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0C9A7" id="Conector recto 4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4.5pt" to="48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FGgIAADQ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" strokeweight=".16931mm"/>
            </w:pict>
          </mc:Fallback>
        </mc:AlternateContent>
      </w:r>
      <w:bookmarkStart w:id="33" w:name="page11"/>
      <w:bookmarkEnd w:id="33"/>
      <w:r w:rsidRPr="00BD0E9C">
        <w:rPr>
          <w:rFonts w:ascii="Calibri" w:eastAsia="Calibri" w:hAnsi="Calibri" w:cs="Arial"/>
          <w:noProof/>
          <w:szCs w:val="20"/>
          <w:lang w:val="es-ES" w:eastAsia="es-ES"/>
        </w:rPr>
        <mc:AlternateContent>
          <mc:Choice Requires="wps">
            <w:drawing>
              <wp:anchor distT="0" distB="0" distL="114300" distR="114300" simplePos="0" relativeHeight="251668480" behindDoc="1" locked="0" layoutInCell="1" allowOverlap="1" wp14:anchorId="26349000" wp14:editId="49851994">
                <wp:simplePos x="0" y="0"/>
                <wp:positionH relativeFrom="column">
                  <wp:posOffset>140335</wp:posOffset>
                </wp:positionH>
                <wp:positionV relativeFrom="paragraph">
                  <wp:posOffset>368935</wp:posOffset>
                </wp:positionV>
                <wp:extent cx="5993130" cy="0"/>
                <wp:effectExtent l="6985" t="12065" r="10160" b="6985"/>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BB1C" id="Conector recto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29.05pt" to="482.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hk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" strokeweight=".16931mm"/>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69504" behindDoc="1" locked="0" layoutInCell="1" allowOverlap="1" wp14:anchorId="12332AD8" wp14:editId="4FFF5F68">
                <wp:simplePos x="0" y="0"/>
                <wp:positionH relativeFrom="column">
                  <wp:posOffset>140335</wp:posOffset>
                </wp:positionH>
                <wp:positionV relativeFrom="paragraph">
                  <wp:posOffset>1181735</wp:posOffset>
                </wp:positionV>
                <wp:extent cx="5993130" cy="0"/>
                <wp:effectExtent l="6985" t="5715" r="10160" b="1333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1DA0" id="Conector recto 4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3.05pt" to="482.9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Ix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" strokeweight=".48pt"/>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70528" behindDoc="1" locked="0" layoutInCell="1" allowOverlap="1" wp14:anchorId="12FC08CD" wp14:editId="69EA6927">
                <wp:simplePos x="0" y="0"/>
                <wp:positionH relativeFrom="column">
                  <wp:posOffset>143510</wp:posOffset>
                </wp:positionH>
                <wp:positionV relativeFrom="paragraph">
                  <wp:posOffset>366395</wp:posOffset>
                </wp:positionV>
                <wp:extent cx="0" cy="4888230"/>
                <wp:effectExtent l="10160" t="9525" r="8890" b="762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8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4030" id="Conector recto 4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28.85pt" to="11.3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" strokeweight=".16931mm"/>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71552" behindDoc="1" locked="0" layoutInCell="1" allowOverlap="1" wp14:anchorId="60D0DE59" wp14:editId="47EEECB9">
                <wp:simplePos x="0" y="0"/>
                <wp:positionH relativeFrom="column">
                  <wp:posOffset>140335</wp:posOffset>
                </wp:positionH>
                <wp:positionV relativeFrom="paragraph">
                  <wp:posOffset>1993900</wp:posOffset>
                </wp:positionV>
                <wp:extent cx="5993130" cy="0"/>
                <wp:effectExtent l="6985" t="8255" r="10160" b="10795"/>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FE54" id="Conector recto 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57pt" to="482.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ZZ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" strokeweight=".16931mm"/>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72576" behindDoc="1" locked="0" layoutInCell="1" allowOverlap="1" wp14:anchorId="33FC60BB" wp14:editId="7417B282">
                <wp:simplePos x="0" y="0"/>
                <wp:positionH relativeFrom="column">
                  <wp:posOffset>4627245</wp:posOffset>
                </wp:positionH>
                <wp:positionV relativeFrom="paragraph">
                  <wp:posOffset>366395</wp:posOffset>
                </wp:positionV>
                <wp:extent cx="0" cy="4888230"/>
                <wp:effectExtent l="7620" t="9525" r="11430" b="762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8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934D" id="Conector recto 4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5pt,28.85pt" to="364.35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ywGgIAADQ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" strokeweight=".48pt"/>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73600" behindDoc="1" locked="0" layoutInCell="1" allowOverlap="1" wp14:anchorId="4C28177E" wp14:editId="391A16C3">
                <wp:simplePos x="0" y="0"/>
                <wp:positionH relativeFrom="column">
                  <wp:posOffset>5377815</wp:posOffset>
                </wp:positionH>
                <wp:positionV relativeFrom="paragraph">
                  <wp:posOffset>366395</wp:posOffset>
                </wp:positionV>
                <wp:extent cx="0" cy="4888230"/>
                <wp:effectExtent l="5715" t="9525" r="13335" b="762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8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B5A4" id="Conector recto 4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28.85pt" to="423.45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" strokeweight=".48pt"/>
            </w:pict>
          </mc:Fallback>
        </mc:AlternateContent>
      </w:r>
      <w:r w:rsidRPr="00BD0E9C">
        <w:rPr>
          <w:rFonts w:ascii="Calibri" w:eastAsia="Calibri" w:hAnsi="Calibri" w:cs="Arial"/>
          <w:noProof/>
          <w:szCs w:val="20"/>
          <w:lang w:val="es-ES" w:eastAsia="es-ES"/>
        </w:rPr>
        <mc:AlternateContent>
          <mc:Choice Requires="wps">
            <w:drawing>
              <wp:anchor distT="0" distB="0" distL="114300" distR="114300" simplePos="0" relativeHeight="251674624" behindDoc="1" locked="0" layoutInCell="1" allowOverlap="1" wp14:anchorId="38E81673" wp14:editId="3AB20AED">
                <wp:simplePos x="0" y="0"/>
                <wp:positionH relativeFrom="column">
                  <wp:posOffset>6130290</wp:posOffset>
                </wp:positionH>
                <wp:positionV relativeFrom="paragraph">
                  <wp:posOffset>366395</wp:posOffset>
                </wp:positionV>
                <wp:extent cx="0" cy="4888230"/>
                <wp:effectExtent l="5715" t="9525" r="13335" b="762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8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CFF0" id="Conector recto 4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pt,28.85pt" to="482.7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" strokeweight=".16931mm"/>
            </w:pict>
          </mc:Fallback>
        </mc:AlternateContent>
      </w:r>
    </w:p>
    <w:p w14:paraId="006E23AA" w14:textId="77777777" w:rsidR="00BD0E9C" w:rsidRPr="00BD0E9C" w:rsidRDefault="00BD0E9C" w:rsidP="00BD0E9C">
      <w:pPr>
        <w:spacing w:after="0" w:line="372" w:lineRule="exact"/>
        <w:rPr>
          <w:rFonts w:ascii="Times New Roman" w:eastAsia="Times New Roman" w:hAnsi="Times New Roman" w:cs="Arial"/>
          <w:sz w:val="20"/>
          <w:szCs w:val="20"/>
          <w:lang w:val="es-HN" w:eastAsia="es-HN"/>
        </w:rPr>
      </w:pPr>
    </w:p>
    <w:p w14:paraId="1C5ADFAA" w14:textId="77777777" w:rsidR="00086BDA" w:rsidRDefault="00086BDA" w:rsidP="00863CEC">
      <w:pPr>
        <w:spacing w:after="0" w:line="272" w:lineRule="auto"/>
        <w:ind w:left="720" w:right="2400"/>
        <w:jc w:val="both"/>
        <w:rPr>
          <w:rFonts w:ascii="Times New Roman" w:eastAsia="Times New Roman" w:hAnsi="Times New Roman" w:cs="Arial"/>
          <w:sz w:val="24"/>
          <w:szCs w:val="20"/>
          <w:lang w:val="es-HN" w:eastAsia="es-HN"/>
        </w:rPr>
      </w:pPr>
    </w:p>
    <w:p w14:paraId="65434B5B" w14:textId="77777777" w:rsidR="00BD0E9C" w:rsidRPr="00BD0E9C" w:rsidRDefault="00BD0E9C" w:rsidP="00863CEC">
      <w:pPr>
        <w:spacing w:after="0" w:line="272" w:lineRule="auto"/>
        <w:ind w:left="720" w:right="240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Estados financieros con cifras al 31 de diciembre del año 201</w:t>
      </w:r>
      <w:r w:rsidR="00863CEC">
        <w:rPr>
          <w:rFonts w:ascii="Times New Roman" w:eastAsia="Times New Roman" w:hAnsi="Times New Roman" w:cs="Arial"/>
          <w:sz w:val="24"/>
          <w:szCs w:val="20"/>
          <w:lang w:val="es-HN" w:eastAsia="es-HN"/>
        </w:rPr>
        <w:t>8</w:t>
      </w:r>
      <w:r w:rsidRPr="00BD0E9C">
        <w:rPr>
          <w:rFonts w:ascii="Times New Roman" w:eastAsia="Times New Roman" w:hAnsi="Times New Roman" w:cs="Arial"/>
          <w:sz w:val="24"/>
          <w:szCs w:val="20"/>
          <w:lang w:val="es-HN" w:eastAsia="es-HN"/>
        </w:rPr>
        <w:t>, debidamente auditados por Contador Público independiente o por firma de Auditoría, o sea con la opinión del Contador Público independiente o de la firma auditora.</w:t>
      </w:r>
    </w:p>
    <w:p w14:paraId="61AEDC27" w14:textId="77777777" w:rsidR="00BD0E9C" w:rsidRPr="00BD0E9C" w:rsidRDefault="00BD0E9C" w:rsidP="00BD0E9C">
      <w:pPr>
        <w:spacing w:after="0" w:line="28" w:lineRule="exact"/>
        <w:rPr>
          <w:rFonts w:ascii="Times New Roman" w:eastAsia="Times New Roman" w:hAnsi="Times New Roman" w:cs="Arial"/>
          <w:sz w:val="20"/>
          <w:szCs w:val="20"/>
          <w:lang w:val="es-HN" w:eastAsia="es-HN"/>
        </w:rPr>
      </w:pPr>
    </w:p>
    <w:p w14:paraId="0C40B085" w14:textId="77777777" w:rsidR="00BD0E9C" w:rsidRPr="00BD0E9C" w:rsidRDefault="00BD0E9C" w:rsidP="00863CEC">
      <w:pPr>
        <w:spacing w:after="0" w:line="272" w:lineRule="auto"/>
        <w:ind w:left="720" w:right="240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Declaración Jurada de la Empresa y de su representante legal debidamente autenticada de no estar comprendido en ninguno de los casos señalados en los artículos 15 y 16 de la Ley de Contratación del Estado. </w:t>
      </w:r>
      <w:r w:rsidRPr="00BD0E9C">
        <w:rPr>
          <w:rFonts w:ascii="Times New Roman" w:eastAsia="Times New Roman" w:hAnsi="Times New Roman" w:cs="Arial"/>
          <w:b/>
          <w:sz w:val="24"/>
          <w:szCs w:val="20"/>
          <w:lang w:val="es-HN" w:eastAsia="es-HN"/>
        </w:rPr>
        <w:t>(Ver Anexo “D”).</w:t>
      </w:r>
    </w:p>
    <w:p w14:paraId="28C08475" w14:textId="77777777" w:rsidR="00BD0E9C" w:rsidRPr="00BD0E9C" w:rsidRDefault="00BD0E9C" w:rsidP="00BD0E9C">
      <w:pPr>
        <w:spacing w:after="0" w:line="28" w:lineRule="exact"/>
        <w:rPr>
          <w:rFonts w:ascii="Times New Roman" w:eastAsia="Times New Roman" w:hAnsi="Times New Roman" w:cs="Arial"/>
          <w:sz w:val="20"/>
          <w:szCs w:val="20"/>
          <w:lang w:val="es-HN" w:eastAsia="es-HN"/>
        </w:rPr>
      </w:pPr>
    </w:p>
    <w:p w14:paraId="7CA6416F" w14:textId="77777777" w:rsidR="00BD0E9C" w:rsidRPr="00BD0E9C" w:rsidRDefault="00BD0E9C" w:rsidP="00863CEC">
      <w:pPr>
        <w:spacing w:after="0" w:line="272" w:lineRule="auto"/>
        <w:ind w:left="720" w:right="240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Declaración Jurada de la Empresa y de su representante legal debidamente autenticada de no estar comprendido en ninguno de los casos señalados en los Artículos 36 y 37 de la Ley Contra el Lavado de Activos. </w:t>
      </w:r>
      <w:r w:rsidRPr="00BD0E9C">
        <w:rPr>
          <w:rFonts w:ascii="Times New Roman" w:eastAsia="Times New Roman" w:hAnsi="Times New Roman" w:cs="Arial"/>
          <w:b/>
          <w:sz w:val="24"/>
          <w:szCs w:val="20"/>
          <w:lang w:val="es-HN" w:eastAsia="es-HN"/>
        </w:rPr>
        <w:t>(Ver Anexo “E”).</w:t>
      </w:r>
    </w:p>
    <w:p w14:paraId="112943BA"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noProof/>
          <w:sz w:val="24"/>
          <w:szCs w:val="20"/>
          <w:lang w:val="es-ES" w:eastAsia="es-ES"/>
        </w:rPr>
        <mc:AlternateContent>
          <mc:Choice Requires="wps">
            <w:drawing>
              <wp:anchor distT="0" distB="0" distL="114300" distR="114300" simplePos="0" relativeHeight="251675648" behindDoc="1" locked="0" layoutInCell="1" allowOverlap="1" wp14:anchorId="5B59F512" wp14:editId="251B9E9D">
                <wp:simplePos x="0" y="0"/>
                <wp:positionH relativeFrom="column">
                  <wp:posOffset>140335</wp:posOffset>
                </wp:positionH>
                <wp:positionV relativeFrom="paragraph">
                  <wp:posOffset>12065</wp:posOffset>
                </wp:positionV>
                <wp:extent cx="5993130" cy="0"/>
                <wp:effectExtent l="6985" t="11430" r="10160" b="762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34F3" id="Conector recto 3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5pt" to="48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5GgIAADQ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" strokeweight=".16931mm"/>
            </w:pict>
          </mc:Fallback>
        </mc:AlternateContent>
      </w:r>
    </w:p>
    <w:p w14:paraId="7717E88B" w14:textId="77777777" w:rsidR="00BD0E9C" w:rsidRPr="00BD0E9C" w:rsidRDefault="00BD0E9C" w:rsidP="00BD0E9C">
      <w:pPr>
        <w:spacing w:after="0" w:line="11" w:lineRule="exact"/>
        <w:rPr>
          <w:rFonts w:ascii="Times New Roman" w:eastAsia="Times New Roman" w:hAnsi="Times New Roman" w:cs="Arial"/>
          <w:sz w:val="20"/>
          <w:szCs w:val="20"/>
          <w:lang w:val="es-HN" w:eastAsia="es-HN"/>
        </w:rPr>
      </w:pPr>
    </w:p>
    <w:p w14:paraId="6B41229E" w14:textId="5BF527F3" w:rsidR="00BD0E9C" w:rsidRPr="00BD0E9C" w:rsidRDefault="00BD0E9C" w:rsidP="00863CEC">
      <w:pPr>
        <w:spacing w:after="0" w:line="270" w:lineRule="auto"/>
        <w:ind w:left="720" w:right="240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Fotocopia del permiso de operación y/o constancia que se encuentra en trámite en la Alcaldía Municipal correspondiente, vigente a la fecha de apertura de ofertas de la presente </w:t>
      </w:r>
      <w:r w:rsidR="001F7F89">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w:t>
      </w:r>
    </w:p>
    <w:p w14:paraId="3CD9E6A2"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76672" behindDoc="1" locked="0" layoutInCell="1" allowOverlap="1" wp14:anchorId="2FA0B62B" wp14:editId="43794DE3">
                <wp:simplePos x="0" y="0"/>
                <wp:positionH relativeFrom="column">
                  <wp:posOffset>140335</wp:posOffset>
                </wp:positionH>
                <wp:positionV relativeFrom="paragraph">
                  <wp:posOffset>12065</wp:posOffset>
                </wp:positionV>
                <wp:extent cx="5993130" cy="0"/>
                <wp:effectExtent l="6985" t="12700" r="10160" b="63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42F2" id="Conector recto 3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5pt" to="48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vGg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" strokeweight=".48pt"/>
            </w:pict>
          </mc:Fallback>
        </mc:AlternateContent>
      </w:r>
    </w:p>
    <w:p w14:paraId="0E71A999" w14:textId="77777777" w:rsidR="00BD0E9C" w:rsidRPr="00BD0E9C" w:rsidRDefault="00BD0E9C" w:rsidP="00BD0E9C">
      <w:pPr>
        <w:spacing w:after="0" w:line="9" w:lineRule="exact"/>
        <w:rPr>
          <w:rFonts w:ascii="Times New Roman" w:eastAsia="Times New Roman" w:hAnsi="Times New Roman" w:cs="Arial"/>
          <w:sz w:val="20"/>
          <w:szCs w:val="20"/>
          <w:lang w:val="es-HN" w:eastAsia="es-HN"/>
        </w:rPr>
      </w:pPr>
    </w:p>
    <w:p w14:paraId="398416C4" w14:textId="77777777" w:rsidR="00BD0E9C" w:rsidRPr="00BD0E9C" w:rsidRDefault="00BD0E9C" w:rsidP="00863CEC">
      <w:pPr>
        <w:spacing w:after="0" w:line="272" w:lineRule="auto"/>
        <w:ind w:left="720" w:right="240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inscripción y/o que se encuentra en trámite en el Registro de Proveedores y Contratistas del Estado que al efecto lleva la Oficina Normativa de Contrataciones y Adquisiciones del Estado (ONCAE);</w:t>
      </w:r>
    </w:p>
    <w:p w14:paraId="1B6A4249"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77696" behindDoc="1" locked="0" layoutInCell="1" allowOverlap="1" wp14:anchorId="1FADD522" wp14:editId="6AD640C2">
                <wp:simplePos x="0" y="0"/>
                <wp:positionH relativeFrom="column">
                  <wp:posOffset>140335</wp:posOffset>
                </wp:positionH>
                <wp:positionV relativeFrom="paragraph">
                  <wp:posOffset>11430</wp:posOffset>
                </wp:positionV>
                <wp:extent cx="5993130" cy="0"/>
                <wp:effectExtent l="6985" t="5715" r="10160" b="13335"/>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0B4C" id="Conector recto 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pt" to="48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7pGgIAADQ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" strokeweight=".48pt"/>
            </w:pict>
          </mc:Fallback>
        </mc:AlternateContent>
      </w:r>
    </w:p>
    <w:p w14:paraId="567D9F45" w14:textId="77777777" w:rsidR="00BD0E9C" w:rsidRPr="00BD0E9C" w:rsidRDefault="00BD0E9C" w:rsidP="00BD0E9C">
      <w:pPr>
        <w:spacing w:after="0" w:line="11" w:lineRule="exact"/>
        <w:rPr>
          <w:rFonts w:ascii="Times New Roman" w:eastAsia="Times New Roman" w:hAnsi="Times New Roman" w:cs="Arial"/>
          <w:sz w:val="20"/>
          <w:szCs w:val="20"/>
          <w:lang w:val="es-HN" w:eastAsia="es-HN"/>
        </w:rPr>
      </w:pPr>
    </w:p>
    <w:p w14:paraId="2C53EF1D" w14:textId="77777777" w:rsidR="00BD0E9C" w:rsidRPr="00BD0E9C" w:rsidRDefault="00BD0E9C" w:rsidP="00863CEC">
      <w:pPr>
        <w:spacing w:after="0" w:line="270" w:lineRule="auto"/>
        <w:ind w:left="720" w:right="240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solvencia y/o que se encuentra en trámite en el Instituto Nacional del Seguro Social vigente a la fecha de apertura de ofertas.</w:t>
      </w:r>
    </w:p>
    <w:p w14:paraId="2B08E53B"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78720" behindDoc="1" locked="0" layoutInCell="1" allowOverlap="1" wp14:anchorId="387F304A" wp14:editId="026C4A3F">
                <wp:simplePos x="0" y="0"/>
                <wp:positionH relativeFrom="column">
                  <wp:posOffset>140335</wp:posOffset>
                </wp:positionH>
                <wp:positionV relativeFrom="paragraph">
                  <wp:posOffset>12065</wp:posOffset>
                </wp:positionV>
                <wp:extent cx="5993130" cy="0"/>
                <wp:effectExtent l="6985" t="10795" r="10160" b="825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B8E4" id="Conector recto 3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5pt" to="48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d/Gg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" strokeweight=".16931mm"/>
            </w:pict>
          </mc:Fallback>
        </mc:AlternateContent>
      </w:r>
    </w:p>
    <w:p w14:paraId="0F4EDD08" w14:textId="77777777" w:rsidR="00BD0E9C" w:rsidRPr="00BD0E9C" w:rsidRDefault="00BD0E9C" w:rsidP="00BD0E9C">
      <w:pPr>
        <w:spacing w:after="0" w:line="9" w:lineRule="exact"/>
        <w:rPr>
          <w:rFonts w:ascii="Times New Roman" w:eastAsia="Times New Roman" w:hAnsi="Times New Roman" w:cs="Arial"/>
          <w:sz w:val="20"/>
          <w:szCs w:val="20"/>
          <w:lang w:val="es-HN" w:eastAsia="es-HN"/>
        </w:rPr>
      </w:pPr>
    </w:p>
    <w:p w14:paraId="5F823227" w14:textId="77777777" w:rsidR="00BD0E9C" w:rsidRPr="00BD0E9C" w:rsidRDefault="00BD0E9C" w:rsidP="00863CEC">
      <w:pPr>
        <w:spacing w:after="0" w:line="266" w:lineRule="auto"/>
        <w:ind w:left="720" w:right="242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Constancia de Solvencia emitida por el Sistema de Administración de Rentas (SAR) vigente a la fecha de presentación de ofertas.</w:t>
      </w:r>
    </w:p>
    <w:p w14:paraId="20CAEF7E"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79744" behindDoc="1" locked="0" layoutInCell="1" allowOverlap="1" wp14:anchorId="0F6911AE" wp14:editId="4CD7FBEE">
                <wp:simplePos x="0" y="0"/>
                <wp:positionH relativeFrom="column">
                  <wp:posOffset>140335</wp:posOffset>
                </wp:positionH>
                <wp:positionV relativeFrom="paragraph">
                  <wp:posOffset>15240</wp:posOffset>
                </wp:positionV>
                <wp:extent cx="5993130" cy="0"/>
                <wp:effectExtent l="6985" t="11430" r="10160" b="762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19DF" id="Conector recto 3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2pt" to="48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0qGg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" strokeweight=".48pt"/>
            </w:pict>
          </mc:Fallback>
        </mc:AlternateContent>
      </w:r>
    </w:p>
    <w:p w14:paraId="245268C7" w14:textId="77777777" w:rsidR="00BD0E9C" w:rsidRPr="00BD0E9C" w:rsidRDefault="00BD0E9C" w:rsidP="00BD0E9C">
      <w:pPr>
        <w:spacing w:after="0" w:line="285" w:lineRule="exact"/>
        <w:rPr>
          <w:rFonts w:ascii="Times New Roman" w:eastAsia="Times New Roman" w:hAnsi="Times New Roman" w:cs="Arial"/>
          <w:sz w:val="20"/>
          <w:szCs w:val="20"/>
          <w:lang w:val="es-HN" w:eastAsia="es-HN"/>
        </w:rPr>
      </w:pPr>
    </w:p>
    <w:p w14:paraId="2F09AAF0" w14:textId="608465AA" w:rsidR="007375E4" w:rsidRDefault="007375E4" w:rsidP="00863CEC">
      <w:pPr>
        <w:pStyle w:val="Ttulo3"/>
        <w:rPr>
          <w:rFonts w:eastAsia="Times New Roman"/>
          <w:lang w:val="es-HN" w:eastAsia="es-HN"/>
        </w:rPr>
      </w:pPr>
      <w:bookmarkStart w:id="34" w:name="_Toc11944919"/>
      <w:r>
        <w:rPr>
          <w:rFonts w:eastAsia="Times New Roman"/>
          <w:lang w:val="es-HN" w:eastAsia="es-HN"/>
        </w:rPr>
        <w:lastRenderedPageBreak/>
        <w:t>NOTA: LOS DOCU</w:t>
      </w:r>
      <w:r w:rsidR="004F2C43">
        <w:rPr>
          <w:rFonts w:eastAsia="Times New Roman"/>
          <w:lang w:val="es-HN" w:eastAsia="es-HN"/>
        </w:rPr>
        <w:t>ME</w:t>
      </w:r>
      <w:r>
        <w:rPr>
          <w:rFonts w:eastAsia="Times New Roman"/>
          <w:lang w:val="es-HN" w:eastAsia="es-HN"/>
        </w:rPr>
        <w:t xml:space="preserve">NTOS SUBSANABLES LEGALES SE </w:t>
      </w:r>
      <w:r w:rsidR="004F2C43">
        <w:rPr>
          <w:rFonts w:eastAsia="Times New Roman"/>
          <w:lang w:val="es-HN" w:eastAsia="es-HN"/>
        </w:rPr>
        <w:t xml:space="preserve">PODRAN </w:t>
      </w:r>
      <w:r>
        <w:rPr>
          <w:rFonts w:eastAsia="Times New Roman"/>
          <w:lang w:val="es-HN" w:eastAsia="es-HN"/>
        </w:rPr>
        <w:t xml:space="preserve">ENTREGAR EN </w:t>
      </w:r>
      <w:r w:rsidR="004F2C43">
        <w:rPr>
          <w:rFonts w:eastAsia="Times New Roman"/>
          <w:lang w:val="es-HN" w:eastAsia="es-HN"/>
        </w:rPr>
        <w:t>EL</w:t>
      </w:r>
      <w:r>
        <w:rPr>
          <w:rFonts w:eastAsia="Times New Roman"/>
          <w:lang w:val="es-HN" w:eastAsia="es-HN"/>
        </w:rPr>
        <w:t xml:space="preserve"> </w:t>
      </w:r>
      <w:r w:rsidR="004F2C43">
        <w:rPr>
          <w:rFonts w:eastAsia="Times New Roman"/>
          <w:lang w:val="es-HN" w:eastAsia="es-HN"/>
        </w:rPr>
        <w:t xml:space="preserve">MISMO </w:t>
      </w:r>
      <w:r>
        <w:rPr>
          <w:rFonts w:eastAsia="Times New Roman"/>
          <w:lang w:val="es-HN" w:eastAsia="es-HN"/>
        </w:rPr>
        <w:t xml:space="preserve">PLAZO A LA </w:t>
      </w:r>
      <w:r w:rsidR="004F2C43">
        <w:rPr>
          <w:rFonts w:eastAsia="Times New Roman"/>
          <w:lang w:val="es-HN" w:eastAsia="es-HN"/>
        </w:rPr>
        <w:t>FIRMA DEL CONTRATO</w:t>
      </w:r>
      <w:r>
        <w:rPr>
          <w:rFonts w:eastAsia="Times New Roman"/>
          <w:lang w:val="es-HN" w:eastAsia="es-HN"/>
        </w:rPr>
        <w:t>.</w:t>
      </w:r>
    </w:p>
    <w:p w14:paraId="088A5005" w14:textId="0CD6FF37" w:rsidR="00BD0E9C" w:rsidRPr="00BD0E9C" w:rsidRDefault="00BD0E9C" w:rsidP="00863CEC">
      <w:pPr>
        <w:pStyle w:val="Ttulo3"/>
        <w:rPr>
          <w:rFonts w:eastAsia="Times New Roman"/>
          <w:lang w:val="es-HN" w:eastAsia="es-HN"/>
        </w:rPr>
      </w:pPr>
      <w:r w:rsidRPr="00BD0E9C">
        <w:rPr>
          <w:rFonts w:eastAsia="Times New Roman"/>
          <w:lang w:val="es-HN" w:eastAsia="es-HN"/>
        </w:rPr>
        <w:t>IO-11.2 FASE III, Evaluación de la Documentación Técnica</w:t>
      </w:r>
      <w:bookmarkEnd w:id="34"/>
    </w:p>
    <w:p w14:paraId="3D2C8C5C" w14:textId="77777777" w:rsidR="00BD0E9C" w:rsidRPr="00BD0E9C" w:rsidRDefault="00BD0E9C" w:rsidP="00BD0E9C">
      <w:pPr>
        <w:spacing w:after="0" w:line="238" w:lineRule="exact"/>
        <w:rPr>
          <w:rFonts w:ascii="Times New Roman" w:eastAsia="Times New Roman" w:hAnsi="Times New Roman" w:cs="Arial"/>
          <w:sz w:val="20"/>
          <w:szCs w:val="20"/>
          <w:lang w:val="es-HN" w:eastAsia="es-HN"/>
        </w:rPr>
      </w:pPr>
    </w:p>
    <w:p w14:paraId="71117644" w14:textId="77777777" w:rsidR="00BD0E9C" w:rsidRPr="00BD0E9C" w:rsidRDefault="00BD0E9C" w:rsidP="00863CEC">
      <w:pPr>
        <w:pStyle w:val="Ttulo4"/>
        <w:rPr>
          <w:rFonts w:eastAsia="Times New Roman"/>
          <w:lang w:val="es-HN" w:eastAsia="es-HN"/>
        </w:rPr>
      </w:pPr>
      <w:r w:rsidRPr="00BD0E9C">
        <w:rPr>
          <w:rFonts w:eastAsia="Times New Roman"/>
          <w:lang w:val="es-HN" w:eastAsia="es-HN"/>
        </w:rPr>
        <w:t>11.3.1 Sub Fase III. A Evaluación Técnica en Documentos:</w:t>
      </w:r>
    </w:p>
    <w:p w14:paraId="45F30E88"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0768" behindDoc="1" locked="0" layoutInCell="1" allowOverlap="1" wp14:anchorId="14E8C164" wp14:editId="404FCA55">
                <wp:simplePos x="0" y="0"/>
                <wp:positionH relativeFrom="column">
                  <wp:posOffset>330835</wp:posOffset>
                </wp:positionH>
                <wp:positionV relativeFrom="paragraph">
                  <wp:posOffset>158750</wp:posOffset>
                </wp:positionV>
                <wp:extent cx="5612130" cy="0"/>
                <wp:effectExtent l="6985" t="13335" r="10160" b="5715"/>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440B" id="Conector recto 3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2.5pt" to="46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Bh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1792" behindDoc="1" locked="0" layoutInCell="1" allowOverlap="1" wp14:anchorId="5011F0C6" wp14:editId="5B4ECA39">
                <wp:simplePos x="0" y="0"/>
                <wp:positionH relativeFrom="column">
                  <wp:posOffset>334010</wp:posOffset>
                </wp:positionH>
                <wp:positionV relativeFrom="paragraph">
                  <wp:posOffset>155575</wp:posOffset>
                </wp:positionV>
                <wp:extent cx="0" cy="877570"/>
                <wp:effectExtent l="10160" t="10160" r="8890" b="762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B63F" id="Conector recto 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2.25pt" to="26.3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2816" behindDoc="1" locked="0" layoutInCell="1" allowOverlap="1" wp14:anchorId="78B0D4EE" wp14:editId="32E5A1B4">
                <wp:simplePos x="0" y="0"/>
                <wp:positionH relativeFrom="column">
                  <wp:posOffset>4217670</wp:posOffset>
                </wp:positionH>
                <wp:positionV relativeFrom="paragraph">
                  <wp:posOffset>155575</wp:posOffset>
                </wp:positionV>
                <wp:extent cx="0" cy="877570"/>
                <wp:effectExtent l="7620" t="10160" r="11430" b="762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F90F" id="Conector recto 3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12.25pt" to="332.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3840" behindDoc="1" locked="0" layoutInCell="1" allowOverlap="1" wp14:anchorId="2E7937F4" wp14:editId="7B646301">
                <wp:simplePos x="0" y="0"/>
                <wp:positionH relativeFrom="column">
                  <wp:posOffset>4937125</wp:posOffset>
                </wp:positionH>
                <wp:positionV relativeFrom="paragraph">
                  <wp:posOffset>155575</wp:posOffset>
                </wp:positionV>
                <wp:extent cx="0" cy="877570"/>
                <wp:effectExtent l="12700" t="10160" r="6350" b="762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7B91" id="Conector recto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12.25pt" to="388.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4864" behindDoc="1" locked="0" layoutInCell="1" allowOverlap="1" wp14:anchorId="5537159F" wp14:editId="3D456322">
                <wp:simplePos x="0" y="0"/>
                <wp:positionH relativeFrom="column">
                  <wp:posOffset>5939790</wp:posOffset>
                </wp:positionH>
                <wp:positionV relativeFrom="paragraph">
                  <wp:posOffset>155575</wp:posOffset>
                </wp:positionV>
                <wp:extent cx="0" cy="877570"/>
                <wp:effectExtent l="5715" t="10160" r="13335" b="762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FFFD" id="Conector recto 3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12.25pt" to="467.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" strokeweight=".16931mm"/>
            </w:pict>
          </mc:Fallback>
        </mc:AlternateContent>
      </w:r>
    </w:p>
    <w:p w14:paraId="18814CC1" w14:textId="77777777" w:rsidR="00BD0E9C" w:rsidRPr="00BD0E9C" w:rsidRDefault="00BD0E9C" w:rsidP="00BD0E9C">
      <w:pPr>
        <w:spacing w:after="0" w:line="230" w:lineRule="exact"/>
        <w:rPr>
          <w:rFonts w:ascii="Times New Roman" w:eastAsia="Times New Roman" w:hAnsi="Times New Roman" w:cs="Arial"/>
          <w:sz w:val="20"/>
          <w:szCs w:val="20"/>
          <w:lang w:val="es-HN" w:eastAsia="es-HN"/>
        </w:rPr>
      </w:pPr>
    </w:p>
    <w:p w14:paraId="336A3752" w14:textId="77777777" w:rsidR="00BD0E9C" w:rsidRPr="00BD0E9C" w:rsidRDefault="00863CEC" w:rsidP="00BD0E9C">
      <w:pPr>
        <w:tabs>
          <w:tab w:val="left" w:pos="6680"/>
          <w:tab w:val="left" w:pos="7820"/>
        </w:tabs>
        <w:spacing w:after="0" w:line="0" w:lineRule="atLeast"/>
        <w:rPr>
          <w:rFonts w:ascii="Times New Roman" w:eastAsia="Times New Roman" w:hAnsi="Times New Roman" w:cs="Arial"/>
          <w:sz w:val="23"/>
          <w:szCs w:val="20"/>
          <w:lang w:val="es-HN" w:eastAsia="es-HN"/>
        </w:rPr>
      </w:pPr>
      <w:r>
        <w:rPr>
          <w:rFonts w:ascii="Times New Roman" w:eastAsia="Times New Roman" w:hAnsi="Times New Roman" w:cs="Arial"/>
          <w:sz w:val="24"/>
          <w:szCs w:val="20"/>
          <w:lang w:val="es-HN" w:eastAsia="es-HN"/>
        </w:rPr>
        <w:t xml:space="preserve">         </w:t>
      </w:r>
      <w:r w:rsidR="00BD0E9C" w:rsidRPr="00BD0E9C">
        <w:rPr>
          <w:rFonts w:ascii="Times New Roman" w:eastAsia="Times New Roman" w:hAnsi="Times New Roman" w:cs="Arial"/>
          <w:sz w:val="24"/>
          <w:szCs w:val="20"/>
          <w:lang w:val="es-HN" w:eastAsia="es-HN"/>
        </w:rPr>
        <w:t>ASPECTO EVALUABLE EN DOCUMENTOS OFICIALES</w:t>
      </w:r>
      <w:r w:rsidR="00BD0E9C" w:rsidRPr="00BD0E9C">
        <w:rPr>
          <w:rFonts w:ascii="Times New Roman" w:eastAsia="Times New Roman" w:hAnsi="Times New Roman" w:cs="Arial"/>
          <w:sz w:val="24"/>
          <w:szCs w:val="20"/>
          <w:lang w:val="es-HN" w:eastAsia="es-HN"/>
        </w:rPr>
        <w:tab/>
        <w:t>CUMPLE</w:t>
      </w:r>
      <w:r w:rsidR="00BD0E9C" w:rsidRPr="00BD0E9C">
        <w:rPr>
          <w:rFonts w:ascii="Times New Roman" w:eastAsia="Times New Roman" w:hAnsi="Times New Roman" w:cs="Arial"/>
          <w:sz w:val="20"/>
          <w:szCs w:val="20"/>
          <w:lang w:val="es-HN" w:eastAsia="es-HN"/>
        </w:rPr>
        <w:tab/>
      </w:r>
      <w:r w:rsidR="00BD0E9C" w:rsidRPr="00BD0E9C">
        <w:rPr>
          <w:rFonts w:ascii="Times New Roman" w:eastAsia="Times New Roman" w:hAnsi="Times New Roman" w:cs="Arial"/>
          <w:sz w:val="23"/>
          <w:szCs w:val="20"/>
          <w:lang w:val="es-HN" w:eastAsia="es-HN"/>
        </w:rPr>
        <w:t>NO CUMPLE</w:t>
      </w:r>
    </w:p>
    <w:p w14:paraId="0CD908E7"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3"/>
          <w:szCs w:val="20"/>
          <w:lang w:val="es-ES" w:eastAsia="es-ES"/>
        </w:rPr>
        <mc:AlternateContent>
          <mc:Choice Requires="wps">
            <w:drawing>
              <wp:anchor distT="0" distB="0" distL="114300" distR="114300" simplePos="0" relativeHeight="251685888" behindDoc="1" locked="0" layoutInCell="1" allowOverlap="1" wp14:anchorId="29F8D82F" wp14:editId="4A8A4BD4">
                <wp:simplePos x="0" y="0"/>
                <wp:positionH relativeFrom="column">
                  <wp:posOffset>330835</wp:posOffset>
                </wp:positionH>
                <wp:positionV relativeFrom="paragraph">
                  <wp:posOffset>160020</wp:posOffset>
                </wp:positionV>
                <wp:extent cx="5612130" cy="0"/>
                <wp:effectExtent l="6985" t="5715" r="10160" b="1333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40EC4" id="Conector recto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2.6pt" to="467.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Rr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" strokeweight=".16931mm"/>
            </w:pict>
          </mc:Fallback>
        </mc:AlternateContent>
      </w:r>
    </w:p>
    <w:p w14:paraId="7D373DA9" w14:textId="77777777" w:rsidR="00BD0E9C" w:rsidRPr="00BD0E9C" w:rsidRDefault="00BD0E9C" w:rsidP="00BD0E9C">
      <w:pPr>
        <w:spacing w:after="0" w:line="230" w:lineRule="exact"/>
        <w:rPr>
          <w:rFonts w:ascii="Times New Roman" w:eastAsia="Times New Roman" w:hAnsi="Times New Roman" w:cs="Arial"/>
          <w:sz w:val="20"/>
          <w:szCs w:val="20"/>
          <w:lang w:val="es-HN" w:eastAsia="es-HN"/>
        </w:rPr>
      </w:pPr>
    </w:p>
    <w:p w14:paraId="4B4581FE" w14:textId="77777777" w:rsidR="00BD0E9C" w:rsidRPr="00BD0E9C" w:rsidRDefault="00863CEC" w:rsidP="00BD0E9C">
      <w:pPr>
        <w:tabs>
          <w:tab w:val="left" w:pos="2040"/>
          <w:tab w:val="left" w:pos="2720"/>
          <w:tab w:val="left" w:pos="5380"/>
        </w:tabs>
        <w:spacing w:after="0" w:line="0" w:lineRule="atLeast"/>
        <w:rPr>
          <w:rFonts w:ascii="Times New Roman" w:eastAsia="Times New Roman" w:hAnsi="Times New Roman" w:cs="Arial"/>
          <w:sz w:val="23"/>
          <w:szCs w:val="20"/>
          <w:lang w:val="es-HN" w:eastAsia="es-HN"/>
        </w:rPr>
      </w:pPr>
      <w:r>
        <w:rPr>
          <w:rFonts w:ascii="Times New Roman" w:eastAsia="Times New Roman" w:hAnsi="Times New Roman" w:cs="Arial"/>
          <w:sz w:val="24"/>
          <w:szCs w:val="20"/>
          <w:lang w:val="es-HN" w:eastAsia="es-HN"/>
        </w:rPr>
        <w:t xml:space="preserve">           </w:t>
      </w:r>
      <w:r w:rsidR="00BD0E9C" w:rsidRPr="00BD0E9C">
        <w:rPr>
          <w:rFonts w:ascii="Times New Roman" w:eastAsia="Times New Roman" w:hAnsi="Times New Roman" w:cs="Arial"/>
          <w:sz w:val="24"/>
          <w:szCs w:val="20"/>
          <w:lang w:val="es-HN" w:eastAsia="es-HN"/>
        </w:rPr>
        <w:t>SECCIÓN</w:t>
      </w:r>
      <w:r w:rsidR="00BD0E9C" w:rsidRPr="00BD0E9C">
        <w:rPr>
          <w:rFonts w:ascii="Times New Roman" w:eastAsia="Times New Roman" w:hAnsi="Times New Roman" w:cs="Arial"/>
          <w:sz w:val="20"/>
          <w:szCs w:val="20"/>
          <w:lang w:val="es-HN" w:eastAsia="es-HN"/>
        </w:rPr>
        <w:tab/>
      </w:r>
      <w:r w:rsidR="00BD0E9C" w:rsidRPr="00BD0E9C">
        <w:rPr>
          <w:rFonts w:ascii="Times New Roman" w:eastAsia="Times New Roman" w:hAnsi="Times New Roman" w:cs="Arial"/>
          <w:sz w:val="24"/>
          <w:szCs w:val="20"/>
          <w:lang w:val="es-HN" w:eastAsia="es-HN"/>
        </w:rPr>
        <w:t>III</w:t>
      </w:r>
      <w:r w:rsidR="00BD0E9C" w:rsidRPr="00BD0E9C">
        <w:rPr>
          <w:rFonts w:ascii="Times New Roman" w:eastAsia="Times New Roman" w:hAnsi="Times New Roman" w:cs="Arial"/>
          <w:sz w:val="20"/>
          <w:szCs w:val="20"/>
          <w:lang w:val="es-HN" w:eastAsia="es-HN"/>
        </w:rPr>
        <w:tab/>
      </w:r>
      <w:r w:rsidR="00BD0E9C" w:rsidRPr="00BD0E9C">
        <w:rPr>
          <w:rFonts w:ascii="Times New Roman" w:eastAsia="Times New Roman" w:hAnsi="Times New Roman" w:cs="Arial"/>
          <w:sz w:val="24"/>
          <w:szCs w:val="20"/>
          <w:lang w:val="es-HN" w:eastAsia="es-HN"/>
        </w:rPr>
        <w:t>ESPECIFICACIONES</w:t>
      </w:r>
      <w:r w:rsidR="00BD0E9C" w:rsidRPr="00BD0E9C">
        <w:rPr>
          <w:rFonts w:ascii="Times New Roman" w:eastAsia="Times New Roman" w:hAnsi="Times New Roman" w:cs="Arial"/>
          <w:sz w:val="20"/>
          <w:szCs w:val="20"/>
          <w:lang w:val="es-HN" w:eastAsia="es-HN"/>
        </w:rPr>
        <w:tab/>
      </w:r>
      <w:r w:rsidR="00BD0E9C" w:rsidRPr="00BD0E9C">
        <w:rPr>
          <w:rFonts w:ascii="Times New Roman" w:eastAsia="Times New Roman" w:hAnsi="Times New Roman" w:cs="Arial"/>
          <w:sz w:val="23"/>
          <w:szCs w:val="20"/>
          <w:lang w:val="es-HN" w:eastAsia="es-HN"/>
        </w:rPr>
        <w:t>TÉCNICAS</w:t>
      </w:r>
    </w:p>
    <w:p w14:paraId="4498C204" w14:textId="77777777" w:rsidR="00BD0E9C" w:rsidRPr="00BD0E9C" w:rsidRDefault="00BD0E9C" w:rsidP="00BD0E9C">
      <w:pPr>
        <w:spacing w:after="0" w:line="43" w:lineRule="exact"/>
        <w:rPr>
          <w:rFonts w:ascii="Times New Roman" w:eastAsia="Times New Roman" w:hAnsi="Times New Roman" w:cs="Arial"/>
          <w:sz w:val="20"/>
          <w:szCs w:val="20"/>
          <w:lang w:val="es-HN" w:eastAsia="es-HN"/>
        </w:rPr>
      </w:pPr>
    </w:p>
    <w:p w14:paraId="3357FE01" w14:textId="77777777" w:rsidR="00C6566D" w:rsidRDefault="00863CEC" w:rsidP="00BD0E9C">
      <w:pPr>
        <w:spacing w:after="0" w:line="0" w:lineRule="atLeast"/>
        <w:rPr>
          <w:rFonts w:ascii="Times New Roman" w:eastAsia="Times New Roman" w:hAnsi="Times New Roman" w:cs="Arial"/>
          <w:sz w:val="24"/>
          <w:szCs w:val="20"/>
          <w:lang w:val="es-HN" w:eastAsia="es-HN"/>
        </w:rPr>
      </w:pPr>
      <w:r>
        <w:rPr>
          <w:rFonts w:ascii="Times New Roman" w:eastAsia="Times New Roman" w:hAnsi="Times New Roman" w:cs="Arial"/>
          <w:sz w:val="24"/>
          <w:szCs w:val="20"/>
          <w:lang w:val="es-HN" w:eastAsia="es-HN"/>
        </w:rPr>
        <w:t xml:space="preserve">            </w:t>
      </w:r>
      <w:r w:rsidR="00BD0E9C" w:rsidRPr="00BD0E9C">
        <w:rPr>
          <w:rFonts w:ascii="Times New Roman" w:eastAsia="Times New Roman" w:hAnsi="Times New Roman" w:cs="Arial"/>
          <w:sz w:val="24"/>
          <w:szCs w:val="20"/>
          <w:lang w:val="es-HN" w:eastAsia="es-HN"/>
        </w:rPr>
        <w:t xml:space="preserve">Verificación de las características técnicas de los bienes a </w:t>
      </w:r>
    </w:p>
    <w:p w14:paraId="51B82B14" w14:textId="77777777" w:rsidR="00BD0E9C" w:rsidRPr="00BD0E9C" w:rsidRDefault="00C6566D" w:rsidP="00BD0E9C">
      <w:pPr>
        <w:spacing w:after="0" w:line="0" w:lineRule="atLeast"/>
        <w:rPr>
          <w:rFonts w:ascii="Times New Roman" w:eastAsia="Times New Roman" w:hAnsi="Times New Roman" w:cs="Arial"/>
          <w:sz w:val="24"/>
          <w:szCs w:val="20"/>
          <w:lang w:val="es-HN" w:eastAsia="es-HN"/>
        </w:rPr>
      </w:pPr>
      <w:r>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sz w:val="24"/>
          <w:szCs w:val="20"/>
          <w:lang w:val="es-HN" w:eastAsia="es-HN"/>
        </w:rPr>
        <w:t>su</w:t>
      </w:r>
      <w:r>
        <w:rPr>
          <w:rFonts w:ascii="Times New Roman" w:eastAsia="Times New Roman" w:hAnsi="Times New Roman" w:cs="Arial"/>
          <w:sz w:val="24"/>
          <w:szCs w:val="20"/>
          <w:lang w:val="es-HN" w:eastAsia="es-HN"/>
        </w:rPr>
        <w:t>m</w:t>
      </w:r>
      <w:r w:rsidRPr="00BD0E9C">
        <w:rPr>
          <w:rFonts w:ascii="Times New Roman" w:eastAsia="Times New Roman" w:hAnsi="Times New Roman" w:cs="Arial"/>
          <w:sz w:val="24"/>
          <w:szCs w:val="20"/>
          <w:lang w:val="es-HN" w:eastAsia="es-HN"/>
        </w:rPr>
        <w:t>inistrar</w:t>
      </w:r>
      <w:r w:rsidR="00BD0E9C" w:rsidRPr="00BD0E9C">
        <w:rPr>
          <w:rFonts w:ascii="Times New Roman" w:eastAsia="Times New Roman" w:hAnsi="Times New Roman" w:cs="Arial"/>
          <w:sz w:val="24"/>
          <w:szCs w:val="20"/>
          <w:lang w:val="es-HN" w:eastAsia="es-HN"/>
        </w:rPr>
        <w:t>.</w:t>
      </w:r>
    </w:p>
    <w:p w14:paraId="21597961"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p>
    <w:p w14:paraId="00925349" w14:textId="77777777" w:rsidR="00BD0E9C" w:rsidRPr="00BD0E9C" w:rsidRDefault="002E2F49" w:rsidP="00BD0E9C">
      <w:pPr>
        <w:spacing w:after="0" w:line="20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6912" behindDoc="1" locked="0" layoutInCell="1" allowOverlap="1" wp14:anchorId="368BEC2B" wp14:editId="30EFF388">
                <wp:simplePos x="0" y="0"/>
                <wp:positionH relativeFrom="column">
                  <wp:posOffset>330835</wp:posOffset>
                </wp:positionH>
                <wp:positionV relativeFrom="paragraph">
                  <wp:posOffset>16691</wp:posOffset>
                </wp:positionV>
                <wp:extent cx="5612130" cy="0"/>
                <wp:effectExtent l="6985" t="12700" r="10160" b="63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7249" id="Conector recto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3pt" to="46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0K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" strokeweight=".16931mm"/>
            </w:pict>
          </mc:Fallback>
        </mc:AlternateContent>
      </w:r>
    </w:p>
    <w:p w14:paraId="0891D13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D13FF93" w14:textId="77777777" w:rsidR="00BD0E9C" w:rsidRPr="00BD0E9C" w:rsidRDefault="00BD0E9C" w:rsidP="00BD0E9C">
      <w:pPr>
        <w:spacing w:after="0" w:line="361" w:lineRule="exact"/>
        <w:rPr>
          <w:rFonts w:ascii="Times New Roman" w:eastAsia="Times New Roman" w:hAnsi="Times New Roman" w:cs="Arial"/>
          <w:sz w:val="20"/>
          <w:szCs w:val="20"/>
          <w:lang w:val="es-HN" w:eastAsia="es-HN"/>
        </w:rPr>
      </w:pPr>
    </w:p>
    <w:p w14:paraId="63409283" w14:textId="4D8F01F2" w:rsidR="00BD0E9C" w:rsidRPr="00BD0E9C" w:rsidRDefault="00BD0E9C" w:rsidP="00BD0E9C">
      <w:pPr>
        <w:spacing w:after="0" w:line="271"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Los aspectos técnicos que no puedan ser verificados en la documentación emitida por el fabricante, entregada en la oferta, se podrán considerar como incumplidos, sin embargo, podrán ser objeto de subsanación </w:t>
      </w:r>
      <w:r w:rsidRPr="00BD0E9C">
        <w:rPr>
          <w:rFonts w:ascii="Times New Roman" w:eastAsia="Times New Roman" w:hAnsi="Times New Roman" w:cs="Arial"/>
          <w:b/>
          <w:sz w:val="24"/>
          <w:szCs w:val="20"/>
          <w:u w:val="single"/>
          <w:lang w:val="es-HN" w:eastAsia="es-HN"/>
        </w:rPr>
        <w:t>y en caso de no cumplir con lo solicitado, la oferta será descalificada</w:t>
      </w:r>
      <w:r w:rsidRPr="00BD0E9C">
        <w:rPr>
          <w:rFonts w:ascii="Times New Roman" w:eastAsia="Times New Roman" w:hAnsi="Times New Roman" w:cs="Arial"/>
          <w:sz w:val="24"/>
          <w:szCs w:val="20"/>
          <w:lang w:val="es-HN" w:eastAsia="es-HN"/>
        </w:rPr>
        <w:t>.</w:t>
      </w:r>
      <w:r w:rsidR="001B2941">
        <w:rPr>
          <w:rFonts w:ascii="Times New Roman" w:eastAsia="Times New Roman" w:hAnsi="Times New Roman" w:cs="Arial"/>
          <w:sz w:val="24"/>
          <w:szCs w:val="20"/>
          <w:lang w:val="es-HN" w:eastAsia="es-HN"/>
        </w:rPr>
        <w:t xml:space="preserve"> </w:t>
      </w:r>
    </w:p>
    <w:p w14:paraId="3F41A78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4C483C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200BA7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bookmarkStart w:id="35" w:name="page12"/>
      <w:bookmarkEnd w:id="35"/>
    </w:p>
    <w:p w14:paraId="40FF5302" w14:textId="77777777" w:rsidR="00BD0E9C" w:rsidRPr="00BD0E9C" w:rsidRDefault="00BD0E9C" w:rsidP="00BD0E9C">
      <w:pPr>
        <w:spacing w:after="0" w:line="377" w:lineRule="exact"/>
        <w:rPr>
          <w:rFonts w:ascii="Times New Roman" w:eastAsia="Times New Roman" w:hAnsi="Times New Roman" w:cs="Arial"/>
          <w:sz w:val="20"/>
          <w:szCs w:val="20"/>
          <w:lang w:val="es-HN" w:eastAsia="es-HN"/>
        </w:rPr>
      </w:pPr>
    </w:p>
    <w:p w14:paraId="1E204866" w14:textId="77777777" w:rsidR="00BD0E9C" w:rsidRPr="00BD0E9C" w:rsidRDefault="00BD0E9C" w:rsidP="002E2F49">
      <w:pPr>
        <w:pStyle w:val="Ttulo4"/>
        <w:rPr>
          <w:rFonts w:eastAsia="Times New Roman"/>
          <w:lang w:val="es-HN" w:eastAsia="es-HN"/>
        </w:rPr>
      </w:pPr>
      <w:r w:rsidRPr="00BD0E9C">
        <w:rPr>
          <w:rFonts w:eastAsia="Times New Roman"/>
          <w:lang w:val="es-HN" w:eastAsia="es-HN"/>
        </w:rPr>
        <w:t>IO-11.3 FASE IV, Evaluación Económica</w:t>
      </w:r>
    </w:p>
    <w:p w14:paraId="57862E45" w14:textId="77777777" w:rsidR="00BD0E9C" w:rsidRPr="00BD0E9C" w:rsidRDefault="00BD0E9C" w:rsidP="00BD0E9C">
      <w:pPr>
        <w:spacing w:after="0" w:line="247" w:lineRule="exact"/>
        <w:rPr>
          <w:rFonts w:ascii="Times New Roman" w:eastAsia="Times New Roman" w:hAnsi="Times New Roman" w:cs="Arial"/>
          <w:sz w:val="20"/>
          <w:szCs w:val="20"/>
          <w:lang w:val="es-HN" w:eastAsia="es-HN"/>
        </w:rPr>
      </w:pPr>
    </w:p>
    <w:p w14:paraId="51A9F644" w14:textId="77777777" w:rsidR="00BD0E9C" w:rsidRPr="00BD0E9C" w:rsidRDefault="00BD0E9C" w:rsidP="00BD0E9C">
      <w:pPr>
        <w:spacing w:after="0" w:line="266"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Se realizará la revisión aritmética de las ofertas presentadas y se harán las correcciones correspondientes.</w:t>
      </w:r>
    </w:p>
    <w:p w14:paraId="00596972" w14:textId="77777777" w:rsidR="00BD0E9C" w:rsidRPr="00BD0E9C" w:rsidRDefault="00BD0E9C" w:rsidP="00BD0E9C">
      <w:pPr>
        <w:spacing w:after="0" w:line="221" w:lineRule="exact"/>
        <w:rPr>
          <w:rFonts w:ascii="Times New Roman" w:eastAsia="Times New Roman" w:hAnsi="Times New Roman" w:cs="Arial"/>
          <w:sz w:val="20"/>
          <w:szCs w:val="20"/>
          <w:lang w:val="es-HN" w:eastAsia="es-HN"/>
        </w:rPr>
      </w:pPr>
    </w:p>
    <w:p w14:paraId="012EEC9F" w14:textId="77777777" w:rsidR="00BD0E9C" w:rsidRPr="00BD0E9C" w:rsidRDefault="00BD0E9C" w:rsidP="00BD0E9C">
      <w:pPr>
        <w:spacing w:after="0" w:line="269" w:lineRule="auto"/>
        <w:jc w:val="both"/>
        <w:rPr>
          <w:rFonts w:ascii="Times New Roman" w:eastAsia="Times New Roman" w:hAnsi="Times New Roman" w:cs="Arial"/>
          <w:b/>
          <w:i/>
          <w:sz w:val="28"/>
          <w:szCs w:val="28"/>
          <w:u w:val="single"/>
          <w:lang w:val="es-HN" w:eastAsia="es-HN"/>
        </w:rPr>
      </w:pPr>
      <w:r w:rsidRPr="00BD0E9C">
        <w:rPr>
          <w:rFonts w:ascii="Times New Roman" w:eastAsia="Times New Roman" w:hAnsi="Times New Roman" w:cs="Arial"/>
          <w:b/>
          <w:i/>
          <w:sz w:val="28"/>
          <w:szCs w:val="28"/>
          <w:u w:val="single"/>
          <w:lang w:val="es-HN" w:eastAsia="es-HN"/>
        </w:rPr>
        <w:t>Se compararán los precios totales de las ofertas evaluadas y se ordenarán de la más baja evaluada a la más alta evaluada.</w:t>
      </w:r>
    </w:p>
    <w:p w14:paraId="003837B4" w14:textId="77777777" w:rsidR="00BD0E9C" w:rsidRPr="00BD0E9C" w:rsidRDefault="00BD0E9C" w:rsidP="00BD0E9C">
      <w:pPr>
        <w:spacing w:after="0" w:line="209" w:lineRule="exact"/>
        <w:rPr>
          <w:rFonts w:ascii="Times New Roman" w:eastAsia="Times New Roman" w:hAnsi="Times New Roman" w:cs="Arial"/>
          <w:b/>
          <w:i/>
          <w:sz w:val="28"/>
          <w:szCs w:val="28"/>
          <w:u w:val="single"/>
          <w:lang w:val="es-HN" w:eastAsia="es-HN"/>
        </w:rPr>
      </w:pPr>
    </w:p>
    <w:p w14:paraId="07BDAF20" w14:textId="77777777" w:rsidR="00BD0E9C" w:rsidRPr="00BD0E9C" w:rsidRDefault="00BD0E9C" w:rsidP="002E2F49">
      <w:pPr>
        <w:pStyle w:val="Ttulo2"/>
        <w:rPr>
          <w:rFonts w:eastAsia="Times New Roman"/>
          <w:lang w:val="es-HN" w:eastAsia="es-HN"/>
        </w:rPr>
      </w:pPr>
      <w:bookmarkStart w:id="36" w:name="_Toc11944920"/>
      <w:r w:rsidRPr="00BD0E9C">
        <w:rPr>
          <w:rFonts w:eastAsia="Times New Roman"/>
          <w:lang w:val="es-HN" w:eastAsia="es-HN"/>
        </w:rPr>
        <w:t>IO-12 ERRORES U OMISIONES SUBSANABLES</w:t>
      </w:r>
      <w:bookmarkEnd w:id="36"/>
    </w:p>
    <w:p w14:paraId="12F4164D"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390853BF" w14:textId="77777777" w:rsidR="00BD0E9C" w:rsidRPr="00BD0E9C" w:rsidRDefault="00BD0E9C" w:rsidP="00BD0E9C">
      <w:pPr>
        <w:spacing w:after="0" w:line="273" w:lineRule="auto"/>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sz w:val="24"/>
          <w:szCs w:val="20"/>
          <w:lang w:val="es-HN" w:eastAsia="es-HN"/>
        </w:rPr>
        <w:t>Se subsanarán los defectos y omisiones contenidas en las ofertas de conformidad a lo establecido en el artículo 132 del Reglamento de la Ley de Contratación del Estado, para este propósito se otorgarán Cinco (5) días hábiles contados a partir del día siguiente de la notificación.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b/>
          <w:sz w:val="24"/>
          <w:szCs w:val="20"/>
          <w:u w:val="single"/>
          <w:lang w:val="es-HN" w:eastAsia="es-HN"/>
        </w:rPr>
        <w:t>Si no se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b/>
          <w:sz w:val="24"/>
          <w:szCs w:val="20"/>
          <w:u w:val="single"/>
          <w:lang w:val="es-HN" w:eastAsia="es-HN"/>
        </w:rPr>
        <w:t>hiciere la subsanación, la oferta no será considerada.</w:t>
      </w:r>
    </w:p>
    <w:p w14:paraId="0F818A85" w14:textId="77777777" w:rsidR="00BD0E9C" w:rsidRPr="00BD0E9C" w:rsidRDefault="00BD0E9C" w:rsidP="00BD0E9C">
      <w:pPr>
        <w:spacing w:after="0" w:line="216" w:lineRule="exact"/>
        <w:rPr>
          <w:rFonts w:ascii="Times New Roman" w:eastAsia="Times New Roman" w:hAnsi="Times New Roman" w:cs="Arial"/>
          <w:sz w:val="20"/>
          <w:szCs w:val="20"/>
          <w:lang w:val="es-HN" w:eastAsia="es-HN"/>
        </w:rPr>
      </w:pPr>
    </w:p>
    <w:p w14:paraId="77ABC031" w14:textId="77777777" w:rsidR="00BD0E9C" w:rsidRPr="00BD0E9C" w:rsidRDefault="00BD0E9C" w:rsidP="00BD0E9C">
      <w:pPr>
        <w:spacing w:after="0" w:line="271"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Pasado este término, se continuará con el análisis y evaluación de las ofertas en atención a lo establecido en el Pliego de Condiciones, la Ley de Contratación del Estado y su Reglamento y demás Leyes aplicables.</w:t>
      </w:r>
    </w:p>
    <w:p w14:paraId="12F91AA1" w14:textId="77777777" w:rsidR="00BD0E9C" w:rsidRPr="00BD0E9C" w:rsidRDefault="00BD0E9C" w:rsidP="00BD0E9C">
      <w:pPr>
        <w:spacing w:after="0" w:line="217" w:lineRule="exact"/>
        <w:rPr>
          <w:rFonts w:ascii="Times New Roman" w:eastAsia="Times New Roman" w:hAnsi="Times New Roman" w:cs="Arial"/>
          <w:sz w:val="20"/>
          <w:szCs w:val="20"/>
          <w:lang w:val="es-HN" w:eastAsia="es-HN"/>
        </w:rPr>
      </w:pPr>
    </w:p>
    <w:p w14:paraId="797F4BA8" w14:textId="77777777" w:rsidR="00BD0E9C" w:rsidRPr="00BD0E9C" w:rsidRDefault="00BD0E9C" w:rsidP="00BD0E9C">
      <w:pPr>
        <w:spacing w:after="0" w:line="271"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No debe confundirse las deficiencias subsanables en los documentos presentados cuya corrección no varíe o cambie la sustancia de la oferta económica, con la </w:t>
      </w:r>
      <w:r w:rsidRPr="00BD0E9C">
        <w:rPr>
          <w:rFonts w:ascii="Times New Roman" w:eastAsia="Times New Roman" w:hAnsi="Times New Roman" w:cs="Arial"/>
          <w:b/>
          <w:i/>
          <w:sz w:val="24"/>
          <w:szCs w:val="20"/>
          <w:lang w:val="es-HN" w:eastAsia="es-HN"/>
        </w:rPr>
        <w:t>no-presentación</w:t>
      </w:r>
      <w:r w:rsidRPr="00BD0E9C">
        <w:rPr>
          <w:rFonts w:ascii="Times New Roman" w:eastAsia="Times New Roman" w:hAnsi="Times New Roman" w:cs="Arial"/>
          <w:sz w:val="24"/>
          <w:szCs w:val="20"/>
          <w:lang w:val="es-HN" w:eastAsia="es-HN"/>
        </w:rPr>
        <w:t xml:space="preserve"> de un documento solicitado y considerado como de obligatorio cumplimiento.</w:t>
      </w:r>
    </w:p>
    <w:p w14:paraId="23865C93" w14:textId="77777777" w:rsidR="00BD0E9C" w:rsidRPr="00BD0E9C" w:rsidRDefault="00BD0E9C" w:rsidP="00BD0E9C">
      <w:pPr>
        <w:spacing w:after="0" w:line="217" w:lineRule="exact"/>
        <w:rPr>
          <w:rFonts w:ascii="Times New Roman" w:eastAsia="Times New Roman" w:hAnsi="Times New Roman" w:cs="Arial"/>
          <w:sz w:val="20"/>
          <w:szCs w:val="20"/>
          <w:lang w:val="es-HN" w:eastAsia="es-HN"/>
        </w:rPr>
      </w:pPr>
    </w:p>
    <w:p w14:paraId="749A46A5" w14:textId="77777777" w:rsidR="00BD0E9C" w:rsidRPr="00BD0E9C" w:rsidRDefault="00BD0E9C" w:rsidP="00BD0E9C">
      <w:pPr>
        <w:spacing w:after="0" w:line="266" w:lineRule="auto"/>
        <w:jc w:val="both"/>
        <w:rPr>
          <w:rFonts w:ascii="Times New Roman" w:eastAsia="Times New Roman" w:hAnsi="Times New Roman" w:cs="Arial"/>
          <w:b/>
          <w:sz w:val="28"/>
          <w:szCs w:val="28"/>
          <w:u w:val="single"/>
          <w:lang w:val="es-HN" w:eastAsia="es-HN"/>
        </w:rPr>
      </w:pPr>
      <w:r w:rsidRPr="00BD0E9C">
        <w:rPr>
          <w:rFonts w:ascii="Times New Roman" w:eastAsia="Times New Roman" w:hAnsi="Times New Roman" w:cs="Arial"/>
          <w:b/>
          <w:sz w:val="28"/>
          <w:szCs w:val="28"/>
          <w:u w:val="single"/>
          <w:lang w:val="es-HN" w:eastAsia="es-HN"/>
        </w:rPr>
        <w:t>Serán subsanables todos los errores u omisiones que no modifiquen la oferta en sus aspectos técnicos.</w:t>
      </w:r>
    </w:p>
    <w:p w14:paraId="5D952093" w14:textId="77777777" w:rsidR="00BD0E9C" w:rsidRPr="00BD0E9C" w:rsidRDefault="00BD0E9C" w:rsidP="00BD0E9C">
      <w:pPr>
        <w:spacing w:after="0" w:line="224" w:lineRule="exact"/>
        <w:rPr>
          <w:rFonts w:ascii="Times New Roman" w:eastAsia="Times New Roman" w:hAnsi="Times New Roman" w:cs="Arial"/>
          <w:sz w:val="20"/>
          <w:szCs w:val="20"/>
          <w:lang w:val="es-HN" w:eastAsia="es-HN"/>
        </w:rPr>
      </w:pPr>
    </w:p>
    <w:p w14:paraId="3D0F9253" w14:textId="77777777" w:rsidR="00BD0E9C" w:rsidRPr="00BD0E9C" w:rsidRDefault="00BD0E9C" w:rsidP="00BD0E9C">
      <w:pPr>
        <w:spacing w:after="0" w:line="266"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lastRenderedPageBreak/>
        <w:t>Solamente la subsanación de los errores aritméticos podrá afectar la oferta en sus aspectos económicos de la siguiente forma:</w:t>
      </w:r>
    </w:p>
    <w:p w14:paraId="196D5BB6" w14:textId="77777777" w:rsidR="00BD0E9C" w:rsidRPr="00BD0E9C" w:rsidRDefault="00BD0E9C" w:rsidP="00BD0E9C">
      <w:pPr>
        <w:spacing w:after="0" w:line="221" w:lineRule="exact"/>
        <w:rPr>
          <w:rFonts w:ascii="Times New Roman" w:eastAsia="Times New Roman" w:hAnsi="Times New Roman" w:cs="Arial"/>
          <w:sz w:val="20"/>
          <w:szCs w:val="20"/>
          <w:lang w:val="es-HN" w:eastAsia="es-HN"/>
        </w:rPr>
      </w:pPr>
    </w:p>
    <w:p w14:paraId="13641BA1" w14:textId="77777777" w:rsidR="00BD0E9C" w:rsidRPr="00BD0E9C" w:rsidRDefault="00BD0E9C" w:rsidP="00BD0E9C">
      <w:pPr>
        <w:spacing w:after="0" w:line="272"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Diferencias entre las cantidades establecidas por </w:t>
      </w:r>
      <w:r w:rsidRPr="00BD0E9C">
        <w:rPr>
          <w:rFonts w:ascii="Times New Roman" w:eastAsia="Times New Roman" w:hAnsi="Times New Roman" w:cs="Arial"/>
          <w:b/>
          <w:sz w:val="24"/>
          <w:szCs w:val="20"/>
          <w:lang w:val="es-HN" w:eastAsia="es-HN"/>
        </w:rPr>
        <w:t xml:space="preserve">la Alcaldía Municipal de Roatán </w:t>
      </w:r>
      <w:r w:rsidRPr="00BD0E9C">
        <w:rPr>
          <w:rFonts w:ascii="Times New Roman" w:eastAsia="Times New Roman" w:hAnsi="Times New Roman" w:cs="Arial"/>
          <w:sz w:val="24"/>
          <w:szCs w:val="20"/>
          <w:lang w:val="es-HN" w:eastAsia="es-HN"/>
        </w:rPr>
        <w:t xml:space="preserve">y las ofertadas, </w:t>
      </w:r>
      <w:r w:rsidRPr="00BD0E9C">
        <w:rPr>
          <w:rFonts w:ascii="Times New Roman" w:eastAsia="Times New Roman" w:hAnsi="Times New Roman" w:cs="Arial"/>
          <w:b/>
          <w:sz w:val="24"/>
          <w:szCs w:val="20"/>
          <w:u w:val="single"/>
          <w:lang w:val="es-HN" w:eastAsia="es-HN"/>
        </w:rPr>
        <w:t>prevalecerán las cantidades establecidas por la Alcaldía Municipal de Roatán</w:t>
      </w:r>
      <w:r w:rsidRPr="00BD0E9C">
        <w:rPr>
          <w:rFonts w:ascii="Times New Roman" w:eastAsia="Times New Roman" w:hAnsi="Times New Roman" w:cs="Arial"/>
          <w:sz w:val="24"/>
          <w:szCs w:val="20"/>
          <w:lang w:val="es-HN" w:eastAsia="es-HN"/>
        </w:rPr>
        <w:t>.</w:t>
      </w:r>
    </w:p>
    <w:p w14:paraId="0284A00C" w14:textId="77777777" w:rsidR="00BD0E9C" w:rsidRPr="00BD0E9C" w:rsidRDefault="00BD0E9C" w:rsidP="00BD0E9C">
      <w:pPr>
        <w:spacing w:after="0" w:line="198" w:lineRule="exact"/>
        <w:rPr>
          <w:rFonts w:ascii="Times New Roman" w:eastAsia="Times New Roman" w:hAnsi="Times New Roman" w:cs="Arial"/>
          <w:sz w:val="20"/>
          <w:szCs w:val="20"/>
          <w:lang w:val="es-HN" w:eastAsia="es-HN"/>
        </w:rPr>
      </w:pPr>
    </w:p>
    <w:p w14:paraId="34FC9472"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 xml:space="preserve">Inconsistencias entre precio unitario y precio total, </w:t>
      </w:r>
      <w:r w:rsidRPr="00BD0E9C">
        <w:rPr>
          <w:rFonts w:ascii="Times New Roman" w:eastAsia="Times New Roman" w:hAnsi="Times New Roman" w:cs="Arial"/>
          <w:b/>
          <w:i/>
          <w:sz w:val="28"/>
          <w:szCs w:val="28"/>
          <w:u w:val="single"/>
          <w:lang w:val="es-HN" w:eastAsia="es-HN"/>
        </w:rPr>
        <w:t>prevalecerá el precio unitario</w:t>
      </w:r>
      <w:r w:rsidRPr="00BD0E9C">
        <w:rPr>
          <w:rFonts w:ascii="Times New Roman" w:eastAsia="Times New Roman" w:hAnsi="Times New Roman" w:cs="Arial"/>
          <w:b/>
          <w:sz w:val="24"/>
          <w:szCs w:val="20"/>
          <w:lang w:val="es-HN" w:eastAsia="es-HN"/>
        </w:rPr>
        <w:t>.</w:t>
      </w:r>
    </w:p>
    <w:p w14:paraId="58D7BA13" w14:textId="77777777" w:rsidR="00BD0E9C" w:rsidRPr="00BD0E9C" w:rsidRDefault="00BD0E9C" w:rsidP="00BD0E9C">
      <w:pPr>
        <w:spacing w:after="0" w:line="275" w:lineRule="exact"/>
        <w:rPr>
          <w:rFonts w:ascii="Times New Roman" w:eastAsia="Times New Roman" w:hAnsi="Times New Roman" w:cs="Arial"/>
          <w:sz w:val="20"/>
          <w:szCs w:val="20"/>
          <w:lang w:val="es-HN" w:eastAsia="es-HN"/>
        </w:rPr>
      </w:pPr>
    </w:p>
    <w:p w14:paraId="670A4184" w14:textId="77777777" w:rsidR="00BD0E9C" w:rsidRPr="00BD0E9C" w:rsidRDefault="00BD0E9C" w:rsidP="00BD0E9C">
      <w:pPr>
        <w:spacing w:after="0" w:line="273"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LA ALCALDIA MUNICIPAL DE ROATAN </w:t>
      </w:r>
      <w:r w:rsidRPr="00BD0E9C">
        <w:rPr>
          <w:rFonts w:ascii="Times New Roman" w:eastAsia="Times New Roman" w:hAnsi="Times New Roman" w:cs="Arial"/>
          <w:sz w:val="24"/>
          <w:szCs w:val="20"/>
          <w:lang w:val="es-HN" w:eastAsia="es-HN"/>
        </w:rPr>
        <w:t>realizará la revisión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aritmética de las ofertas presentadas y las correcciones las notificará al ofertante, quien deberá aceptarlas en el término de 24 horas, a partir de la recepción de la notificación o su oferta será descalificada.</w:t>
      </w:r>
    </w:p>
    <w:p w14:paraId="0F806442" w14:textId="77777777" w:rsidR="00BD0E9C" w:rsidRPr="00BD0E9C" w:rsidRDefault="00BD0E9C" w:rsidP="00BD0E9C">
      <w:pPr>
        <w:spacing w:after="0" w:line="211" w:lineRule="exact"/>
        <w:rPr>
          <w:rFonts w:ascii="Times New Roman" w:eastAsia="Times New Roman" w:hAnsi="Times New Roman" w:cs="Arial"/>
          <w:sz w:val="20"/>
          <w:szCs w:val="20"/>
          <w:lang w:val="es-HN" w:eastAsia="es-HN"/>
        </w:rPr>
      </w:pPr>
    </w:p>
    <w:p w14:paraId="4B9302C1"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El valor y el plazo de la Garantía de Mantenimiento de Oferta no serán subsanables.</w:t>
      </w:r>
    </w:p>
    <w:p w14:paraId="61DD8A97" w14:textId="77777777" w:rsidR="00BD0E9C" w:rsidRPr="00BD0E9C" w:rsidRDefault="00BD0E9C" w:rsidP="00BD0E9C">
      <w:pPr>
        <w:spacing w:after="0" w:line="238" w:lineRule="exact"/>
        <w:rPr>
          <w:rFonts w:ascii="Times New Roman" w:eastAsia="Times New Roman" w:hAnsi="Times New Roman" w:cs="Arial"/>
          <w:sz w:val="20"/>
          <w:szCs w:val="20"/>
          <w:lang w:val="es-HN" w:eastAsia="es-HN"/>
        </w:rPr>
      </w:pPr>
    </w:p>
    <w:p w14:paraId="0B1AB2F4" w14:textId="77777777" w:rsidR="00BD0E9C" w:rsidRPr="00BD0E9C" w:rsidRDefault="00BD0E9C" w:rsidP="002E2F49">
      <w:pPr>
        <w:pStyle w:val="Ttulo2"/>
        <w:rPr>
          <w:rFonts w:eastAsia="Times New Roman"/>
          <w:lang w:val="es-HN" w:eastAsia="es-HN"/>
        </w:rPr>
      </w:pPr>
      <w:bookmarkStart w:id="37" w:name="_Toc11944921"/>
      <w:r w:rsidRPr="00BD0E9C">
        <w:rPr>
          <w:rFonts w:eastAsia="Times New Roman"/>
          <w:lang w:val="es-HN" w:eastAsia="es-HN"/>
        </w:rPr>
        <w:t>IO-13 ADJUDICACIÓN DEL CONTRATO</w:t>
      </w:r>
      <w:bookmarkEnd w:id="37"/>
    </w:p>
    <w:p w14:paraId="1A4FE3EE"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05E7D82A" w14:textId="3BF35F37" w:rsidR="00BD0E9C" w:rsidRPr="00BD0E9C" w:rsidRDefault="00BD0E9C" w:rsidP="00BD0E9C">
      <w:pPr>
        <w:spacing w:after="0" w:line="268"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El contrato se adjudicará al ofertante que haya presentado la oferta mejor evaluada y que ésta haya cumplido con todos los requisitos establecidos en el Documento de </w:t>
      </w:r>
      <w:r w:rsidR="001F7F89">
        <w:rPr>
          <w:rFonts w:ascii="Times New Roman" w:eastAsia="Times New Roman" w:hAnsi="Times New Roman" w:cs="Arial"/>
          <w:sz w:val="24"/>
          <w:szCs w:val="20"/>
          <w:lang w:val="es-HN" w:eastAsia="es-HN"/>
        </w:rPr>
        <w:t>compra</w:t>
      </w:r>
      <w:r w:rsidRPr="00BD0E9C">
        <w:rPr>
          <w:rFonts w:ascii="Times New Roman" w:eastAsia="Times New Roman" w:hAnsi="Times New Roman" w:cs="Arial"/>
          <w:sz w:val="24"/>
          <w:szCs w:val="20"/>
          <w:lang w:val="es-HN" w:eastAsia="es-HN"/>
        </w:rPr>
        <w:t>.</w:t>
      </w:r>
    </w:p>
    <w:p w14:paraId="2A5C674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5F3B69C" w14:textId="77777777" w:rsidR="00BD0E9C" w:rsidRPr="00BD0E9C" w:rsidRDefault="00BD0E9C" w:rsidP="00BD0E9C">
      <w:pPr>
        <w:spacing w:after="0" w:line="375" w:lineRule="exact"/>
        <w:rPr>
          <w:rFonts w:ascii="Times New Roman" w:eastAsia="Times New Roman" w:hAnsi="Times New Roman" w:cs="Arial"/>
          <w:sz w:val="20"/>
          <w:szCs w:val="20"/>
          <w:lang w:val="es-HN" w:eastAsia="es-HN"/>
        </w:rPr>
      </w:pPr>
      <w:bookmarkStart w:id="38" w:name="page13"/>
      <w:bookmarkEnd w:id="38"/>
    </w:p>
    <w:p w14:paraId="61B15D01" w14:textId="77777777" w:rsidR="00BD0E9C" w:rsidRPr="00BD0E9C" w:rsidRDefault="00BD0E9C" w:rsidP="002E2F49">
      <w:pPr>
        <w:pStyle w:val="Ttulo2"/>
        <w:rPr>
          <w:rFonts w:eastAsia="Times New Roman"/>
          <w:lang w:val="es-HN" w:eastAsia="es-HN"/>
        </w:rPr>
      </w:pPr>
      <w:bookmarkStart w:id="39" w:name="_Toc11944922"/>
      <w:r w:rsidRPr="00BD0E9C">
        <w:rPr>
          <w:rFonts w:eastAsia="Times New Roman"/>
          <w:lang w:val="es-HN" w:eastAsia="es-HN"/>
        </w:rPr>
        <w:t>IO-14 PLAZO Y LUGAR DE ENTREGA DE LOS SUMINISTROS</w:t>
      </w:r>
      <w:bookmarkEnd w:id="39"/>
    </w:p>
    <w:p w14:paraId="6C49E380"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29A61A67" w14:textId="12EFBE43" w:rsidR="00660ECC" w:rsidRDefault="00BD0E9C" w:rsidP="002E2F49">
      <w:pPr>
        <w:spacing w:after="0" w:line="273" w:lineRule="auto"/>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El plazo para la entrega de los suministros objeto de esta </w:t>
      </w:r>
      <w:r w:rsidR="00BC4E5F">
        <w:rPr>
          <w:rFonts w:ascii="Times New Roman" w:eastAsia="Times New Roman" w:hAnsi="Times New Roman" w:cs="Arial"/>
          <w:sz w:val="24"/>
          <w:szCs w:val="20"/>
          <w:lang w:val="es-HN" w:eastAsia="es-HN"/>
        </w:rPr>
        <w:t>compra</w:t>
      </w:r>
      <w:r w:rsidRPr="00BD0E9C">
        <w:rPr>
          <w:rFonts w:ascii="Times New Roman" w:eastAsia="Times New Roman" w:hAnsi="Times New Roman" w:cs="Arial"/>
          <w:sz w:val="24"/>
          <w:szCs w:val="20"/>
          <w:lang w:val="es-HN" w:eastAsia="es-HN"/>
        </w:rPr>
        <w:t>, deberá realizarla “</w:t>
      </w:r>
      <w:r w:rsidRPr="00BD0E9C">
        <w:rPr>
          <w:rFonts w:ascii="Times New Roman" w:eastAsia="Times New Roman" w:hAnsi="Times New Roman" w:cs="Arial"/>
          <w:b/>
          <w:sz w:val="24"/>
          <w:szCs w:val="20"/>
          <w:lang w:val="es-HN" w:eastAsia="es-HN"/>
        </w:rPr>
        <w:t>EL</w:t>
      </w:r>
      <w:r w:rsidRPr="00BD0E9C">
        <w:rPr>
          <w:rFonts w:ascii="Times New Roman" w:eastAsia="Times New Roman" w:hAnsi="Times New Roman" w:cs="Arial"/>
          <w:sz w:val="24"/>
          <w:szCs w:val="20"/>
          <w:lang w:val="es-HN" w:eastAsia="es-HN"/>
        </w:rPr>
        <w:t xml:space="preserve"> </w:t>
      </w:r>
      <w:r w:rsidR="001F7F89">
        <w:rPr>
          <w:rFonts w:ascii="Times New Roman" w:eastAsia="Times New Roman" w:hAnsi="Times New Roman" w:cs="Arial"/>
          <w:sz w:val="24"/>
          <w:szCs w:val="20"/>
          <w:lang w:val="es-HN" w:eastAsia="es-HN"/>
        </w:rPr>
        <w:t xml:space="preserve">O LOS </w:t>
      </w:r>
      <w:r w:rsidRPr="00BD0E9C">
        <w:rPr>
          <w:rFonts w:ascii="Times New Roman" w:eastAsia="Times New Roman" w:hAnsi="Times New Roman" w:cs="Arial"/>
          <w:b/>
          <w:sz w:val="24"/>
          <w:szCs w:val="20"/>
          <w:lang w:val="es-HN" w:eastAsia="es-HN"/>
        </w:rPr>
        <w:t>PROVEEDOR</w:t>
      </w:r>
      <w:r w:rsidR="001F7F89">
        <w:rPr>
          <w:rFonts w:ascii="Times New Roman" w:eastAsia="Times New Roman" w:hAnsi="Times New Roman" w:cs="Arial"/>
          <w:b/>
          <w:sz w:val="24"/>
          <w:szCs w:val="20"/>
          <w:lang w:val="es-HN" w:eastAsia="es-HN"/>
        </w:rPr>
        <w:t>ES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en un plazo máximo de</w:t>
      </w:r>
      <w:r w:rsidR="002E2F49">
        <w:rPr>
          <w:rFonts w:ascii="Times New Roman" w:eastAsia="Times New Roman" w:hAnsi="Times New Roman" w:cs="Arial"/>
          <w:b/>
          <w:sz w:val="24"/>
          <w:szCs w:val="20"/>
          <w:lang w:val="es-HN" w:eastAsia="es-HN"/>
        </w:rPr>
        <w:t xml:space="preserve"> seis</w:t>
      </w:r>
      <w:r w:rsidRPr="00BD0E9C">
        <w:rPr>
          <w:rFonts w:ascii="Times New Roman" w:eastAsia="Times New Roman" w:hAnsi="Times New Roman" w:cs="Arial"/>
          <w:b/>
          <w:sz w:val="24"/>
          <w:szCs w:val="20"/>
          <w:lang w:val="es-HN" w:eastAsia="es-HN"/>
        </w:rPr>
        <w:t xml:space="preserve"> (</w:t>
      </w:r>
      <w:r w:rsidR="002E2F49">
        <w:rPr>
          <w:rFonts w:ascii="Times New Roman" w:eastAsia="Times New Roman" w:hAnsi="Times New Roman" w:cs="Arial"/>
          <w:b/>
          <w:sz w:val="24"/>
          <w:szCs w:val="20"/>
          <w:lang w:val="es-HN" w:eastAsia="es-HN"/>
        </w:rPr>
        <w:t>6</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días calendario contados a partir de la fecha de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la entrega de la respectiva orden de compra. </w:t>
      </w:r>
      <w:r w:rsidR="001F7F89">
        <w:rPr>
          <w:rFonts w:ascii="Times New Roman" w:eastAsia="Times New Roman" w:hAnsi="Times New Roman" w:cs="Arial"/>
          <w:sz w:val="24"/>
          <w:szCs w:val="20"/>
          <w:lang w:val="es-HN" w:eastAsia="es-HN"/>
        </w:rPr>
        <w:t>LA ENTREGA SERA UNA SOLA SEGÚN EL PLAZO DICHO ANTERIORMENTE</w:t>
      </w:r>
      <w:bookmarkStart w:id="40" w:name="_GoBack"/>
      <w:bookmarkEnd w:id="40"/>
    </w:p>
    <w:p w14:paraId="644FA0A8" w14:textId="10970F78" w:rsidR="002E2F49" w:rsidRDefault="00660ECC" w:rsidP="002E2F49">
      <w:pPr>
        <w:spacing w:after="0" w:line="273" w:lineRule="auto"/>
        <w:jc w:val="both"/>
        <w:rPr>
          <w:rFonts w:eastAsia="Times New Roman"/>
          <w:b/>
          <w:lang w:val="es-HN" w:eastAsia="es-HN"/>
        </w:rPr>
      </w:pPr>
      <w:r w:rsidRPr="003425F0">
        <w:rPr>
          <w:rFonts w:eastAsia="Times New Roman"/>
          <w:b/>
          <w:lang w:val="es-HN" w:eastAsia="es-HN"/>
        </w:rPr>
        <w:t>IO-14</w:t>
      </w:r>
      <w:r>
        <w:rPr>
          <w:rFonts w:eastAsia="Times New Roman"/>
          <w:b/>
          <w:lang w:val="es-HN" w:eastAsia="es-HN"/>
        </w:rPr>
        <w:t>.</w:t>
      </w:r>
      <w:r w:rsidR="006B199C">
        <w:rPr>
          <w:rFonts w:eastAsia="Times New Roman"/>
          <w:b/>
          <w:lang w:val="es-HN" w:eastAsia="es-HN"/>
        </w:rPr>
        <w:t xml:space="preserve">01 </w:t>
      </w:r>
      <w:r w:rsidR="006B199C" w:rsidRPr="003425F0">
        <w:rPr>
          <w:rFonts w:eastAsia="Times New Roman"/>
          <w:b/>
          <w:lang w:val="es-HN" w:eastAsia="es-HN"/>
        </w:rPr>
        <w:t>DECLARACIÓN</w:t>
      </w:r>
      <w:r w:rsidRPr="003425F0">
        <w:rPr>
          <w:rFonts w:eastAsia="Times New Roman"/>
          <w:b/>
          <w:lang w:val="es-HN" w:eastAsia="es-HN"/>
        </w:rPr>
        <w:t xml:space="preserve"> DE </w:t>
      </w:r>
      <w:r w:rsidR="006B199C">
        <w:rPr>
          <w:rFonts w:eastAsia="Times New Roman"/>
          <w:b/>
          <w:lang w:val="es-HN" w:eastAsia="es-HN"/>
        </w:rPr>
        <w:t>CONTRATACION</w:t>
      </w:r>
      <w:r w:rsidRPr="003425F0">
        <w:rPr>
          <w:rFonts w:eastAsia="Times New Roman"/>
          <w:b/>
          <w:lang w:val="es-HN" w:eastAsia="es-HN"/>
        </w:rPr>
        <w:t xml:space="preserve"> DESIERTA O FRACASADA</w:t>
      </w:r>
    </w:p>
    <w:p w14:paraId="5DD3328F" w14:textId="71B1BCDB"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sz w:val="26"/>
          <w:szCs w:val="26"/>
          <w:lang w:val="es-419"/>
        </w:rPr>
        <w:t xml:space="preserve">La </w:t>
      </w:r>
      <w:r w:rsidR="006B199C">
        <w:rPr>
          <w:rFonts w:ascii="Times New Roman" w:eastAsia="Times New Roman" w:hAnsi="Times New Roman" w:cs="Times New Roman"/>
          <w:sz w:val="26"/>
          <w:szCs w:val="26"/>
          <w:lang w:val="es-419"/>
        </w:rPr>
        <w:t>contratación</w:t>
      </w:r>
      <w:r w:rsidRPr="00660ECC">
        <w:rPr>
          <w:rFonts w:ascii="Times New Roman" w:eastAsia="Times New Roman" w:hAnsi="Times New Roman" w:cs="Times New Roman"/>
          <w:sz w:val="26"/>
          <w:szCs w:val="26"/>
          <w:lang w:val="es-419"/>
        </w:rPr>
        <w:t xml:space="preserve"> podrá declararse desierta </w:t>
      </w:r>
    </w:p>
    <w:p w14:paraId="0A477683" w14:textId="77777777"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sz w:val="26"/>
          <w:szCs w:val="26"/>
          <w:lang w:val="es-419"/>
        </w:rPr>
        <w:t xml:space="preserve">cuando no se hubieren </w:t>
      </w:r>
      <w:r w:rsidRPr="00660ECC">
        <w:rPr>
          <w:rFonts w:ascii="Times New Roman" w:hAnsi="Times New Roman" w:cs="Times New Roman"/>
          <w:sz w:val="26"/>
          <w:szCs w:val="26"/>
          <w:lang w:val="es-419"/>
        </w:rPr>
        <w:t>presentado</w:t>
      </w:r>
      <w:r w:rsidRPr="00660ECC">
        <w:rPr>
          <w:rFonts w:ascii="Times New Roman" w:eastAsia="Times New Roman" w:hAnsi="Times New Roman" w:cs="Times New Roman"/>
          <w:sz w:val="26"/>
          <w:szCs w:val="26"/>
          <w:lang w:val="es-419"/>
        </w:rPr>
        <w:t xml:space="preserve"> ofertas o no se hubiese satisfecho el mínimo de 2 oferentes previsto en estos Pliegos. Se declarará desierto la partida en el cual no se hubieren presentado ofertas o no se hubiese satisfecho el mínimo de dos (2) oferentes.</w:t>
      </w:r>
    </w:p>
    <w:p w14:paraId="729A3BE8" w14:textId="77777777"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p>
    <w:p w14:paraId="21F91597" w14:textId="48EC9EF7"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sz w:val="26"/>
          <w:szCs w:val="26"/>
          <w:lang w:val="es-419"/>
        </w:rPr>
        <w:t xml:space="preserve">La </w:t>
      </w:r>
      <w:r w:rsidR="006B199C">
        <w:rPr>
          <w:rFonts w:ascii="Times New Roman" w:eastAsia="Times New Roman" w:hAnsi="Times New Roman" w:cs="Times New Roman"/>
          <w:sz w:val="26"/>
          <w:szCs w:val="26"/>
          <w:lang w:val="es-419"/>
        </w:rPr>
        <w:t>contratación</w:t>
      </w:r>
      <w:r w:rsidRPr="00660ECC">
        <w:rPr>
          <w:rFonts w:ascii="Times New Roman" w:eastAsia="Times New Roman" w:hAnsi="Times New Roman" w:cs="Times New Roman"/>
          <w:sz w:val="26"/>
          <w:szCs w:val="26"/>
          <w:lang w:val="es-419"/>
        </w:rPr>
        <w:t xml:space="preserve"> deberá declararse fracasada cuando:</w:t>
      </w:r>
    </w:p>
    <w:p w14:paraId="6BBE0151" w14:textId="77777777"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b/>
          <w:sz w:val="26"/>
          <w:szCs w:val="26"/>
          <w:lang w:val="es-419"/>
        </w:rPr>
        <w:t xml:space="preserve">       a)</w:t>
      </w:r>
      <w:r w:rsidRPr="00660ECC">
        <w:rPr>
          <w:rFonts w:ascii="Times New Roman" w:eastAsia="Times New Roman" w:hAnsi="Times New Roman" w:cs="Times New Roman"/>
          <w:sz w:val="26"/>
          <w:szCs w:val="26"/>
          <w:lang w:val="es-419"/>
        </w:rPr>
        <w:t xml:space="preserve"> Se hubiere omitido en el procedimiento alguno de los requisitos esenciales establecidos en la Ley de Contratación del Estado y su Reglamento;</w:t>
      </w:r>
    </w:p>
    <w:p w14:paraId="73457ADB" w14:textId="77777777" w:rsidR="00660ECC" w:rsidRPr="00660ECC" w:rsidRDefault="00660ECC" w:rsidP="00660ECC">
      <w:pPr>
        <w:autoSpaceDE w:val="0"/>
        <w:autoSpaceDN w:val="0"/>
        <w:adjustRightInd w:val="0"/>
        <w:spacing w:after="0" w:line="240" w:lineRule="auto"/>
        <w:ind w:left="457" w:hanging="457"/>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sz w:val="26"/>
          <w:szCs w:val="26"/>
          <w:lang w:val="es-419"/>
        </w:rPr>
        <w:t xml:space="preserve">       </w:t>
      </w:r>
      <w:r w:rsidRPr="00660ECC">
        <w:rPr>
          <w:rFonts w:ascii="Times New Roman" w:eastAsia="Times New Roman" w:hAnsi="Times New Roman" w:cs="Times New Roman"/>
          <w:b/>
          <w:sz w:val="26"/>
          <w:szCs w:val="26"/>
          <w:lang w:val="es-419"/>
        </w:rPr>
        <w:t>b)</w:t>
      </w:r>
      <w:r w:rsidRPr="00660ECC">
        <w:rPr>
          <w:rFonts w:ascii="Times New Roman" w:eastAsia="Times New Roman" w:hAnsi="Times New Roman" w:cs="Times New Roman"/>
          <w:sz w:val="26"/>
          <w:szCs w:val="26"/>
          <w:lang w:val="es-419"/>
        </w:rPr>
        <w:t xml:space="preserve"> Las ofertas recibidas no se ajustan a los requisitos esenciales establecidos en el Reglamento de la Ley de Contratación del Estado o </w:t>
      </w:r>
      <w:r w:rsidRPr="00660ECC">
        <w:rPr>
          <w:rFonts w:ascii="Times New Roman" w:hAnsi="Times New Roman" w:cs="Times New Roman"/>
          <w:sz w:val="26"/>
          <w:szCs w:val="26"/>
          <w:lang w:val="es-419"/>
        </w:rPr>
        <w:t>los</w:t>
      </w:r>
      <w:r w:rsidRPr="00660ECC">
        <w:rPr>
          <w:rFonts w:ascii="Times New Roman" w:eastAsia="Times New Roman" w:hAnsi="Times New Roman" w:cs="Times New Roman"/>
          <w:sz w:val="26"/>
          <w:szCs w:val="26"/>
          <w:lang w:val="es-419"/>
        </w:rPr>
        <w:t xml:space="preserve"> Pliegos de Condiciones;</w:t>
      </w:r>
    </w:p>
    <w:p w14:paraId="4B871C45" w14:textId="77777777" w:rsidR="00660ECC" w:rsidRPr="00660ECC" w:rsidRDefault="00660ECC" w:rsidP="00660ECC">
      <w:pPr>
        <w:autoSpaceDE w:val="0"/>
        <w:autoSpaceDN w:val="0"/>
        <w:adjustRightInd w:val="0"/>
        <w:spacing w:after="0" w:line="240" w:lineRule="auto"/>
        <w:ind w:left="457" w:hanging="31"/>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b/>
          <w:sz w:val="26"/>
          <w:szCs w:val="26"/>
          <w:lang w:val="es-419"/>
        </w:rPr>
        <w:t>c)</w:t>
      </w:r>
      <w:r w:rsidRPr="00660ECC">
        <w:rPr>
          <w:rFonts w:ascii="Times New Roman" w:eastAsia="Times New Roman" w:hAnsi="Times New Roman" w:cs="Times New Roman"/>
          <w:sz w:val="26"/>
          <w:szCs w:val="26"/>
          <w:lang w:val="es-419"/>
        </w:rPr>
        <w:t xml:space="preserve"> Se comprueba la existencia de colusión;</w:t>
      </w:r>
    </w:p>
    <w:p w14:paraId="19544E86" w14:textId="77777777" w:rsidR="00660ECC" w:rsidRPr="00660ECC" w:rsidRDefault="00660ECC" w:rsidP="00660ECC">
      <w:pPr>
        <w:autoSpaceDE w:val="0"/>
        <w:autoSpaceDN w:val="0"/>
        <w:adjustRightInd w:val="0"/>
        <w:spacing w:after="0" w:line="240" w:lineRule="auto"/>
        <w:ind w:left="426" w:hanging="426"/>
        <w:jc w:val="both"/>
        <w:rPr>
          <w:rFonts w:ascii="Times New Roman" w:eastAsia="Times New Roman" w:hAnsi="Times New Roman" w:cs="Times New Roman"/>
          <w:sz w:val="26"/>
          <w:szCs w:val="26"/>
          <w:lang w:val="es-419"/>
        </w:rPr>
      </w:pPr>
      <w:r w:rsidRPr="00660ECC">
        <w:rPr>
          <w:rFonts w:ascii="Times New Roman" w:eastAsia="Times New Roman" w:hAnsi="Times New Roman" w:cs="Times New Roman"/>
          <w:sz w:val="26"/>
          <w:szCs w:val="26"/>
          <w:lang w:val="es-419"/>
        </w:rPr>
        <w:t xml:space="preserve">       </w:t>
      </w:r>
      <w:r w:rsidRPr="00660ECC">
        <w:rPr>
          <w:rFonts w:ascii="Times New Roman" w:eastAsia="Times New Roman" w:hAnsi="Times New Roman" w:cs="Times New Roman"/>
          <w:b/>
          <w:sz w:val="26"/>
          <w:szCs w:val="26"/>
          <w:lang w:val="es-419"/>
        </w:rPr>
        <w:t>d)</w:t>
      </w:r>
      <w:r w:rsidRPr="00660ECC">
        <w:rPr>
          <w:rFonts w:ascii="Times New Roman" w:eastAsia="Times New Roman" w:hAnsi="Times New Roman" w:cs="Times New Roman"/>
          <w:sz w:val="26"/>
          <w:szCs w:val="26"/>
          <w:lang w:val="es-419"/>
        </w:rPr>
        <w:t xml:space="preserve"> Cuando todas las ofertas se reciban por precios considerablemente superiores al presupuesto estimado por la administración;</w:t>
      </w:r>
    </w:p>
    <w:p w14:paraId="52551AC8" w14:textId="77777777" w:rsidR="00660ECC" w:rsidRPr="00660ECC" w:rsidRDefault="00660ECC" w:rsidP="00660ECC">
      <w:pPr>
        <w:ind w:left="426" w:hanging="457"/>
        <w:jc w:val="both"/>
        <w:rPr>
          <w:rFonts w:ascii="Times New Roman" w:hAnsi="Times New Roman" w:cs="Times New Roman"/>
          <w:sz w:val="26"/>
          <w:szCs w:val="26"/>
          <w:lang w:val="es-419"/>
        </w:rPr>
      </w:pPr>
      <w:r w:rsidRPr="00660ECC">
        <w:rPr>
          <w:rFonts w:ascii="Times New Roman" w:eastAsia="Times New Roman" w:hAnsi="Times New Roman" w:cs="Times New Roman"/>
          <w:b/>
          <w:sz w:val="26"/>
          <w:szCs w:val="26"/>
          <w:lang w:val="es-419"/>
        </w:rPr>
        <w:t xml:space="preserve">       e)</w:t>
      </w:r>
      <w:r w:rsidRPr="00660ECC">
        <w:rPr>
          <w:rFonts w:ascii="Times New Roman" w:eastAsia="Times New Roman" w:hAnsi="Times New Roman" w:cs="Times New Roman"/>
          <w:sz w:val="26"/>
          <w:szCs w:val="26"/>
          <w:lang w:val="es-419"/>
        </w:rPr>
        <w:t xml:space="preserve"> Motivos de fuerza mayor debidamente comprobados que determinaren la no conclusión del contrato, entendiéndose como tal entre otras: Catástrofes provocadas por fenómenos naturales, accidentes, huelgas, guerra, revoluciones, motines, desorden social, naufragio e incendio.</w:t>
      </w:r>
    </w:p>
    <w:p w14:paraId="25F15C06" w14:textId="77777777" w:rsidR="00660ECC" w:rsidRPr="00660ECC" w:rsidRDefault="00660ECC" w:rsidP="002E2F49">
      <w:pPr>
        <w:spacing w:after="0" w:line="273" w:lineRule="auto"/>
        <w:jc w:val="both"/>
        <w:rPr>
          <w:rFonts w:ascii="Times New Roman" w:eastAsia="Times New Roman" w:hAnsi="Times New Roman" w:cs="Arial"/>
          <w:b/>
          <w:sz w:val="24"/>
          <w:szCs w:val="20"/>
          <w:lang w:val="es-419" w:eastAsia="es-HN"/>
        </w:rPr>
      </w:pPr>
    </w:p>
    <w:p w14:paraId="37642533" w14:textId="77777777" w:rsidR="00BD0E9C" w:rsidRPr="00BD0E9C" w:rsidRDefault="00BD0E9C" w:rsidP="00BD0E9C">
      <w:pPr>
        <w:spacing w:after="0" w:line="19" w:lineRule="exact"/>
        <w:rPr>
          <w:rFonts w:ascii="Times New Roman" w:eastAsia="Times New Roman" w:hAnsi="Times New Roman" w:cs="Arial"/>
          <w:sz w:val="20"/>
          <w:szCs w:val="20"/>
          <w:lang w:val="es-HN" w:eastAsia="es-HN"/>
        </w:rPr>
      </w:pPr>
    </w:p>
    <w:p w14:paraId="17F3F942" w14:textId="77777777" w:rsidR="00BD0E9C" w:rsidRPr="00BD0E9C" w:rsidRDefault="00BD0E9C" w:rsidP="002E2F49">
      <w:pPr>
        <w:pStyle w:val="Ttulo2"/>
        <w:rPr>
          <w:rFonts w:eastAsia="Times New Roman"/>
          <w:lang w:val="es-HN" w:eastAsia="es-HN"/>
        </w:rPr>
      </w:pPr>
      <w:bookmarkStart w:id="41" w:name="_Toc11944923"/>
      <w:r w:rsidRPr="00BD0E9C">
        <w:rPr>
          <w:rFonts w:eastAsia="Times New Roman"/>
          <w:lang w:val="es-HN" w:eastAsia="es-HN"/>
        </w:rPr>
        <w:lastRenderedPageBreak/>
        <w:t>IO-15 FIRMA DE CONTRATO</w:t>
      </w:r>
      <w:bookmarkEnd w:id="41"/>
    </w:p>
    <w:p w14:paraId="05AE29C1" w14:textId="77777777" w:rsidR="00BD0E9C" w:rsidRPr="00BD0E9C" w:rsidRDefault="00BD0E9C" w:rsidP="00BD0E9C">
      <w:pPr>
        <w:spacing w:after="0" w:line="51" w:lineRule="exact"/>
        <w:rPr>
          <w:rFonts w:ascii="Times New Roman" w:eastAsia="Times New Roman" w:hAnsi="Times New Roman" w:cs="Arial"/>
          <w:sz w:val="20"/>
          <w:szCs w:val="20"/>
          <w:lang w:val="es-HN" w:eastAsia="es-HN"/>
        </w:rPr>
      </w:pPr>
    </w:p>
    <w:p w14:paraId="05847D40" w14:textId="77777777" w:rsidR="00BD0E9C" w:rsidRPr="00BD0E9C" w:rsidRDefault="00BD0E9C" w:rsidP="00BD0E9C">
      <w:pPr>
        <w:spacing w:after="0" w:line="266"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El otorgamiento del </w:t>
      </w:r>
      <w:r w:rsidR="002E2F49" w:rsidRPr="00BD0E9C">
        <w:rPr>
          <w:rFonts w:ascii="Times New Roman" w:eastAsia="Times New Roman" w:hAnsi="Times New Roman" w:cs="Arial"/>
          <w:sz w:val="24"/>
          <w:szCs w:val="20"/>
          <w:lang w:val="es-HN" w:eastAsia="es-HN"/>
        </w:rPr>
        <w:t>contrato</w:t>
      </w:r>
      <w:r w:rsidRPr="00BD0E9C">
        <w:rPr>
          <w:rFonts w:ascii="Times New Roman" w:eastAsia="Times New Roman" w:hAnsi="Times New Roman" w:cs="Arial"/>
          <w:sz w:val="24"/>
          <w:szCs w:val="20"/>
          <w:lang w:val="es-HN" w:eastAsia="es-HN"/>
        </w:rPr>
        <w:t xml:space="preserve"> se hará en un plazo máximo de </w:t>
      </w:r>
      <w:r w:rsidR="002E2F49">
        <w:rPr>
          <w:rFonts w:ascii="Times New Roman" w:eastAsia="Times New Roman" w:hAnsi="Times New Roman" w:cs="Arial"/>
          <w:b/>
          <w:i/>
          <w:sz w:val="24"/>
          <w:szCs w:val="20"/>
          <w:lang w:val="es-HN" w:eastAsia="es-HN"/>
        </w:rPr>
        <w:t>un</w:t>
      </w:r>
      <w:r w:rsidRPr="00BD0E9C">
        <w:rPr>
          <w:rFonts w:ascii="Times New Roman" w:eastAsia="Times New Roman" w:hAnsi="Times New Roman" w:cs="Arial"/>
          <w:b/>
          <w:i/>
          <w:sz w:val="24"/>
          <w:szCs w:val="20"/>
          <w:lang w:val="es-HN" w:eastAsia="es-HN"/>
        </w:rPr>
        <w:t xml:space="preserve"> (</w:t>
      </w:r>
      <w:r w:rsidR="002E2F49">
        <w:rPr>
          <w:rFonts w:ascii="Times New Roman" w:eastAsia="Times New Roman" w:hAnsi="Times New Roman" w:cs="Arial"/>
          <w:b/>
          <w:i/>
          <w:sz w:val="24"/>
          <w:szCs w:val="20"/>
          <w:lang w:val="es-HN" w:eastAsia="es-HN"/>
        </w:rPr>
        <w:t>1</w:t>
      </w:r>
      <w:r w:rsidRPr="00BD0E9C">
        <w:rPr>
          <w:rFonts w:ascii="Times New Roman" w:eastAsia="Times New Roman" w:hAnsi="Times New Roman" w:cs="Arial"/>
          <w:b/>
          <w:i/>
          <w:sz w:val="24"/>
          <w:szCs w:val="20"/>
          <w:lang w:val="es-HN" w:eastAsia="es-HN"/>
        </w:rPr>
        <w:t>)</w:t>
      </w:r>
      <w:r w:rsidRPr="00BD0E9C">
        <w:rPr>
          <w:rFonts w:ascii="Times New Roman" w:eastAsia="Times New Roman" w:hAnsi="Times New Roman" w:cs="Arial"/>
          <w:sz w:val="24"/>
          <w:szCs w:val="20"/>
          <w:lang w:val="es-HN" w:eastAsia="es-HN"/>
        </w:rPr>
        <w:t xml:space="preserve"> días calendarios, desde que la adjudicación quede en firme.</w:t>
      </w:r>
    </w:p>
    <w:p w14:paraId="46C5B333" w14:textId="77777777" w:rsidR="00BD0E9C" w:rsidRPr="00BD0E9C" w:rsidRDefault="00BD0E9C" w:rsidP="00BD0E9C">
      <w:pPr>
        <w:spacing w:after="0" w:line="221" w:lineRule="exact"/>
        <w:rPr>
          <w:rFonts w:ascii="Times New Roman" w:eastAsia="Times New Roman" w:hAnsi="Times New Roman" w:cs="Arial"/>
          <w:sz w:val="20"/>
          <w:szCs w:val="20"/>
          <w:lang w:val="es-HN" w:eastAsia="es-HN"/>
        </w:rPr>
      </w:pPr>
    </w:p>
    <w:p w14:paraId="29789926" w14:textId="77777777" w:rsidR="00BD0E9C" w:rsidRPr="00BD0E9C" w:rsidRDefault="00BD0E9C" w:rsidP="00BD0E9C">
      <w:pPr>
        <w:spacing w:after="0" w:line="269" w:lineRule="auto"/>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 cumplimiento a lo establecido en el artículo Nº 30 del Reglamento de la Ley de Contratación del Estado el licitante que resultare adjudicado, deberá presentar las constancias siguientes:</w:t>
      </w:r>
    </w:p>
    <w:p w14:paraId="129816AE"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7936" behindDoc="1" locked="0" layoutInCell="1" allowOverlap="1" wp14:anchorId="005E6DF2" wp14:editId="41AC7F9B">
                <wp:simplePos x="0" y="0"/>
                <wp:positionH relativeFrom="column">
                  <wp:posOffset>273050</wp:posOffset>
                </wp:positionH>
                <wp:positionV relativeFrom="paragraph">
                  <wp:posOffset>137795</wp:posOffset>
                </wp:positionV>
                <wp:extent cx="5729605" cy="0"/>
                <wp:effectExtent l="6350" t="12065" r="7620" b="698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1DCE" id="Conector recto 2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5pt" to="47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2DGgIAADQ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8960" behindDoc="1" locked="0" layoutInCell="1" allowOverlap="1" wp14:anchorId="11A83AF9" wp14:editId="7DEB2644">
                <wp:simplePos x="0" y="0"/>
                <wp:positionH relativeFrom="column">
                  <wp:posOffset>275590</wp:posOffset>
                </wp:positionH>
                <wp:positionV relativeFrom="paragraph">
                  <wp:posOffset>134620</wp:posOffset>
                </wp:positionV>
                <wp:extent cx="0" cy="1522730"/>
                <wp:effectExtent l="8890" t="8890" r="10160" b="1143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D7B9" id="Conector recto 2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0.6pt" to="21.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89984" behindDoc="1" locked="0" layoutInCell="1" allowOverlap="1" wp14:anchorId="4127E74E" wp14:editId="32E164B1">
                <wp:simplePos x="0" y="0"/>
                <wp:positionH relativeFrom="column">
                  <wp:posOffset>5999480</wp:posOffset>
                </wp:positionH>
                <wp:positionV relativeFrom="paragraph">
                  <wp:posOffset>134620</wp:posOffset>
                </wp:positionV>
                <wp:extent cx="0" cy="1522730"/>
                <wp:effectExtent l="8255" t="8890" r="10795" b="1143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6912" id="Conector recto 2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pt,10.6pt" to="472.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weGwIAADQ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" strokeweight=".16931mm"/>
            </w:pict>
          </mc:Fallback>
        </mc:AlternateContent>
      </w:r>
    </w:p>
    <w:p w14:paraId="6FAADCD0" w14:textId="77777777" w:rsidR="00BD0E9C" w:rsidRPr="00BD0E9C" w:rsidRDefault="00BD0E9C" w:rsidP="00BD0E9C">
      <w:pPr>
        <w:spacing w:after="0" w:line="202" w:lineRule="exact"/>
        <w:rPr>
          <w:rFonts w:ascii="Times New Roman" w:eastAsia="Times New Roman" w:hAnsi="Times New Roman" w:cs="Arial"/>
          <w:sz w:val="20"/>
          <w:szCs w:val="20"/>
          <w:lang w:val="es-HN" w:eastAsia="es-HN"/>
        </w:rPr>
      </w:pPr>
    </w:p>
    <w:p w14:paraId="08E5FBF8" w14:textId="77777777" w:rsidR="00BD0E9C" w:rsidRPr="00BD0E9C" w:rsidRDefault="00BD0E9C" w:rsidP="002E2F49">
      <w:pPr>
        <w:spacing w:after="0" w:line="269" w:lineRule="auto"/>
        <w:ind w:left="480" w:right="24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 xml:space="preserve">Constancia original de la Procuraduría General de la República, de no tener juicios </w:t>
      </w:r>
      <w:r w:rsidR="002E2F49">
        <w:rPr>
          <w:rFonts w:ascii="Times New Roman" w:eastAsia="Times New Roman" w:hAnsi="Times New Roman" w:cs="Arial"/>
          <w:b/>
          <w:i/>
          <w:sz w:val="24"/>
          <w:szCs w:val="20"/>
          <w:lang w:val="es-HN" w:eastAsia="es-HN"/>
        </w:rPr>
        <w:t xml:space="preserve">        </w:t>
      </w:r>
      <w:r w:rsidRPr="00BD0E9C">
        <w:rPr>
          <w:rFonts w:ascii="Times New Roman" w:eastAsia="Times New Roman" w:hAnsi="Times New Roman" w:cs="Arial"/>
          <w:b/>
          <w:i/>
          <w:sz w:val="24"/>
          <w:szCs w:val="20"/>
          <w:lang w:val="es-HN" w:eastAsia="es-HN"/>
        </w:rPr>
        <w:t>pendientes con el Estado de Honduras.</w:t>
      </w:r>
    </w:p>
    <w:p w14:paraId="7A001BDA" w14:textId="77777777" w:rsidR="00BD0E9C" w:rsidRPr="00BD0E9C" w:rsidRDefault="00BD0E9C" w:rsidP="00BD0E9C">
      <w:pPr>
        <w:spacing w:after="0" w:line="233" w:lineRule="exact"/>
        <w:rPr>
          <w:rFonts w:ascii="Times New Roman" w:eastAsia="Times New Roman" w:hAnsi="Times New Roman" w:cs="Arial"/>
          <w:sz w:val="20"/>
          <w:szCs w:val="20"/>
          <w:lang w:val="es-HN" w:eastAsia="es-HN"/>
        </w:rPr>
      </w:pPr>
    </w:p>
    <w:p w14:paraId="71397453" w14:textId="77777777" w:rsidR="00BD0E9C" w:rsidRPr="00BD0E9C" w:rsidRDefault="00BD0E9C" w:rsidP="002E2F49">
      <w:pPr>
        <w:spacing w:after="0" w:line="0" w:lineRule="atLeast"/>
        <w:ind w:firstLine="48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Original o copia autenticada de la solvencia del Servicio de Administración de</w:t>
      </w:r>
    </w:p>
    <w:p w14:paraId="4430975A" w14:textId="77777777" w:rsidR="00BD0E9C" w:rsidRPr="00BD0E9C" w:rsidRDefault="00BD0E9C" w:rsidP="00BD0E9C">
      <w:pPr>
        <w:spacing w:after="0" w:line="69" w:lineRule="exact"/>
        <w:rPr>
          <w:rFonts w:ascii="Times New Roman" w:eastAsia="Times New Roman" w:hAnsi="Times New Roman" w:cs="Arial"/>
          <w:sz w:val="20"/>
          <w:szCs w:val="20"/>
          <w:lang w:val="es-HN" w:eastAsia="es-HN"/>
        </w:rPr>
      </w:pPr>
    </w:p>
    <w:p w14:paraId="172B33A3" w14:textId="77777777" w:rsidR="00BD0E9C" w:rsidRPr="00BD0E9C" w:rsidRDefault="00BD0E9C" w:rsidP="002E2F49">
      <w:pPr>
        <w:spacing w:after="0" w:line="0" w:lineRule="atLeast"/>
        <w:ind w:firstLine="48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Rentas (SAR) vigente del oferente vigente a la fecha de la firma del contrato.</w:t>
      </w:r>
    </w:p>
    <w:p w14:paraId="6F68A2D1" w14:textId="77777777" w:rsidR="00BD0E9C" w:rsidRPr="00BD0E9C" w:rsidRDefault="00BD0E9C" w:rsidP="00BD0E9C">
      <w:pPr>
        <w:spacing w:after="0" w:line="240" w:lineRule="exact"/>
        <w:rPr>
          <w:rFonts w:ascii="Times New Roman" w:eastAsia="Times New Roman" w:hAnsi="Times New Roman" w:cs="Arial"/>
          <w:sz w:val="20"/>
          <w:szCs w:val="20"/>
          <w:lang w:val="es-HN" w:eastAsia="es-HN"/>
        </w:rPr>
      </w:pPr>
    </w:p>
    <w:p w14:paraId="1C3B2B62" w14:textId="77777777" w:rsidR="00BD0E9C" w:rsidRPr="00BD0E9C" w:rsidRDefault="00BD0E9C" w:rsidP="002E2F49">
      <w:pPr>
        <w:spacing w:after="0" w:line="0" w:lineRule="atLeast"/>
        <w:ind w:firstLine="48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Constancia de encontrarse al día en el pago de sus cotizaciones o contribuciones al</w:t>
      </w:r>
    </w:p>
    <w:p w14:paraId="24FC0108" w14:textId="77777777" w:rsidR="00BD0E9C" w:rsidRPr="00BD0E9C" w:rsidRDefault="00BD0E9C" w:rsidP="00BD0E9C">
      <w:pPr>
        <w:spacing w:after="0" w:line="67" w:lineRule="exact"/>
        <w:rPr>
          <w:rFonts w:ascii="Times New Roman" w:eastAsia="Times New Roman" w:hAnsi="Times New Roman" w:cs="Arial"/>
          <w:sz w:val="20"/>
          <w:szCs w:val="20"/>
          <w:lang w:val="es-HN" w:eastAsia="es-HN"/>
        </w:rPr>
      </w:pPr>
    </w:p>
    <w:p w14:paraId="72C04CBF" w14:textId="77777777" w:rsidR="00BD0E9C" w:rsidRPr="00BD0E9C" w:rsidRDefault="00BD0E9C" w:rsidP="002E2F49">
      <w:pPr>
        <w:spacing w:after="0" w:line="0" w:lineRule="atLeast"/>
        <w:ind w:firstLine="48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Instituto Hondureño de Seguridad Social.</w:t>
      </w:r>
    </w:p>
    <w:p w14:paraId="564D281B"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i/>
          <w:noProof/>
          <w:sz w:val="24"/>
          <w:szCs w:val="20"/>
          <w:lang w:val="es-ES" w:eastAsia="es-ES"/>
        </w:rPr>
        <mc:AlternateContent>
          <mc:Choice Requires="wps">
            <w:drawing>
              <wp:anchor distT="0" distB="0" distL="114300" distR="114300" simplePos="0" relativeHeight="251691008" behindDoc="1" locked="0" layoutInCell="1" allowOverlap="1" wp14:anchorId="0BE0AD7A" wp14:editId="456BC643">
                <wp:simplePos x="0" y="0"/>
                <wp:positionH relativeFrom="column">
                  <wp:posOffset>273050</wp:posOffset>
                </wp:positionH>
                <wp:positionV relativeFrom="paragraph">
                  <wp:posOffset>-936625</wp:posOffset>
                </wp:positionV>
                <wp:extent cx="5729605" cy="0"/>
                <wp:effectExtent l="6350" t="6985" r="7620" b="1206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1E72" id="Conector recto 2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75pt" to="472.6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chGgIAADQ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" strokeweight=".16931mm"/>
            </w:pict>
          </mc:Fallback>
        </mc:AlternateContent>
      </w:r>
      <w:r w:rsidRPr="00BD0E9C">
        <w:rPr>
          <w:rFonts w:ascii="Times New Roman" w:eastAsia="Times New Roman" w:hAnsi="Times New Roman" w:cs="Arial"/>
          <w:b/>
          <w:i/>
          <w:noProof/>
          <w:sz w:val="24"/>
          <w:szCs w:val="20"/>
          <w:lang w:val="es-ES" w:eastAsia="es-ES"/>
        </w:rPr>
        <mc:AlternateContent>
          <mc:Choice Requires="wps">
            <w:drawing>
              <wp:anchor distT="0" distB="0" distL="114300" distR="114300" simplePos="0" relativeHeight="251692032" behindDoc="1" locked="0" layoutInCell="1" allowOverlap="1" wp14:anchorId="52A1C0DF" wp14:editId="2270FE42">
                <wp:simplePos x="0" y="0"/>
                <wp:positionH relativeFrom="column">
                  <wp:posOffset>273050</wp:posOffset>
                </wp:positionH>
                <wp:positionV relativeFrom="paragraph">
                  <wp:posOffset>-387985</wp:posOffset>
                </wp:positionV>
                <wp:extent cx="5729605" cy="0"/>
                <wp:effectExtent l="6350" t="12700" r="7620" b="63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AFB83" id="Conector recto 2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0.55pt" to="472.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ooGwIAADQ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" strokeweight=".48pt"/>
            </w:pict>
          </mc:Fallback>
        </mc:AlternateContent>
      </w:r>
      <w:r w:rsidRPr="00BD0E9C">
        <w:rPr>
          <w:rFonts w:ascii="Times New Roman" w:eastAsia="Times New Roman" w:hAnsi="Times New Roman" w:cs="Arial"/>
          <w:b/>
          <w:i/>
          <w:noProof/>
          <w:sz w:val="24"/>
          <w:szCs w:val="20"/>
          <w:lang w:val="es-ES" w:eastAsia="es-ES"/>
        </w:rPr>
        <mc:AlternateContent>
          <mc:Choice Requires="wps">
            <w:drawing>
              <wp:anchor distT="0" distB="0" distL="114300" distR="114300" simplePos="0" relativeHeight="251693056" behindDoc="1" locked="0" layoutInCell="1" allowOverlap="1" wp14:anchorId="63D6FC3F" wp14:editId="4997E7A9">
                <wp:simplePos x="0" y="0"/>
                <wp:positionH relativeFrom="column">
                  <wp:posOffset>273050</wp:posOffset>
                </wp:positionH>
                <wp:positionV relativeFrom="paragraph">
                  <wp:posOffset>31750</wp:posOffset>
                </wp:positionV>
                <wp:extent cx="5729605" cy="0"/>
                <wp:effectExtent l="6350" t="13335" r="7620" b="571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AC34" id="Conector recto 2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5pt" to="47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NJGgIAADQ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" strokeweight=".48pt"/>
            </w:pict>
          </mc:Fallback>
        </mc:AlternateContent>
      </w:r>
    </w:p>
    <w:p w14:paraId="6908833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bookmarkStart w:id="42" w:name="page14"/>
      <w:bookmarkEnd w:id="42"/>
    </w:p>
    <w:p w14:paraId="069F25BC" w14:textId="77777777" w:rsidR="00BD0E9C" w:rsidRPr="00BD0E9C" w:rsidRDefault="00BD0E9C" w:rsidP="00BD0E9C">
      <w:pPr>
        <w:spacing w:after="0" w:line="387" w:lineRule="exact"/>
        <w:rPr>
          <w:rFonts w:ascii="Times New Roman" w:eastAsia="Times New Roman" w:hAnsi="Times New Roman" w:cs="Arial"/>
          <w:sz w:val="20"/>
          <w:szCs w:val="20"/>
          <w:lang w:val="es-HN" w:eastAsia="es-HN"/>
        </w:rPr>
      </w:pPr>
    </w:p>
    <w:p w14:paraId="227752B9" w14:textId="77777777" w:rsidR="00BD0E9C" w:rsidRPr="00BD0E9C" w:rsidRDefault="00BD0E9C" w:rsidP="00BD0E9C">
      <w:pPr>
        <w:spacing w:after="0" w:line="266" w:lineRule="auto"/>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 xml:space="preserve">EL OFERENTE DEBERÁ PRESENTAR LA GARANTÍA DE CUMPLIMIENTO DEL CONTRATO </w:t>
      </w:r>
      <w:r w:rsidR="002E2F49">
        <w:rPr>
          <w:rFonts w:ascii="Times New Roman" w:eastAsia="Times New Roman" w:hAnsi="Times New Roman" w:cs="Arial"/>
          <w:b/>
          <w:sz w:val="24"/>
          <w:szCs w:val="20"/>
          <w:lang w:val="es-HN" w:eastAsia="es-HN"/>
        </w:rPr>
        <w:t>4</w:t>
      </w:r>
      <w:r w:rsidRPr="00BD0E9C">
        <w:rPr>
          <w:rFonts w:ascii="Times New Roman" w:eastAsia="Times New Roman" w:hAnsi="Times New Roman" w:cs="Arial"/>
          <w:b/>
          <w:sz w:val="24"/>
          <w:szCs w:val="20"/>
          <w:lang w:val="es-HN" w:eastAsia="es-HN"/>
        </w:rPr>
        <w:t xml:space="preserve"> DIAS DESPUÉS DE LA FIRMA DEL RESPECTICO CONTRATO</w:t>
      </w:r>
      <w:r w:rsidR="002E2F49">
        <w:rPr>
          <w:rFonts w:ascii="Times New Roman" w:eastAsia="Times New Roman" w:hAnsi="Times New Roman" w:cs="Arial"/>
          <w:b/>
          <w:sz w:val="24"/>
          <w:szCs w:val="20"/>
          <w:lang w:val="es-HN" w:eastAsia="es-HN"/>
        </w:rPr>
        <w:t>.</w:t>
      </w:r>
    </w:p>
    <w:p w14:paraId="56AD4A3D" w14:textId="77777777" w:rsidR="00BD0E9C" w:rsidRPr="00BD0E9C" w:rsidRDefault="00BD0E9C" w:rsidP="00BD0E9C">
      <w:pPr>
        <w:spacing w:after="0" w:line="223" w:lineRule="exact"/>
        <w:rPr>
          <w:rFonts w:ascii="Times New Roman" w:eastAsia="Times New Roman" w:hAnsi="Times New Roman" w:cs="Arial"/>
          <w:sz w:val="20"/>
          <w:szCs w:val="20"/>
          <w:lang w:val="es-HN" w:eastAsia="es-HN"/>
        </w:rPr>
      </w:pPr>
    </w:p>
    <w:p w14:paraId="5105E77E" w14:textId="77777777" w:rsidR="00BD0E9C" w:rsidRPr="00BD0E9C" w:rsidRDefault="00BD0E9C" w:rsidP="00BD0E9C">
      <w:pPr>
        <w:spacing w:after="0" w:line="273" w:lineRule="auto"/>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 xml:space="preserve">DE NO PRESENTAR LA DOCUMENTACIÓN DETALLADA EN ESE PLAZO, </w:t>
      </w:r>
      <w:r w:rsidRPr="00BD0E9C">
        <w:rPr>
          <w:rFonts w:ascii="Times New Roman" w:eastAsia="Times New Roman" w:hAnsi="Times New Roman" w:cs="Arial"/>
          <w:b/>
          <w:sz w:val="24"/>
          <w:szCs w:val="20"/>
          <w:u w:val="single"/>
          <w:lang w:val="es-HN" w:eastAsia="es-HN"/>
        </w:rPr>
        <w:t>PERDERÁ TODOS LOS DERECHOS ADQUIRIDOS EN LA ADJUDICACIÓN Y SE PROCEDERÁ A ADJUDICAR EL CONTRATO AL OFERTANTE QUE HAYA PRESENTADO LA SEGUNDA OFERTA MÁS BAJA EVALUADA Y ASÍ SUCESIVAMENTE</w:t>
      </w:r>
      <w:r w:rsidRPr="00BD0E9C">
        <w:rPr>
          <w:rFonts w:ascii="Times New Roman" w:eastAsia="Times New Roman" w:hAnsi="Times New Roman" w:cs="Arial"/>
          <w:b/>
          <w:sz w:val="24"/>
          <w:szCs w:val="20"/>
          <w:lang w:val="es-HN" w:eastAsia="es-HN"/>
        </w:rPr>
        <w:t>.</w:t>
      </w:r>
    </w:p>
    <w:p w14:paraId="6A8EA4BD" w14:textId="77777777" w:rsidR="00BD0E9C" w:rsidRPr="00BD0E9C" w:rsidRDefault="00BD0E9C" w:rsidP="00BD0E9C">
      <w:pPr>
        <w:spacing w:after="0" w:line="244" w:lineRule="exact"/>
        <w:rPr>
          <w:rFonts w:ascii="Times New Roman" w:eastAsia="Times New Roman" w:hAnsi="Times New Roman" w:cs="Arial"/>
          <w:sz w:val="20"/>
          <w:szCs w:val="20"/>
          <w:lang w:val="es-HN" w:eastAsia="es-HN"/>
        </w:rPr>
      </w:pPr>
    </w:p>
    <w:p w14:paraId="7D52C9F0" w14:textId="77777777" w:rsidR="00BD0E9C" w:rsidRPr="00BD0E9C" w:rsidRDefault="00BD0E9C" w:rsidP="002E2F49">
      <w:pPr>
        <w:pStyle w:val="Ttulo1"/>
        <w:rPr>
          <w:rFonts w:eastAsia="Times New Roman"/>
          <w:lang w:val="es-HN" w:eastAsia="es-HN"/>
        </w:rPr>
      </w:pPr>
      <w:bookmarkStart w:id="43" w:name="_Toc11944924"/>
      <w:r w:rsidRPr="00BD0E9C">
        <w:rPr>
          <w:rFonts w:eastAsia="Times New Roman"/>
          <w:lang w:val="es-HN" w:eastAsia="es-HN"/>
        </w:rPr>
        <w:t>SECCIÓN II</w:t>
      </w:r>
      <w:bookmarkEnd w:id="43"/>
    </w:p>
    <w:p w14:paraId="6C19EFE0" w14:textId="77777777" w:rsidR="00BD0E9C" w:rsidRPr="00BD0E9C" w:rsidRDefault="00BD0E9C" w:rsidP="00BD0E9C">
      <w:pPr>
        <w:spacing w:after="0" w:line="54" w:lineRule="exact"/>
        <w:rPr>
          <w:rFonts w:ascii="Times New Roman" w:eastAsia="Times New Roman" w:hAnsi="Times New Roman" w:cs="Arial"/>
          <w:sz w:val="20"/>
          <w:szCs w:val="20"/>
          <w:lang w:val="es-HN" w:eastAsia="es-HN"/>
        </w:rPr>
      </w:pPr>
    </w:p>
    <w:p w14:paraId="3A144F99" w14:textId="77777777" w:rsidR="00BD0E9C" w:rsidRPr="00BD0E9C" w:rsidRDefault="00BD0E9C" w:rsidP="002E2F49">
      <w:pPr>
        <w:pStyle w:val="Ttulo1"/>
        <w:rPr>
          <w:rFonts w:eastAsia="Times New Roman"/>
          <w:lang w:val="es-HN" w:eastAsia="es-HN"/>
        </w:rPr>
      </w:pPr>
      <w:bookmarkStart w:id="44" w:name="_Toc11944925"/>
      <w:r w:rsidRPr="00BD0E9C">
        <w:rPr>
          <w:rFonts w:eastAsia="Times New Roman"/>
          <w:lang w:val="es-HN" w:eastAsia="es-HN"/>
        </w:rPr>
        <w:t>CONDICIONES DE CONTRATACIÓN</w:t>
      </w:r>
      <w:bookmarkEnd w:id="44"/>
    </w:p>
    <w:p w14:paraId="383E77B9" w14:textId="77777777" w:rsidR="00BD0E9C" w:rsidRPr="00BD0E9C" w:rsidRDefault="00BD0E9C" w:rsidP="00BD0E9C">
      <w:pPr>
        <w:spacing w:after="0" w:line="373" w:lineRule="exact"/>
        <w:rPr>
          <w:rFonts w:ascii="Times New Roman" w:eastAsia="Times New Roman" w:hAnsi="Times New Roman" w:cs="Arial"/>
          <w:sz w:val="20"/>
          <w:szCs w:val="20"/>
          <w:lang w:val="es-HN" w:eastAsia="es-HN"/>
        </w:rPr>
      </w:pPr>
    </w:p>
    <w:p w14:paraId="4F83D790" w14:textId="77777777" w:rsidR="00BD0E9C" w:rsidRPr="00BD0E9C" w:rsidRDefault="00BD0E9C" w:rsidP="002E2F49">
      <w:pPr>
        <w:pStyle w:val="Ttulo2"/>
        <w:rPr>
          <w:rFonts w:eastAsia="Times New Roman"/>
          <w:lang w:val="es-HN" w:eastAsia="es-HN"/>
        </w:rPr>
      </w:pPr>
      <w:bookmarkStart w:id="45" w:name="_Toc11944926"/>
      <w:r w:rsidRPr="00BD0E9C">
        <w:rPr>
          <w:rFonts w:eastAsia="Times New Roman"/>
          <w:lang w:val="es-HN" w:eastAsia="es-HN"/>
        </w:rPr>
        <w:t>CC-01 ADMINISTRADOR DEL CONTRATO</w:t>
      </w:r>
      <w:bookmarkEnd w:id="45"/>
    </w:p>
    <w:p w14:paraId="0FF1839C"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3F52B869" w14:textId="77777777" w:rsidR="00BD0E9C" w:rsidRPr="00BD0E9C" w:rsidRDefault="00BD0E9C" w:rsidP="00BD0E9C">
      <w:pPr>
        <w:spacing w:after="0" w:line="272" w:lineRule="auto"/>
        <w:ind w:right="1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i/>
          <w:sz w:val="24"/>
          <w:szCs w:val="20"/>
          <w:lang w:val="es-HN" w:eastAsia="es-HN"/>
        </w:rPr>
        <w:t>LA ALCALDIA MUNICIPAL DE ROATAN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nombrará un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Administrador del Contrato, quien será responsable de verificar la buena marcha y cumplimiento de las obligaciones contractuales, que entre sus funciones tendrá las siguientes:</w:t>
      </w:r>
    </w:p>
    <w:p w14:paraId="63796B96" w14:textId="77777777" w:rsidR="00BD0E9C" w:rsidRPr="00BD0E9C" w:rsidRDefault="00BD0E9C" w:rsidP="00BD0E9C">
      <w:pPr>
        <w:spacing w:after="0" w:line="326" w:lineRule="exact"/>
        <w:rPr>
          <w:rFonts w:ascii="Times New Roman" w:eastAsia="Times New Roman" w:hAnsi="Times New Roman" w:cs="Arial"/>
          <w:sz w:val="20"/>
          <w:szCs w:val="20"/>
          <w:lang w:val="es-HN" w:eastAsia="es-HN"/>
        </w:rPr>
      </w:pPr>
    </w:p>
    <w:p w14:paraId="4421325B" w14:textId="77777777" w:rsidR="00BD0E9C" w:rsidRPr="00BD0E9C" w:rsidRDefault="00BD0E9C" w:rsidP="00BD0E9C">
      <w:pPr>
        <w:numPr>
          <w:ilvl w:val="0"/>
          <w:numId w:val="9"/>
        </w:numPr>
        <w:tabs>
          <w:tab w:val="left" w:pos="540"/>
        </w:tabs>
        <w:spacing w:after="0" w:line="0" w:lineRule="atLeast"/>
        <w:ind w:left="540" w:hanging="278"/>
        <w:rPr>
          <w:rFonts w:ascii="Arial" w:eastAsia="Arial" w:hAnsi="Arial" w:cs="Arial"/>
          <w:sz w:val="20"/>
          <w:szCs w:val="20"/>
          <w:lang w:val="es-HN" w:eastAsia="es-HN"/>
        </w:rPr>
      </w:pPr>
      <w:r w:rsidRPr="00BD0E9C">
        <w:rPr>
          <w:rFonts w:ascii="Times New Roman" w:eastAsia="Times New Roman" w:hAnsi="Times New Roman" w:cs="Arial"/>
          <w:sz w:val="24"/>
          <w:szCs w:val="20"/>
          <w:lang w:val="es-HN" w:eastAsia="es-HN"/>
        </w:rPr>
        <w:t>Dar seguimiento a las entregas parciales y definitiva</w:t>
      </w:r>
    </w:p>
    <w:p w14:paraId="4895B73B" w14:textId="77777777" w:rsidR="00BD0E9C" w:rsidRPr="00BD0E9C" w:rsidRDefault="00BD0E9C" w:rsidP="00BD0E9C">
      <w:pPr>
        <w:spacing w:after="0" w:line="40" w:lineRule="exact"/>
        <w:rPr>
          <w:rFonts w:ascii="Arial" w:eastAsia="Arial" w:hAnsi="Arial" w:cs="Arial"/>
          <w:sz w:val="20"/>
          <w:szCs w:val="20"/>
          <w:lang w:val="es-HN" w:eastAsia="es-HN"/>
        </w:rPr>
      </w:pPr>
    </w:p>
    <w:p w14:paraId="32A33B09" w14:textId="77777777" w:rsidR="00BD0E9C" w:rsidRPr="00BD0E9C" w:rsidRDefault="00BD0E9C" w:rsidP="00BD0E9C">
      <w:pPr>
        <w:numPr>
          <w:ilvl w:val="0"/>
          <w:numId w:val="9"/>
        </w:numPr>
        <w:tabs>
          <w:tab w:val="left" w:pos="620"/>
        </w:tabs>
        <w:spacing w:after="0" w:line="0" w:lineRule="atLeast"/>
        <w:ind w:left="620" w:hanging="358"/>
        <w:rPr>
          <w:rFonts w:ascii="Arial" w:eastAsia="Arial" w:hAnsi="Arial" w:cs="Arial"/>
          <w:sz w:val="20"/>
          <w:szCs w:val="20"/>
          <w:lang w:val="es-HN" w:eastAsia="es-HN"/>
        </w:rPr>
      </w:pPr>
      <w:r w:rsidRPr="00BD0E9C">
        <w:rPr>
          <w:rFonts w:ascii="Times New Roman" w:eastAsia="Times New Roman" w:hAnsi="Times New Roman" w:cs="Arial"/>
          <w:sz w:val="24"/>
          <w:szCs w:val="20"/>
          <w:lang w:val="es-HN" w:eastAsia="es-HN"/>
        </w:rPr>
        <w:t>Emitir las actas de recepción parcial y definitiva</w:t>
      </w:r>
    </w:p>
    <w:p w14:paraId="3B1C91A0" w14:textId="77777777" w:rsidR="00BD0E9C" w:rsidRPr="00BD0E9C" w:rsidRDefault="00BD0E9C" w:rsidP="00BD0E9C">
      <w:pPr>
        <w:spacing w:after="0" w:line="40" w:lineRule="exact"/>
        <w:rPr>
          <w:rFonts w:ascii="Arial" w:eastAsia="Arial" w:hAnsi="Arial" w:cs="Arial"/>
          <w:sz w:val="20"/>
          <w:szCs w:val="20"/>
          <w:lang w:val="es-HN" w:eastAsia="es-HN"/>
        </w:rPr>
      </w:pPr>
    </w:p>
    <w:p w14:paraId="520B7A4B" w14:textId="77777777" w:rsidR="00BD0E9C" w:rsidRPr="00BD0E9C" w:rsidRDefault="00BD0E9C" w:rsidP="00BD0E9C">
      <w:pPr>
        <w:numPr>
          <w:ilvl w:val="0"/>
          <w:numId w:val="9"/>
        </w:numPr>
        <w:tabs>
          <w:tab w:val="left" w:pos="540"/>
        </w:tabs>
        <w:spacing w:after="0" w:line="0" w:lineRule="atLeast"/>
        <w:ind w:left="540" w:hanging="278"/>
        <w:rPr>
          <w:rFonts w:ascii="Arial" w:eastAsia="Arial" w:hAnsi="Arial" w:cs="Arial"/>
          <w:sz w:val="20"/>
          <w:szCs w:val="20"/>
          <w:lang w:val="es-HN" w:eastAsia="es-HN"/>
        </w:rPr>
      </w:pPr>
      <w:r w:rsidRPr="00BD0E9C">
        <w:rPr>
          <w:rFonts w:ascii="Times New Roman" w:eastAsia="Times New Roman" w:hAnsi="Times New Roman" w:cs="Arial"/>
          <w:sz w:val="24"/>
          <w:szCs w:val="20"/>
          <w:lang w:val="es-HN" w:eastAsia="es-HN"/>
        </w:rPr>
        <w:t>Documentar cualquier incumplimiento del Contratista.</w:t>
      </w:r>
    </w:p>
    <w:p w14:paraId="1D5F80EA"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73E15989" w14:textId="77777777" w:rsidR="00BD0E9C" w:rsidRPr="00BD0E9C" w:rsidRDefault="00BD0E9C" w:rsidP="002E2F49">
      <w:pPr>
        <w:pStyle w:val="Ttulo2"/>
        <w:rPr>
          <w:rFonts w:eastAsia="Times New Roman"/>
          <w:lang w:val="es-HN" w:eastAsia="es-HN"/>
        </w:rPr>
      </w:pPr>
      <w:bookmarkStart w:id="46" w:name="_Toc11944927"/>
      <w:r w:rsidRPr="00BD0E9C">
        <w:rPr>
          <w:rFonts w:eastAsia="Times New Roman"/>
          <w:lang w:val="es-HN" w:eastAsia="es-HN"/>
        </w:rPr>
        <w:t>CC-02 PLAZO CONTRACTUAL</w:t>
      </w:r>
      <w:bookmarkEnd w:id="46"/>
    </w:p>
    <w:p w14:paraId="2734D661"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31111996" w14:textId="77777777" w:rsidR="00BD0E9C" w:rsidRPr="00BD0E9C" w:rsidRDefault="00BD0E9C" w:rsidP="00BD0E9C">
      <w:pPr>
        <w:spacing w:after="0" w:line="264" w:lineRule="auto"/>
        <w:ind w:right="1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lastRenderedPageBreak/>
        <w:t>El contrato estará vigente desde su otorgamiento hasta que se hayan cumplido todas las condiciones objeto del contrato suscrito.</w:t>
      </w:r>
    </w:p>
    <w:p w14:paraId="780F5ADE" w14:textId="77777777" w:rsidR="00BD0E9C" w:rsidRPr="00BD0E9C" w:rsidRDefault="00BD0E9C" w:rsidP="00BD0E9C">
      <w:pPr>
        <w:spacing w:after="0" w:line="336" w:lineRule="exact"/>
        <w:rPr>
          <w:rFonts w:ascii="Times New Roman" w:eastAsia="Times New Roman" w:hAnsi="Times New Roman" w:cs="Arial"/>
          <w:sz w:val="20"/>
          <w:szCs w:val="20"/>
          <w:lang w:val="es-HN" w:eastAsia="es-HN"/>
        </w:rPr>
      </w:pPr>
    </w:p>
    <w:p w14:paraId="001DEC84" w14:textId="77777777" w:rsidR="00BD0E9C" w:rsidRPr="00BD0E9C" w:rsidRDefault="00BD0E9C" w:rsidP="002E2F49">
      <w:pPr>
        <w:pStyle w:val="Ttulo2"/>
        <w:rPr>
          <w:rFonts w:eastAsia="Times New Roman"/>
          <w:lang w:val="es-HN" w:eastAsia="es-HN"/>
        </w:rPr>
      </w:pPr>
      <w:bookmarkStart w:id="47" w:name="_Toc11944928"/>
      <w:r w:rsidRPr="00BD0E9C">
        <w:rPr>
          <w:rFonts w:eastAsia="Times New Roman"/>
          <w:lang w:val="es-HN" w:eastAsia="es-HN"/>
        </w:rPr>
        <w:t>CC-03 CESACIÓN DEL CONTRATO</w:t>
      </w:r>
      <w:bookmarkEnd w:id="47"/>
    </w:p>
    <w:p w14:paraId="17072CCB" w14:textId="77777777" w:rsidR="00BD0E9C" w:rsidRPr="00BD0E9C" w:rsidRDefault="00BD0E9C" w:rsidP="00BD0E9C">
      <w:pPr>
        <w:spacing w:after="0" w:line="51" w:lineRule="exact"/>
        <w:rPr>
          <w:rFonts w:ascii="Times New Roman" w:eastAsia="Times New Roman" w:hAnsi="Times New Roman" w:cs="Arial"/>
          <w:sz w:val="20"/>
          <w:szCs w:val="20"/>
          <w:lang w:val="es-HN" w:eastAsia="es-HN"/>
        </w:rPr>
      </w:pPr>
    </w:p>
    <w:p w14:paraId="094E1B01" w14:textId="77777777" w:rsidR="00BD0E9C" w:rsidRPr="00BD0E9C" w:rsidRDefault="00BD0E9C" w:rsidP="00BD0E9C">
      <w:pPr>
        <w:spacing w:after="0" w:line="264" w:lineRule="auto"/>
        <w:ind w:right="18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El contrato cesará en sus efectos, por la expiración del plazo contractual o por el cumplimiento de la entrega del suministro.</w:t>
      </w:r>
    </w:p>
    <w:p w14:paraId="146E9A23" w14:textId="77777777" w:rsidR="00BD0E9C" w:rsidRPr="00BD0E9C" w:rsidRDefault="00BD0E9C" w:rsidP="00BD0E9C">
      <w:pPr>
        <w:spacing w:after="0" w:line="336" w:lineRule="exact"/>
        <w:rPr>
          <w:rFonts w:ascii="Times New Roman" w:eastAsia="Times New Roman" w:hAnsi="Times New Roman" w:cs="Arial"/>
          <w:sz w:val="20"/>
          <w:szCs w:val="20"/>
          <w:lang w:val="es-HN" w:eastAsia="es-HN"/>
        </w:rPr>
      </w:pPr>
    </w:p>
    <w:p w14:paraId="721BF328" w14:textId="77777777" w:rsidR="00BD0E9C" w:rsidRPr="00BD0E9C" w:rsidRDefault="00BD0E9C" w:rsidP="002E2F49">
      <w:pPr>
        <w:pStyle w:val="Ttulo2"/>
        <w:rPr>
          <w:rFonts w:eastAsia="Times New Roman"/>
          <w:lang w:val="es-HN" w:eastAsia="es-HN"/>
        </w:rPr>
      </w:pPr>
      <w:bookmarkStart w:id="48" w:name="_Toc11944929"/>
      <w:r w:rsidRPr="00BD0E9C">
        <w:rPr>
          <w:rFonts w:eastAsia="Times New Roman"/>
          <w:lang w:val="es-HN" w:eastAsia="es-HN"/>
        </w:rPr>
        <w:t>CC-04 LUGAR DE ENTREGA DE LOS SUMINISTROS</w:t>
      </w:r>
      <w:bookmarkEnd w:id="48"/>
    </w:p>
    <w:p w14:paraId="354C2BA4" w14:textId="77777777" w:rsidR="00BD0E9C" w:rsidRPr="00BD0E9C" w:rsidRDefault="00BD0E9C" w:rsidP="00BD0E9C">
      <w:pPr>
        <w:spacing w:after="0" w:line="51" w:lineRule="exact"/>
        <w:rPr>
          <w:rFonts w:ascii="Times New Roman" w:eastAsia="Times New Roman" w:hAnsi="Times New Roman" w:cs="Arial"/>
          <w:sz w:val="20"/>
          <w:szCs w:val="20"/>
          <w:lang w:val="es-HN" w:eastAsia="es-HN"/>
        </w:rPr>
      </w:pPr>
    </w:p>
    <w:p w14:paraId="46330406" w14:textId="51A88159" w:rsidR="00BD0E9C" w:rsidRPr="00BD0E9C" w:rsidRDefault="00BD0E9C" w:rsidP="00BD0E9C">
      <w:pPr>
        <w:spacing w:after="0" w:line="273" w:lineRule="auto"/>
        <w:ind w:right="16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El lugar de entrega de los suministros objeto de esta </w:t>
      </w:r>
      <w:r w:rsidR="006B199C">
        <w:rPr>
          <w:rFonts w:ascii="Times New Roman" w:eastAsia="Times New Roman" w:hAnsi="Times New Roman" w:cs="Arial"/>
          <w:sz w:val="24"/>
          <w:szCs w:val="20"/>
          <w:lang w:val="es-HN" w:eastAsia="es-HN"/>
        </w:rPr>
        <w:t>compra</w:t>
      </w:r>
      <w:r w:rsidRPr="00BD0E9C">
        <w:rPr>
          <w:rFonts w:ascii="Times New Roman" w:eastAsia="Times New Roman" w:hAnsi="Times New Roman" w:cs="Arial"/>
          <w:sz w:val="24"/>
          <w:szCs w:val="20"/>
          <w:lang w:val="es-HN" w:eastAsia="es-HN"/>
        </w:rPr>
        <w:t xml:space="preserve"> será en la Ciudad de Roatán y en los sitios que determine la Alcaldía Municipal de Roatán</w:t>
      </w:r>
      <w:r w:rsidRPr="00BD0E9C">
        <w:rPr>
          <w:rFonts w:ascii="Times New Roman" w:eastAsia="Times New Roman" w:hAnsi="Times New Roman" w:cs="Arial"/>
          <w:b/>
          <w:sz w:val="24"/>
          <w:szCs w:val="20"/>
          <w:lang w:val="es-HN" w:eastAsia="es-HN"/>
        </w:rPr>
        <w:t>.</w:t>
      </w:r>
    </w:p>
    <w:p w14:paraId="2E2E4507" w14:textId="77777777" w:rsidR="00BD0E9C" w:rsidRPr="00BD0E9C" w:rsidRDefault="00BD0E9C" w:rsidP="00BD0E9C">
      <w:pPr>
        <w:spacing w:after="0" w:line="323" w:lineRule="exact"/>
        <w:rPr>
          <w:rFonts w:ascii="Times New Roman" w:eastAsia="Times New Roman" w:hAnsi="Times New Roman" w:cs="Arial"/>
          <w:sz w:val="20"/>
          <w:szCs w:val="20"/>
          <w:lang w:val="es-HN" w:eastAsia="es-HN"/>
        </w:rPr>
      </w:pPr>
    </w:p>
    <w:p w14:paraId="401AF822" w14:textId="77777777" w:rsidR="00BD0E9C" w:rsidRPr="00BD0E9C" w:rsidRDefault="00BD0E9C" w:rsidP="002E2F49">
      <w:pPr>
        <w:pStyle w:val="Ttulo2"/>
        <w:rPr>
          <w:rFonts w:eastAsia="Times New Roman"/>
          <w:lang w:val="es-HN" w:eastAsia="es-HN"/>
        </w:rPr>
      </w:pPr>
      <w:bookmarkStart w:id="49" w:name="_Toc11944930"/>
      <w:r w:rsidRPr="00BD0E9C">
        <w:rPr>
          <w:rFonts w:eastAsia="Times New Roman"/>
          <w:lang w:val="es-HN" w:eastAsia="es-HN"/>
        </w:rPr>
        <w:t>CC-05 PROCEDIMIENTO DE RECEPCIÓN</w:t>
      </w:r>
      <w:bookmarkEnd w:id="49"/>
    </w:p>
    <w:p w14:paraId="65ADFAFA"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5E8245B9" w14:textId="0CF6FDBF" w:rsidR="00BD0E9C" w:rsidRPr="00BD0E9C" w:rsidRDefault="00BD0E9C" w:rsidP="00BD0E9C">
      <w:pPr>
        <w:spacing w:after="0" w:line="274" w:lineRule="auto"/>
        <w:ind w:right="160"/>
        <w:jc w:val="both"/>
        <w:rPr>
          <w:rFonts w:ascii="Times New Roman" w:eastAsia="Times New Roman" w:hAnsi="Times New Roman" w:cs="Arial"/>
          <w:i/>
          <w:sz w:val="24"/>
          <w:szCs w:val="20"/>
          <w:u w:val="single"/>
          <w:lang w:val="es-HN" w:eastAsia="es-HN"/>
        </w:rPr>
      </w:pPr>
      <w:r w:rsidRPr="00BD0E9C">
        <w:rPr>
          <w:rFonts w:ascii="Times New Roman" w:eastAsia="Times New Roman" w:hAnsi="Times New Roman" w:cs="Arial"/>
          <w:sz w:val="24"/>
          <w:szCs w:val="20"/>
          <w:lang w:val="es-HN" w:eastAsia="es-HN"/>
        </w:rPr>
        <w:t xml:space="preserve">Cumplida la entrega de los bienes se procederá a extender el ACTA DE RECEPCIÓN PROVISIONAL (parcial o total), suscrita por las personas que intervengan en dicha diligencia. - </w:t>
      </w:r>
      <w:r w:rsidRPr="00BD0E9C">
        <w:rPr>
          <w:rFonts w:ascii="Times New Roman" w:eastAsia="Times New Roman" w:hAnsi="Times New Roman" w:cs="Arial"/>
          <w:b/>
          <w:sz w:val="24"/>
          <w:szCs w:val="20"/>
          <w:lang w:val="es-HN" w:eastAsia="es-HN"/>
        </w:rPr>
        <w:t>El ACTA DE RECEPCIÓN DEFINITIVA, (parcial o total), se suscribirá</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 xml:space="preserve">transcurridos veinte (20) días calendario de la recepción provisional, </w:t>
      </w:r>
      <w:r w:rsidRPr="00BD0E9C">
        <w:rPr>
          <w:rFonts w:ascii="Times New Roman" w:eastAsia="Times New Roman" w:hAnsi="Times New Roman" w:cs="Arial"/>
          <w:i/>
          <w:sz w:val="24"/>
          <w:szCs w:val="20"/>
          <w:u w:val="single"/>
          <w:lang w:val="es-HN" w:eastAsia="es-HN"/>
        </w:rPr>
        <w:t>una vez que se ha</w:t>
      </w:r>
      <w:r w:rsidRPr="00BD0E9C">
        <w:rPr>
          <w:rFonts w:ascii="Times New Roman" w:eastAsia="Times New Roman" w:hAnsi="Times New Roman" w:cs="Arial"/>
          <w:b/>
          <w:i/>
          <w:sz w:val="24"/>
          <w:szCs w:val="20"/>
          <w:u w:val="single"/>
          <w:lang w:val="es-HN" w:eastAsia="es-HN"/>
        </w:rPr>
        <w:t xml:space="preserve"> </w:t>
      </w:r>
      <w:r w:rsidRPr="00BD0E9C">
        <w:rPr>
          <w:rFonts w:ascii="Times New Roman" w:eastAsia="Times New Roman" w:hAnsi="Times New Roman" w:cs="Arial"/>
          <w:i/>
          <w:sz w:val="24"/>
          <w:szCs w:val="20"/>
          <w:u w:val="single"/>
          <w:lang w:val="es-HN" w:eastAsia="es-HN"/>
        </w:rPr>
        <w:t xml:space="preserve">constatado que los suministros se recibieron en la forma indicada en el Documento de </w:t>
      </w:r>
      <w:r w:rsidR="006B199C">
        <w:rPr>
          <w:rFonts w:ascii="Times New Roman" w:eastAsia="Times New Roman" w:hAnsi="Times New Roman" w:cs="Arial"/>
          <w:i/>
          <w:sz w:val="24"/>
          <w:szCs w:val="20"/>
          <w:u w:val="single"/>
          <w:lang w:val="es-HN" w:eastAsia="es-HN"/>
        </w:rPr>
        <w:t>contratacion</w:t>
      </w:r>
      <w:r w:rsidRPr="00BD0E9C">
        <w:rPr>
          <w:rFonts w:ascii="Times New Roman" w:eastAsia="Times New Roman" w:hAnsi="Times New Roman" w:cs="Arial"/>
          <w:i/>
          <w:sz w:val="24"/>
          <w:szCs w:val="20"/>
          <w:u w:val="single"/>
          <w:lang w:val="es-HN" w:eastAsia="es-HN"/>
        </w:rPr>
        <w:t>.</w:t>
      </w:r>
    </w:p>
    <w:p w14:paraId="46B9C28B" w14:textId="77777777" w:rsidR="00BD0E9C" w:rsidRPr="00BD0E9C" w:rsidRDefault="00BD0E9C" w:rsidP="00BD0E9C">
      <w:pPr>
        <w:spacing w:after="0" w:line="215" w:lineRule="exact"/>
        <w:rPr>
          <w:rFonts w:ascii="Times New Roman" w:eastAsia="Times New Roman" w:hAnsi="Times New Roman" w:cs="Arial"/>
          <w:sz w:val="20"/>
          <w:szCs w:val="20"/>
          <w:lang w:val="es-HN" w:eastAsia="es-HN"/>
        </w:rPr>
      </w:pPr>
    </w:p>
    <w:p w14:paraId="5F691D65" w14:textId="77777777" w:rsidR="0001127A" w:rsidRPr="0001127A" w:rsidRDefault="00BD0E9C" w:rsidP="0001127A">
      <w:pPr>
        <w:spacing w:after="0" w:line="264" w:lineRule="auto"/>
        <w:ind w:right="160"/>
        <w:jc w:val="both"/>
        <w:rPr>
          <w:rFonts w:ascii="Times New Roman" w:eastAsia="Times New Roman" w:hAnsi="Times New Roman" w:cs="Arial"/>
          <w:sz w:val="24"/>
          <w:szCs w:val="20"/>
          <w:lang w:val="es-HN" w:eastAsia="es-HN"/>
        </w:rPr>
        <w:sectPr w:rsidR="0001127A" w:rsidRPr="0001127A">
          <w:pgSz w:w="12240" w:h="15840"/>
          <w:pgMar w:top="714" w:right="1440" w:bottom="1440" w:left="1440" w:header="0" w:footer="0" w:gutter="0"/>
          <w:cols w:space="0" w:equalWidth="0">
            <w:col w:w="9360"/>
          </w:cols>
          <w:docGrid w:linePitch="360"/>
        </w:sectPr>
      </w:pPr>
      <w:r w:rsidRPr="00BD0E9C">
        <w:rPr>
          <w:rFonts w:ascii="Times New Roman" w:eastAsia="Times New Roman" w:hAnsi="Times New Roman" w:cs="Arial"/>
          <w:sz w:val="24"/>
          <w:szCs w:val="20"/>
          <w:lang w:val="es-HN" w:eastAsia="es-HN"/>
        </w:rPr>
        <w:t>Para la entrega del suministro, el contratista deberá coordinarse con el administrador del contrato, para programar el día y la hora de la recepción.</w:t>
      </w:r>
      <w:bookmarkStart w:id="50" w:name="page16"/>
      <w:bookmarkEnd w:id="50"/>
      <w:r w:rsidR="0001127A" w:rsidRPr="0001127A">
        <w:rPr>
          <w:rFonts w:ascii="Times New Roman" w:eastAsia="Times New Roman" w:hAnsi="Times New Roman" w:cs="Arial"/>
          <w:sz w:val="24"/>
          <w:szCs w:val="20"/>
          <w:lang w:val="es-HN" w:eastAsia="es-HN"/>
        </w:rPr>
        <w:t xml:space="preserve"> </w:t>
      </w:r>
    </w:p>
    <w:p w14:paraId="5E998FCB" w14:textId="77777777" w:rsidR="00BD0E9C" w:rsidRPr="00BD0E9C" w:rsidRDefault="00BD0E9C" w:rsidP="002E2F49">
      <w:pPr>
        <w:pStyle w:val="Ttulo2"/>
        <w:rPr>
          <w:rFonts w:eastAsia="Times New Roman"/>
          <w:lang w:val="es-HN" w:eastAsia="es-HN"/>
        </w:rPr>
      </w:pPr>
      <w:bookmarkStart w:id="51" w:name="_Toc11944931"/>
      <w:r w:rsidRPr="00BD0E9C">
        <w:rPr>
          <w:rFonts w:eastAsia="Times New Roman"/>
          <w:lang w:val="es-HN" w:eastAsia="es-HN"/>
        </w:rPr>
        <w:lastRenderedPageBreak/>
        <w:t>CC-06 GARANTÍAS</w:t>
      </w:r>
      <w:bookmarkEnd w:id="51"/>
    </w:p>
    <w:p w14:paraId="442E525C"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401A77AD" w14:textId="77777777" w:rsidR="00BD0E9C" w:rsidRDefault="00BD0E9C" w:rsidP="00BD0E9C">
      <w:pPr>
        <w:spacing w:after="0" w:line="264" w:lineRule="auto"/>
        <w:ind w:right="1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Se aceptarán solamente fianzas, garantías bancarias y cheques certificados emitidas por instituciones debidamente autorizadas. </w:t>
      </w:r>
      <w:r w:rsidR="002E2F49">
        <w:rPr>
          <w:rFonts w:ascii="Times New Roman" w:eastAsia="Times New Roman" w:hAnsi="Times New Roman" w:cs="Arial"/>
          <w:sz w:val="24"/>
          <w:szCs w:val="20"/>
          <w:lang w:val="es-HN" w:eastAsia="es-HN"/>
        </w:rPr>
        <w:t>–</w:t>
      </w:r>
    </w:p>
    <w:p w14:paraId="526E0309" w14:textId="77777777" w:rsidR="002E2F49" w:rsidRPr="00BD0E9C" w:rsidRDefault="002E2F49" w:rsidP="00BD0E9C">
      <w:pPr>
        <w:spacing w:after="0" w:line="264" w:lineRule="auto"/>
        <w:ind w:right="160"/>
        <w:rPr>
          <w:rFonts w:ascii="Times New Roman" w:eastAsia="Times New Roman" w:hAnsi="Times New Roman" w:cs="Arial"/>
          <w:sz w:val="24"/>
          <w:szCs w:val="20"/>
          <w:lang w:val="es-HN" w:eastAsia="es-HN"/>
        </w:rPr>
      </w:pPr>
    </w:p>
    <w:p w14:paraId="61774C48" w14:textId="77777777" w:rsidR="00BD0E9C" w:rsidRPr="00BD0E9C" w:rsidRDefault="00BD0E9C" w:rsidP="00BD0E9C">
      <w:pPr>
        <w:spacing w:after="0" w:line="21" w:lineRule="exact"/>
        <w:rPr>
          <w:rFonts w:ascii="Times New Roman" w:eastAsia="Times New Roman" w:hAnsi="Times New Roman" w:cs="Arial"/>
          <w:sz w:val="20"/>
          <w:szCs w:val="20"/>
          <w:lang w:val="es-HN" w:eastAsia="es-HN"/>
        </w:rPr>
      </w:pPr>
    </w:p>
    <w:p w14:paraId="38B64218" w14:textId="77777777" w:rsidR="00BD0E9C" w:rsidRPr="00BD0E9C" w:rsidRDefault="00BD0E9C" w:rsidP="00BD0E9C">
      <w:pPr>
        <w:numPr>
          <w:ilvl w:val="0"/>
          <w:numId w:val="10"/>
        </w:numPr>
        <w:tabs>
          <w:tab w:val="left" w:pos="540"/>
        </w:tabs>
        <w:spacing w:after="0" w:line="0" w:lineRule="atLeast"/>
        <w:ind w:left="540" w:hanging="355"/>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GARANTÍA DE MANTENIMIENTO DE OFERTA</w:t>
      </w:r>
    </w:p>
    <w:p w14:paraId="431267B0" w14:textId="77777777" w:rsidR="00BD0E9C" w:rsidRPr="00BD0E9C" w:rsidRDefault="00BD0E9C" w:rsidP="00BD0E9C">
      <w:pPr>
        <w:spacing w:after="0" w:line="354" w:lineRule="exact"/>
        <w:rPr>
          <w:rFonts w:ascii="Times New Roman" w:eastAsia="Times New Roman" w:hAnsi="Times New Roman" w:cs="Arial"/>
          <w:b/>
          <w:sz w:val="24"/>
          <w:szCs w:val="20"/>
          <w:lang w:val="es-HN" w:eastAsia="es-HN"/>
        </w:rPr>
      </w:pPr>
    </w:p>
    <w:p w14:paraId="3420A407" w14:textId="77777777" w:rsidR="00BD0E9C" w:rsidRPr="00BD0E9C" w:rsidRDefault="00BD0E9C" w:rsidP="00BD0E9C">
      <w:pPr>
        <w:spacing w:after="0" w:line="266" w:lineRule="auto"/>
        <w:ind w:right="18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 Garantía de Mantenimiento de Oferta por un valor equivalente, por lo menos, al dos por ciento (2%) del valor total de la oferta.</w:t>
      </w:r>
    </w:p>
    <w:p w14:paraId="63417942" w14:textId="77777777" w:rsidR="00BD0E9C" w:rsidRPr="00BD0E9C" w:rsidRDefault="00BD0E9C" w:rsidP="00BD0E9C">
      <w:pPr>
        <w:spacing w:after="0" w:line="357" w:lineRule="exact"/>
        <w:rPr>
          <w:rFonts w:ascii="Times New Roman" w:eastAsia="Times New Roman" w:hAnsi="Times New Roman" w:cs="Arial"/>
          <w:b/>
          <w:sz w:val="24"/>
          <w:szCs w:val="20"/>
          <w:lang w:val="es-HN" w:eastAsia="es-HN"/>
        </w:rPr>
      </w:pPr>
    </w:p>
    <w:p w14:paraId="61D5B536" w14:textId="77777777" w:rsidR="00BD0E9C" w:rsidRPr="00BD0E9C" w:rsidRDefault="00BD0E9C" w:rsidP="00BD0E9C">
      <w:pPr>
        <w:spacing w:after="0" w:line="273" w:lineRule="auto"/>
        <w:ind w:right="160"/>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La garantía deberá tener una vigencia mínima de </w:t>
      </w:r>
      <w:r w:rsidRPr="00BD0E9C">
        <w:rPr>
          <w:rFonts w:ascii="Times New Roman" w:eastAsia="Times New Roman" w:hAnsi="Times New Roman" w:cs="Arial"/>
          <w:b/>
          <w:sz w:val="24"/>
          <w:szCs w:val="20"/>
          <w:lang w:val="es-HN" w:eastAsia="es-HN"/>
        </w:rPr>
        <w:t>CIENTO VEINTE (120)</w:t>
      </w:r>
      <w:r w:rsidRPr="00BD0E9C">
        <w:rPr>
          <w:rFonts w:ascii="Times New Roman" w:eastAsia="Times New Roman" w:hAnsi="Times New Roman" w:cs="Arial"/>
          <w:sz w:val="24"/>
          <w:szCs w:val="20"/>
          <w:lang w:val="es-HN" w:eastAsia="es-HN"/>
        </w:rPr>
        <w:t xml:space="preserve"> días calendario contados a partir de la fecha de la presentación de las ofertas. (</w:t>
      </w:r>
      <w:r w:rsidRPr="00BD0E9C">
        <w:rPr>
          <w:rFonts w:ascii="Times New Roman" w:eastAsia="Times New Roman" w:hAnsi="Times New Roman" w:cs="Arial"/>
          <w:b/>
          <w:sz w:val="24"/>
          <w:szCs w:val="20"/>
          <w:lang w:val="es-HN" w:eastAsia="es-HN"/>
        </w:rPr>
        <w:t>Ver anexo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"F")</w:t>
      </w:r>
    </w:p>
    <w:p w14:paraId="5E95C975" w14:textId="77777777" w:rsidR="00BD0E9C" w:rsidRPr="00BD0E9C" w:rsidRDefault="00BD0E9C" w:rsidP="00BD0E9C">
      <w:pPr>
        <w:spacing w:after="0" w:line="348" w:lineRule="exact"/>
        <w:rPr>
          <w:rFonts w:ascii="Times New Roman" w:eastAsia="Times New Roman" w:hAnsi="Times New Roman" w:cs="Arial"/>
          <w:b/>
          <w:sz w:val="24"/>
          <w:szCs w:val="20"/>
          <w:lang w:val="es-HN" w:eastAsia="es-HN"/>
        </w:rPr>
      </w:pPr>
    </w:p>
    <w:p w14:paraId="335E7C79" w14:textId="77777777" w:rsidR="00BD0E9C" w:rsidRPr="00BD0E9C" w:rsidRDefault="00BD0E9C" w:rsidP="00BD0E9C">
      <w:pPr>
        <w:numPr>
          <w:ilvl w:val="0"/>
          <w:numId w:val="10"/>
        </w:numPr>
        <w:tabs>
          <w:tab w:val="left" w:pos="540"/>
        </w:tabs>
        <w:spacing w:after="0" w:line="0" w:lineRule="atLeast"/>
        <w:ind w:left="540" w:hanging="355"/>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GARANTÍA DE CUMPLIMIENTO DE CONTRATO</w:t>
      </w:r>
    </w:p>
    <w:p w14:paraId="4ADA082C" w14:textId="77777777" w:rsidR="00BD0E9C" w:rsidRPr="00BD0E9C" w:rsidRDefault="00BD0E9C" w:rsidP="00BD0E9C">
      <w:pPr>
        <w:spacing w:after="0" w:line="356" w:lineRule="exact"/>
        <w:rPr>
          <w:rFonts w:ascii="Times New Roman" w:eastAsia="Times New Roman" w:hAnsi="Times New Roman" w:cs="Arial"/>
          <w:b/>
          <w:sz w:val="24"/>
          <w:szCs w:val="20"/>
          <w:lang w:val="es-HN" w:eastAsia="es-HN"/>
        </w:rPr>
      </w:pPr>
    </w:p>
    <w:p w14:paraId="29784E23" w14:textId="77777777" w:rsidR="00BD0E9C" w:rsidRPr="00BD0E9C" w:rsidRDefault="00BD0E9C" w:rsidP="00BD0E9C">
      <w:pPr>
        <w:spacing w:after="0" w:line="264" w:lineRule="auto"/>
        <w:ind w:right="1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Plazo de presentación: </w:t>
      </w:r>
      <w:r w:rsidRPr="00BD0E9C">
        <w:rPr>
          <w:rFonts w:ascii="Times New Roman" w:eastAsia="Times New Roman" w:hAnsi="Times New Roman" w:cs="Arial"/>
          <w:b/>
          <w:i/>
          <w:sz w:val="24"/>
          <w:szCs w:val="20"/>
          <w:lang w:val="es-HN" w:eastAsia="es-HN"/>
        </w:rPr>
        <w:t>nueve (9)</w:t>
      </w:r>
      <w:r w:rsidRPr="00BD0E9C">
        <w:rPr>
          <w:rFonts w:ascii="Times New Roman" w:eastAsia="Times New Roman" w:hAnsi="Times New Roman" w:cs="Arial"/>
          <w:sz w:val="24"/>
          <w:szCs w:val="20"/>
          <w:lang w:val="es-HN" w:eastAsia="es-HN"/>
        </w:rPr>
        <w:t xml:space="preserve"> días calendarios posteriores al recibo de la Notificación de Adjudicación.</w:t>
      </w:r>
    </w:p>
    <w:p w14:paraId="075A5981" w14:textId="77777777" w:rsidR="00BD0E9C" w:rsidRPr="00BD0E9C" w:rsidRDefault="00BD0E9C" w:rsidP="00BD0E9C">
      <w:pPr>
        <w:spacing w:after="0" w:line="362" w:lineRule="exact"/>
        <w:rPr>
          <w:rFonts w:ascii="Times New Roman" w:eastAsia="Times New Roman" w:hAnsi="Times New Roman" w:cs="Arial"/>
          <w:b/>
          <w:sz w:val="24"/>
          <w:szCs w:val="20"/>
          <w:lang w:val="es-HN" w:eastAsia="es-HN"/>
        </w:rPr>
      </w:pPr>
    </w:p>
    <w:p w14:paraId="3028539A" w14:textId="77777777" w:rsidR="00BD0E9C" w:rsidRPr="00BD0E9C" w:rsidRDefault="00BD0E9C" w:rsidP="00BD0E9C">
      <w:pPr>
        <w:spacing w:after="0" w:line="264" w:lineRule="auto"/>
        <w:ind w:right="1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Valor: La garantía de cumplimiento del contrato deberá ser al menos, por el valor equivalente al quince (15%) de monto contractual.</w:t>
      </w:r>
    </w:p>
    <w:p w14:paraId="161BF518" w14:textId="77777777" w:rsidR="00BD0E9C" w:rsidRPr="00BD0E9C" w:rsidRDefault="00BD0E9C" w:rsidP="00BD0E9C">
      <w:pPr>
        <w:spacing w:after="0" w:line="360" w:lineRule="exact"/>
        <w:rPr>
          <w:rFonts w:ascii="Times New Roman" w:eastAsia="Times New Roman" w:hAnsi="Times New Roman" w:cs="Arial"/>
          <w:b/>
          <w:sz w:val="24"/>
          <w:szCs w:val="20"/>
          <w:lang w:val="es-HN" w:eastAsia="es-HN"/>
        </w:rPr>
      </w:pPr>
    </w:p>
    <w:p w14:paraId="49964B65" w14:textId="77777777" w:rsidR="00BD0E9C" w:rsidRPr="00BD0E9C" w:rsidRDefault="00BD0E9C" w:rsidP="00BD0E9C">
      <w:pPr>
        <w:spacing w:after="0" w:line="271" w:lineRule="auto"/>
        <w:ind w:right="160"/>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Vigencia: La Garantía de Cumplimiento deberá permanecer vigente por un período de Tres (3) meses posteriores al plazo previsto para la entrega de los bienes objeto del contrato. (</w:t>
      </w:r>
      <w:r w:rsidRPr="00BD0E9C">
        <w:rPr>
          <w:rFonts w:ascii="Times New Roman" w:eastAsia="Times New Roman" w:hAnsi="Times New Roman" w:cs="Arial"/>
          <w:b/>
          <w:sz w:val="24"/>
          <w:szCs w:val="20"/>
          <w:lang w:val="es-HN" w:eastAsia="es-HN"/>
        </w:rPr>
        <w:t>Ver anexo "G")</w:t>
      </w:r>
    </w:p>
    <w:p w14:paraId="25D74BF1" w14:textId="77777777" w:rsidR="00BD0E9C" w:rsidRPr="00BD0E9C" w:rsidRDefault="00BD0E9C" w:rsidP="00BD0E9C">
      <w:pPr>
        <w:spacing w:after="0" w:line="357" w:lineRule="exact"/>
        <w:rPr>
          <w:rFonts w:ascii="Times New Roman" w:eastAsia="Times New Roman" w:hAnsi="Times New Roman" w:cs="Arial"/>
          <w:b/>
          <w:sz w:val="24"/>
          <w:szCs w:val="20"/>
          <w:lang w:val="es-HN" w:eastAsia="es-HN"/>
        </w:rPr>
      </w:pPr>
    </w:p>
    <w:p w14:paraId="4F8925C1" w14:textId="77777777" w:rsidR="00BD0E9C" w:rsidRPr="00BD0E9C" w:rsidRDefault="00BD0E9C" w:rsidP="00BD0E9C">
      <w:pPr>
        <w:numPr>
          <w:ilvl w:val="0"/>
          <w:numId w:val="10"/>
        </w:numPr>
        <w:tabs>
          <w:tab w:val="left" w:pos="540"/>
        </w:tabs>
        <w:spacing w:after="0" w:line="0" w:lineRule="atLeast"/>
        <w:ind w:left="540" w:hanging="355"/>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GARANTÍA DE CALIDAD</w:t>
      </w:r>
    </w:p>
    <w:p w14:paraId="5B7A48B5" w14:textId="77777777" w:rsidR="00BD0E9C" w:rsidRPr="00BD0E9C" w:rsidRDefault="00BD0E9C" w:rsidP="00BD0E9C">
      <w:pPr>
        <w:spacing w:after="0" w:line="354" w:lineRule="exact"/>
        <w:rPr>
          <w:rFonts w:ascii="Times New Roman" w:eastAsia="Times New Roman" w:hAnsi="Times New Roman" w:cs="Arial"/>
          <w:b/>
          <w:color w:val="222A35"/>
          <w:sz w:val="24"/>
          <w:szCs w:val="20"/>
          <w:lang w:val="es-HN" w:eastAsia="es-HN"/>
        </w:rPr>
      </w:pPr>
    </w:p>
    <w:p w14:paraId="7D4441A9" w14:textId="77777777" w:rsidR="00BD0E9C" w:rsidRPr="00BD0E9C" w:rsidRDefault="00BD0E9C" w:rsidP="00BD0E9C">
      <w:pPr>
        <w:spacing w:after="0" w:line="266" w:lineRule="auto"/>
        <w:ind w:right="160"/>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 xml:space="preserve">Plazo de presentación: </w:t>
      </w:r>
      <w:r w:rsidRPr="00BD0E9C">
        <w:rPr>
          <w:rFonts w:ascii="Times New Roman" w:eastAsia="Times New Roman" w:hAnsi="Times New Roman" w:cs="Arial"/>
          <w:b/>
          <w:i/>
          <w:color w:val="222A35"/>
          <w:sz w:val="24"/>
          <w:szCs w:val="20"/>
          <w:lang w:val="es-HN" w:eastAsia="es-HN"/>
        </w:rPr>
        <w:t>la que será entregada al momento</w:t>
      </w:r>
      <w:r w:rsidRPr="00BD0E9C">
        <w:rPr>
          <w:rFonts w:ascii="Times New Roman" w:eastAsia="Times New Roman" w:hAnsi="Times New Roman" w:cs="Arial"/>
          <w:color w:val="222A35"/>
          <w:sz w:val="24"/>
          <w:szCs w:val="20"/>
          <w:lang w:val="es-HN" w:eastAsia="es-HN"/>
        </w:rPr>
        <w:t xml:space="preserve"> de la recepción final del suministro.</w:t>
      </w:r>
    </w:p>
    <w:p w14:paraId="3E97DE8A" w14:textId="77777777" w:rsidR="00BD0E9C" w:rsidRPr="00BD0E9C" w:rsidRDefault="00BD0E9C" w:rsidP="00BD0E9C">
      <w:pPr>
        <w:spacing w:after="0" w:line="357" w:lineRule="exact"/>
        <w:rPr>
          <w:rFonts w:ascii="Times New Roman" w:eastAsia="Times New Roman" w:hAnsi="Times New Roman" w:cs="Arial"/>
          <w:b/>
          <w:color w:val="222A35"/>
          <w:sz w:val="24"/>
          <w:szCs w:val="20"/>
          <w:lang w:val="es-HN" w:eastAsia="es-HN"/>
        </w:rPr>
      </w:pPr>
    </w:p>
    <w:p w14:paraId="63412E92" w14:textId="26CDB6F7" w:rsidR="00BD0E9C" w:rsidRPr="00BD0E9C" w:rsidRDefault="00BD0E9C" w:rsidP="00BD0E9C">
      <w:pPr>
        <w:spacing w:after="0" w:line="264" w:lineRule="auto"/>
        <w:ind w:right="180"/>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Valor: La garantía de calidad de los bienes deberá ser al menos, por el valor equivalente al cinco por ciento (5%) de monto contractual.</w:t>
      </w:r>
      <w:r w:rsidR="00515E2D">
        <w:rPr>
          <w:rFonts w:ascii="Times New Roman" w:eastAsia="Times New Roman" w:hAnsi="Times New Roman" w:cs="Arial"/>
          <w:color w:val="222A35"/>
          <w:sz w:val="24"/>
          <w:szCs w:val="20"/>
          <w:lang w:val="es-HN" w:eastAsia="es-HN"/>
        </w:rPr>
        <w:t xml:space="preserve"> Esta será para los materiales que aplique.</w:t>
      </w:r>
    </w:p>
    <w:p w14:paraId="56A47A18" w14:textId="77777777" w:rsidR="00BD0E9C" w:rsidRPr="00BD0E9C" w:rsidRDefault="00BD0E9C" w:rsidP="00BD0E9C">
      <w:pPr>
        <w:spacing w:after="0" w:line="363" w:lineRule="exact"/>
        <w:rPr>
          <w:rFonts w:ascii="Times New Roman" w:eastAsia="Times New Roman" w:hAnsi="Times New Roman" w:cs="Arial"/>
          <w:b/>
          <w:color w:val="222A35"/>
          <w:sz w:val="24"/>
          <w:szCs w:val="20"/>
          <w:lang w:val="es-HN" w:eastAsia="es-HN"/>
        </w:rPr>
      </w:pPr>
    </w:p>
    <w:p w14:paraId="7EECC980" w14:textId="77777777" w:rsidR="00BD0E9C" w:rsidRPr="00BD0E9C" w:rsidRDefault="00BD0E9C" w:rsidP="00BD0E9C">
      <w:pPr>
        <w:spacing w:after="0" w:line="264" w:lineRule="auto"/>
        <w:ind w:right="180"/>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color w:val="222A35"/>
          <w:sz w:val="24"/>
          <w:szCs w:val="20"/>
          <w:lang w:val="es-HN" w:eastAsia="es-HN"/>
        </w:rPr>
        <w:t xml:space="preserve">Vigencia: </w:t>
      </w:r>
      <w:r w:rsidRPr="00BD0E9C">
        <w:rPr>
          <w:rFonts w:ascii="Times New Roman" w:eastAsia="Times New Roman" w:hAnsi="Times New Roman" w:cs="Arial"/>
          <w:b/>
          <w:i/>
          <w:color w:val="222A35"/>
          <w:sz w:val="24"/>
          <w:szCs w:val="20"/>
          <w:lang w:val="es-HN" w:eastAsia="es-HN"/>
        </w:rPr>
        <w:t>un (1) año</w:t>
      </w:r>
      <w:r w:rsidRPr="00BD0E9C">
        <w:rPr>
          <w:rFonts w:ascii="Times New Roman" w:eastAsia="Times New Roman" w:hAnsi="Times New Roman" w:cs="Arial"/>
          <w:color w:val="222A35"/>
          <w:sz w:val="24"/>
          <w:szCs w:val="20"/>
          <w:lang w:val="es-HN" w:eastAsia="es-HN"/>
        </w:rPr>
        <w:t xml:space="preserve"> contado a partir de la fecha de la recepción definitiva del suministro</w:t>
      </w:r>
      <w:r w:rsidRPr="00BD0E9C">
        <w:rPr>
          <w:rFonts w:ascii="Times New Roman" w:eastAsia="Times New Roman" w:hAnsi="Times New Roman" w:cs="Arial"/>
          <w:b/>
          <w:color w:val="222A35"/>
          <w:sz w:val="24"/>
          <w:szCs w:val="20"/>
          <w:lang w:val="es-HN" w:eastAsia="es-HN"/>
        </w:rPr>
        <w:t>.</w:t>
      </w:r>
      <w:r w:rsidRPr="00BD0E9C">
        <w:rPr>
          <w:rFonts w:ascii="Times New Roman" w:eastAsia="Times New Roman" w:hAnsi="Times New Roman" w:cs="Arial"/>
          <w:color w:val="222A35"/>
          <w:sz w:val="24"/>
          <w:szCs w:val="20"/>
          <w:lang w:val="es-HN" w:eastAsia="es-HN"/>
        </w:rPr>
        <w:t xml:space="preserve"> </w:t>
      </w:r>
      <w:r w:rsidRPr="00BD0E9C">
        <w:rPr>
          <w:rFonts w:ascii="Times New Roman" w:eastAsia="Times New Roman" w:hAnsi="Times New Roman" w:cs="Arial"/>
          <w:b/>
          <w:color w:val="000000"/>
          <w:sz w:val="24"/>
          <w:szCs w:val="20"/>
          <w:lang w:val="es-HN" w:eastAsia="es-HN"/>
        </w:rPr>
        <w:t>en los bienes que así lo requieran</w:t>
      </w:r>
      <w:r w:rsidRPr="00BD0E9C">
        <w:rPr>
          <w:rFonts w:ascii="Times New Roman" w:eastAsia="Times New Roman" w:hAnsi="Times New Roman" w:cs="Arial"/>
          <w:color w:val="222A35"/>
          <w:sz w:val="24"/>
          <w:szCs w:val="20"/>
          <w:lang w:val="es-HN" w:eastAsia="es-HN"/>
        </w:rPr>
        <w:t xml:space="preserve"> </w:t>
      </w:r>
      <w:r w:rsidRPr="00BD0E9C">
        <w:rPr>
          <w:rFonts w:ascii="Times New Roman" w:eastAsia="Times New Roman" w:hAnsi="Times New Roman" w:cs="Arial"/>
          <w:b/>
          <w:color w:val="222A35"/>
          <w:sz w:val="24"/>
          <w:szCs w:val="20"/>
          <w:lang w:val="es-HN" w:eastAsia="es-HN"/>
        </w:rPr>
        <w:t>(Ver anexo "H")</w:t>
      </w:r>
    </w:p>
    <w:p w14:paraId="5CFB2B16" w14:textId="77777777" w:rsidR="00BD0E9C" w:rsidRPr="00BD0E9C" w:rsidRDefault="00BD0E9C" w:rsidP="00BD0E9C">
      <w:pPr>
        <w:spacing w:after="0" w:line="373" w:lineRule="exact"/>
        <w:rPr>
          <w:rFonts w:ascii="Times New Roman" w:eastAsia="Times New Roman" w:hAnsi="Times New Roman" w:cs="Arial"/>
          <w:sz w:val="20"/>
          <w:szCs w:val="20"/>
          <w:lang w:val="es-HN" w:eastAsia="es-HN"/>
        </w:rPr>
      </w:pPr>
    </w:p>
    <w:p w14:paraId="2AB0C0F0" w14:textId="77777777" w:rsidR="00BD0E9C" w:rsidRPr="00BD0E9C" w:rsidRDefault="00BD0E9C" w:rsidP="00BD0E9C">
      <w:pPr>
        <w:spacing w:after="0" w:line="264" w:lineRule="auto"/>
        <w:ind w:right="18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Esta garantía se incrementará en la misma proporción en que el valor del contrato llegase a aumentar.</w:t>
      </w:r>
    </w:p>
    <w:p w14:paraId="59E677C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98DD6C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176313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E4AF46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C8F030F" w14:textId="77777777" w:rsidR="00BD0E9C" w:rsidRPr="00BD0E9C" w:rsidRDefault="00BD0E9C" w:rsidP="00BD0E9C">
      <w:pPr>
        <w:spacing w:after="0" w:line="358" w:lineRule="exact"/>
        <w:rPr>
          <w:rFonts w:ascii="Times New Roman" w:eastAsia="Times New Roman" w:hAnsi="Times New Roman" w:cs="Arial"/>
          <w:sz w:val="20"/>
          <w:szCs w:val="20"/>
          <w:lang w:val="es-HN" w:eastAsia="es-HN"/>
        </w:rPr>
      </w:pPr>
    </w:p>
    <w:p w14:paraId="75754903" w14:textId="77777777" w:rsidR="00BD0E9C" w:rsidRPr="00BD0E9C" w:rsidRDefault="00BD0E9C" w:rsidP="00BD0E9C">
      <w:pPr>
        <w:spacing w:after="0" w:line="0" w:lineRule="atLeast"/>
        <w:ind w:right="160"/>
        <w:jc w:val="right"/>
        <w:rPr>
          <w:rFonts w:ascii="Calibri" w:eastAsia="Calibri" w:hAnsi="Calibri" w:cs="Arial"/>
          <w:szCs w:val="20"/>
          <w:lang w:val="es-HN" w:eastAsia="es-HN"/>
        </w:rPr>
        <w:sectPr w:rsidR="00BD0E9C" w:rsidRPr="00BD0E9C">
          <w:pgSz w:w="12240" w:h="15840"/>
          <w:pgMar w:top="714" w:right="1440" w:bottom="428" w:left="1440" w:header="0" w:footer="0" w:gutter="0"/>
          <w:cols w:space="0" w:equalWidth="0">
            <w:col w:w="9360"/>
          </w:cols>
          <w:docGrid w:linePitch="360"/>
        </w:sectPr>
      </w:pPr>
    </w:p>
    <w:p w14:paraId="2F7EEDE1" w14:textId="77777777" w:rsidR="00BD0E9C" w:rsidRPr="00BD0E9C" w:rsidRDefault="00BD0E9C" w:rsidP="00BD0E9C">
      <w:pPr>
        <w:spacing w:after="0" w:line="375" w:lineRule="exact"/>
        <w:rPr>
          <w:rFonts w:ascii="Times New Roman" w:eastAsia="Times New Roman" w:hAnsi="Times New Roman" w:cs="Arial"/>
          <w:sz w:val="20"/>
          <w:szCs w:val="20"/>
          <w:lang w:val="es-HN" w:eastAsia="es-HN"/>
        </w:rPr>
      </w:pPr>
      <w:bookmarkStart w:id="52" w:name="page17"/>
      <w:bookmarkEnd w:id="52"/>
    </w:p>
    <w:p w14:paraId="337898E5" w14:textId="77777777" w:rsidR="00BD0E9C" w:rsidRPr="00BD0E9C" w:rsidRDefault="00BD0E9C" w:rsidP="002E2F49">
      <w:pPr>
        <w:pStyle w:val="Ttulo2"/>
        <w:rPr>
          <w:rFonts w:eastAsia="Times New Roman"/>
          <w:lang w:val="es-HN" w:eastAsia="es-HN"/>
        </w:rPr>
      </w:pPr>
      <w:bookmarkStart w:id="53" w:name="_Toc11944932"/>
      <w:r w:rsidRPr="00BD0E9C">
        <w:rPr>
          <w:rFonts w:eastAsia="Times New Roman"/>
          <w:lang w:val="es-HN" w:eastAsia="es-HN"/>
        </w:rPr>
        <w:t>CC-07 FORMA DE PAGO</w:t>
      </w:r>
      <w:bookmarkEnd w:id="53"/>
    </w:p>
    <w:p w14:paraId="348E5FF6"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550420E1" w14:textId="77777777" w:rsidR="00BD0E9C" w:rsidRPr="00BD0E9C" w:rsidRDefault="00BD0E9C" w:rsidP="00BD0E9C">
      <w:pPr>
        <w:spacing w:after="0" w:line="266" w:lineRule="auto"/>
        <w:ind w:right="18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El pago se efectuará en LEMPIRAS por medio de cheque emitido por la Tesorería General de La Alcaldía Municipal de Roatán, contra entrega de:</w:t>
      </w:r>
    </w:p>
    <w:p w14:paraId="1A6E40A4" w14:textId="77777777" w:rsidR="00BD0E9C" w:rsidRPr="00BD0E9C" w:rsidRDefault="00BD0E9C" w:rsidP="00BD0E9C">
      <w:pPr>
        <w:spacing w:after="0" w:line="341" w:lineRule="exact"/>
        <w:rPr>
          <w:rFonts w:ascii="Times New Roman" w:eastAsia="Times New Roman" w:hAnsi="Times New Roman" w:cs="Arial"/>
          <w:sz w:val="20"/>
          <w:szCs w:val="20"/>
          <w:lang w:val="es-HN" w:eastAsia="es-HN"/>
        </w:rPr>
      </w:pPr>
    </w:p>
    <w:p w14:paraId="12B29272" w14:textId="77777777" w:rsidR="00BD0E9C" w:rsidRPr="00BD0E9C" w:rsidRDefault="00BD0E9C" w:rsidP="00BD0E9C">
      <w:pPr>
        <w:numPr>
          <w:ilvl w:val="0"/>
          <w:numId w:val="11"/>
        </w:numPr>
        <w:tabs>
          <w:tab w:val="left" w:pos="968"/>
        </w:tabs>
        <w:spacing w:after="0" w:line="271" w:lineRule="auto"/>
        <w:ind w:left="980" w:right="16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Factura comercial a nombre de la Tesorería General de la Alcaldía Municipal de Roatán, con numeración CAI, RTN de la Alcaldía Municipal de Roatán.</w:t>
      </w:r>
    </w:p>
    <w:p w14:paraId="67A8E219" w14:textId="77777777" w:rsidR="00BD0E9C" w:rsidRPr="00BD0E9C" w:rsidRDefault="00BD0E9C" w:rsidP="00BD0E9C">
      <w:pPr>
        <w:spacing w:after="0" w:line="17" w:lineRule="exact"/>
        <w:rPr>
          <w:rFonts w:ascii="Times New Roman" w:eastAsia="Times New Roman" w:hAnsi="Times New Roman" w:cs="Arial"/>
          <w:sz w:val="24"/>
          <w:szCs w:val="20"/>
          <w:lang w:val="es-HN" w:eastAsia="es-HN"/>
        </w:rPr>
      </w:pPr>
    </w:p>
    <w:p w14:paraId="54F6CC3F" w14:textId="77777777" w:rsidR="00BD0E9C" w:rsidRPr="00BD0E9C" w:rsidRDefault="00BD0E9C" w:rsidP="00BD0E9C">
      <w:pPr>
        <w:numPr>
          <w:ilvl w:val="0"/>
          <w:numId w:val="11"/>
        </w:numPr>
        <w:tabs>
          <w:tab w:val="left" w:pos="968"/>
        </w:tabs>
        <w:spacing w:after="0" w:line="264" w:lineRule="auto"/>
        <w:ind w:left="980" w:right="18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Recibo de pago correspondiente a nombre de Tesorería General de la Alcaldía Municipal de Roatán, indicando el número de la factura a cancelar.</w:t>
      </w:r>
    </w:p>
    <w:p w14:paraId="1B066DB2" w14:textId="77777777" w:rsidR="00BD0E9C" w:rsidRPr="00BD0E9C" w:rsidRDefault="00BD0E9C" w:rsidP="00BD0E9C">
      <w:pPr>
        <w:spacing w:after="0" w:line="26" w:lineRule="exact"/>
        <w:rPr>
          <w:rFonts w:ascii="Times New Roman" w:eastAsia="Times New Roman" w:hAnsi="Times New Roman" w:cs="Arial"/>
          <w:sz w:val="24"/>
          <w:szCs w:val="20"/>
          <w:lang w:val="es-HN" w:eastAsia="es-HN"/>
        </w:rPr>
      </w:pPr>
    </w:p>
    <w:p w14:paraId="60AB1337" w14:textId="77777777" w:rsidR="00BD0E9C" w:rsidRPr="00BD0E9C" w:rsidRDefault="00BD0E9C" w:rsidP="00BD0E9C">
      <w:pPr>
        <w:numPr>
          <w:ilvl w:val="0"/>
          <w:numId w:val="11"/>
        </w:numPr>
        <w:tabs>
          <w:tab w:val="left" w:pos="968"/>
        </w:tabs>
        <w:spacing w:after="0" w:line="267" w:lineRule="auto"/>
        <w:ind w:left="980" w:right="16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Copia de la Solvencia Electrónica del Servicio de Administración de Rentas (SAR) vigente a la fecha de solicitud del pago.</w:t>
      </w:r>
    </w:p>
    <w:p w14:paraId="1E0CFEBF" w14:textId="77777777" w:rsidR="00BD0E9C" w:rsidRPr="00BD0E9C" w:rsidRDefault="00BD0E9C" w:rsidP="00BD0E9C">
      <w:pPr>
        <w:spacing w:after="0" w:line="10" w:lineRule="exact"/>
        <w:rPr>
          <w:rFonts w:ascii="Times New Roman" w:eastAsia="Times New Roman" w:hAnsi="Times New Roman" w:cs="Arial"/>
          <w:sz w:val="24"/>
          <w:szCs w:val="20"/>
          <w:lang w:val="es-HN" w:eastAsia="es-HN"/>
        </w:rPr>
      </w:pPr>
    </w:p>
    <w:p w14:paraId="7395B016" w14:textId="77777777" w:rsidR="00BD0E9C" w:rsidRPr="00BD0E9C" w:rsidRDefault="00BD0E9C" w:rsidP="00BD0E9C">
      <w:pPr>
        <w:numPr>
          <w:ilvl w:val="0"/>
          <w:numId w:val="11"/>
        </w:numPr>
        <w:tabs>
          <w:tab w:val="left" w:pos="980"/>
        </w:tabs>
        <w:spacing w:after="0" w:line="0" w:lineRule="atLeast"/>
        <w:ind w:left="98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Copia del Acta de Recepción Definitiva o Parcial Definitiva cuando proceda;</w:t>
      </w:r>
    </w:p>
    <w:p w14:paraId="50913FDE" w14:textId="77777777" w:rsidR="00BD0E9C" w:rsidRPr="00BD0E9C" w:rsidRDefault="00BD0E9C" w:rsidP="00BD0E9C">
      <w:pPr>
        <w:spacing w:after="0" w:line="40" w:lineRule="exact"/>
        <w:rPr>
          <w:rFonts w:ascii="Times New Roman" w:eastAsia="Times New Roman" w:hAnsi="Times New Roman" w:cs="Arial"/>
          <w:sz w:val="24"/>
          <w:szCs w:val="20"/>
          <w:lang w:val="es-HN" w:eastAsia="es-HN"/>
        </w:rPr>
      </w:pPr>
    </w:p>
    <w:p w14:paraId="6F4BF57F" w14:textId="77777777" w:rsidR="00BD0E9C" w:rsidRPr="00BD0E9C" w:rsidRDefault="00BD0E9C" w:rsidP="00BD0E9C">
      <w:pPr>
        <w:numPr>
          <w:ilvl w:val="0"/>
          <w:numId w:val="11"/>
        </w:numPr>
        <w:tabs>
          <w:tab w:val="left" w:pos="980"/>
        </w:tabs>
        <w:spacing w:after="0" w:line="0" w:lineRule="atLeast"/>
        <w:ind w:left="980" w:hanging="358"/>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Las Garantías solicitadas en el contrato.</w:t>
      </w:r>
    </w:p>
    <w:p w14:paraId="5015FEC6" w14:textId="77777777" w:rsidR="00BD0E9C" w:rsidRPr="00BD0E9C" w:rsidRDefault="00BD0E9C" w:rsidP="00BD0E9C">
      <w:pPr>
        <w:spacing w:after="0" w:line="53" w:lineRule="exact"/>
        <w:rPr>
          <w:rFonts w:ascii="Times New Roman" w:eastAsia="Times New Roman" w:hAnsi="Times New Roman" w:cs="Arial"/>
          <w:sz w:val="24"/>
          <w:szCs w:val="20"/>
          <w:lang w:val="es-HN" w:eastAsia="es-HN"/>
        </w:rPr>
      </w:pPr>
    </w:p>
    <w:p w14:paraId="76DBD2A9" w14:textId="77777777" w:rsidR="00BD0E9C" w:rsidRPr="00BD0E9C" w:rsidRDefault="00BD0E9C" w:rsidP="00BD0E9C">
      <w:pPr>
        <w:numPr>
          <w:ilvl w:val="0"/>
          <w:numId w:val="11"/>
        </w:numPr>
        <w:tabs>
          <w:tab w:val="left" w:pos="968"/>
        </w:tabs>
        <w:spacing w:after="0" w:line="272" w:lineRule="auto"/>
        <w:ind w:left="980" w:right="160" w:hanging="358"/>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 Administración de la Alcaldía Municipal de Roatán, hará el trámite correspondiente para el pago siempre y cuando el licitante haya cumplido fielmente con lo solicitado por la Alcaldía Municipal de Roatán. La falta de presentación de esta documentación producirá un retraso en el pago correspondiente, del cual la Alcaldía Municipal de Roatán no tendrá ninguna responsabilidad.</w:t>
      </w:r>
    </w:p>
    <w:p w14:paraId="6A2D8A57" w14:textId="77777777" w:rsidR="00BD0E9C" w:rsidRPr="00BD0E9C" w:rsidRDefault="00BD0E9C" w:rsidP="00BD0E9C">
      <w:pPr>
        <w:spacing w:after="0" w:line="330" w:lineRule="exact"/>
        <w:rPr>
          <w:rFonts w:ascii="Times New Roman" w:eastAsia="Times New Roman" w:hAnsi="Times New Roman" w:cs="Arial"/>
          <w:sz w:val="20"/>
          <w:szCs w:val="20"/>
          <w:lang w:val="es-HN" w:eastAsia="es-HN"/>
        </w:rPr>
      </w:pPr>
    </w:p>
    <w:p w14:paraId="702109A3" w14:textId="77777777" w:rsidR="00BD0E9C" w:rsidRPr="00BD0E9C" w:rsidRDefault="00BD0E9C" w:rsidP="005522C9">
      <w:pPr>
        <w:pStyle w:val="Ttulo2"/>
        <w:rPr>
          <w:rFonts w:eastAsia="Times New Roman"/>
          <w:lang w:val="es-HN" w:eastAsia="es-HN"/>
        </w:rPr>
      </w:pPr>
      <w:bookmarkStart w:id="54" w:name="_Toc11944933"/>
      <w:r w:rsidRPr="00BD0E9C">
        <w:rPr>
          <w:rFonts w:eastAsia="Times New Roman"/>
          <w:lang w:val="es-HN" w:eastAsia="es-HN"/>
        </w:rPr>
        <w:t>CC-08 MULTAS</w:t>
      </w:r>
      <w:bookmarkEnd w:id="54"/>
    </w:p>
    <w:p w14:paraId="3E7BB0D8" w14:textId="77777777" w:rsidR="00BD0E9C" w:rsidRPr="00BD0E9C" w:rsidRDefault="00BD0E9C" w:rsidP="00BD0E9C">
      <w:pPr>
        <w:spacing w:after="0" w:line="365" w:lineRule="exact"/>
        <w:rPr>
          <w:rFonts w:ascii="Times New Roman" w:eastAsia="Times New Roman" w:hAnsi="Times New Roman" w:cs="Arial"/>
          <w:sz w:val="28"/>
          <w:szCs w:val="28"/>
          <w:u w:val="single"/>
          <w:lang w:val="es-HN" w:eastAsia="es-HN"/>
        </w:rPr>
      </w:pPr>
    </w:p>
    <w:p w14:paraId="2A3C2769" w14:textId="77777777" w:rsidR="00BD0E9C" w:rsidRPr="00BD0E9C" w:rsidRDefault="00BD0E9C" w:rsidP="00BD0E9C">
      <w:pPr>
        <w:spacing w:after="0" w:line="265" w:lineRule="auto"/>
        <w:ind w:right="16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Cuando el contratista incurriere en mora en el cumplimiento de sus obligaciones contractuales por causas imputables al mismo contrato se aplicará la </w:t>
      </w:r>
      <w:r w:rsidRPr="00BD0E9C">
        <w:rPr>
          <w:rFonts w:ascii="Times New Roman" w:eastAsia="Times New Roman" w:hAnsi="Times New Roman" w:cs="Arial"/>
          <w:b/>
          <w:sz w:val="24"/>
          <w:szCs w:val="20"/>
          <w:lang w:val="es-HN" w:eastAsia="es-HN"/>
        </w:rPr>
        <w:t>MULTA DIARIA</w:t>
      </w:r>
    </w:p>
    <w:p w14:paraId="60C0B1EC" w14:textId="77777777" w:rsidR="00BD0E9C" w:rsidRPr="00BD0E9C" w:rsidRDefault="00BD0E9C" w:rsidP="00BD0E9C">
      <w:pPr>
        <w:spacing w:after="0" w:line="29" w:lineRule="exact"/>
        <w:rPr>
          <w:rFonts w:ascii="Times New Roman" w:eastAsia="Times New Roman" w:hAnsi="Times New Roman" w:cs="Arial"/>
          <w:sz w:val="20"/>
          <w:szCs w:val="20"/>
          <w:lang w:val="es-HN" w:eastAsia="es-HN"/>
        </w:rPr>
      </w:pPr>
    </w:p>
    <w:p w14:paraId="5B768F36" w14:textId="77777777" w:rsidR="00BD0E9C" w:rsidRPr="00BD0E9C" w:rsidRDefault="00BD0E9C" w:rsidP="00BD0E9C">
      <w:pPr>
        <w:spacing w:after="0" w:line="274" w:lineRule="auto"/>
        <w:ind w:right="16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DEL CERO PUNTO TREINTA Y SEIS POR CIENTO (0.36%) CALCULADA SOBRE EL MONTO TOTAL DEL CONTRATO, EN BASE A LO ESTABLECIDO EN EL ARTÍCULO 76 DE LAS DISPOSICIONES GENERALES DEL PRESUPUESTO GENERAL DE INGRESOS Y EGRESOS DE LA REPÚBLICA, EJERCICIO FISCAL 2019., CONTENIDAS EN EL DECRETO LEGISLATIVO No.180-2018.</w:t>
      </w:r>
    </w:p>
    <w:p w14:paraId="6E60FAB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97EE7C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48E2757" w14:textId="77777777" w:rsidR="00BD0E9C" w:rsidRDefault="00BD0E9C" w:rsidP="00BD0E9C">
      <w:pPr>
        <w:spacing w:after="0" w:line="0" w:lineRule="atLeast"/>
        <w:rPr>
          <w:rFonts w:ascii="Calibri" w:eastAsia="Calibri" w:hAnsi="Calibri" w:cs="Arial"/>
          <w:szCs w:val="20"/>
          <w:lang w:val="es-HN" w:eastAsia="es-HN"/>
        </w:rPr>
      </w:pPr>
      <w:bookmarkStart w:id="55" w:name="page18"/>
      <w:bookmarkEnd w:id="55"/>
    </w:p>
    <w:p w14:paraId="4C8805FA" w14:textId="77777777" w:rsidR="00086BDA" w:rsidRDefault="00086BDA" w:rsidP="00BD0E9C">
      <w:pPr>
        <w:spacing w:after="0" w:line="0" w:lineRule="atLeast"/>
        <w:rPr>
          <w:rFonts w:ascii="Calibri" w:eastAsia="Calibri" w:hAnsi="Calibri" w:cs="Arial"/>
          <w:szCs w:val="20"/>
          <w:lang w:val="es-HN" w:eastAsia="es-HN"/>
        </w:rPr>
      </w:pPr>
    </w:p>
    <w:p w14:paraId="195A2BB4" w14:textId="77777777" w:rsidR="00086BDA" w:rsidRDefault="00086BDA" w:rsidP="00BD0E9C">
      <w:pPr>
        <w:spacing w:after="0" w:line="0" w:lineRule="atLeast"/>
        <w:rPr>
          <w:rFonts w:ascii="Calibri" w:eastAsia="Calibri" w:hAnsi="Calibri" w:cs="Arial"/>
          <w:szCs w:val="20"/>
          <w:lang w:val="es-HN" w:eastAsia="es-HN"/>
        </w:rPr>
      </w:pPr>
    </w:p>
    <w:p w14:paraId="334B50BD" w14:textId="77777777" w:rsidR="00086BDA" w:rsidRDefault="00086BDA" w:rsidP="00BD0E9C">
      <w:pPr>
        <w:spacing w:after="0" w:line="0" w:lineRule="atLeast"/>
        <w:rPr>
          <w:rFonts w:ascii="Calibri" w:eastAsia="Calibri" w:hAnsi="Calibri" w:cs="Arial"/>
          <w:szCs w:val="20"/>
          <w:lang w:val="es-HN" w:eastAsia="es-HN"/>
        </w:rPr>
      </w:pPr>
    </w:p>
    <w:p w14:paraId="6B652CE9" w14:textId="77777777" w:rsidR="00086BDA" w:rsidRDefault="00086BDA" w:rsidP="00BD0E9C">
      <w:pPr>
        <w:spacing w:after="0" w:line="0" w:lineRule="atLeast"/>
        <w:rPr>
          <w:rFonts w:ascii="Calibri" w:eastAsia="Calibri" w:hAnsi="Calibri" w:cs="Arial"/>
          <w:szCs w:val="20"/>
          <w:lang w:val="es-HN" w:eastAsia="es-HN"/>
        </w:rPr>
      </w:pPr>
    </w:p>
    <w:p w14:paraId="2378E713" w14:textId="77777777" w:rsidR="00086BDA" w:rsidRDefault="00086BDA" w:rsidP="00BD0E9C">
      <w:pPr>
        <w:spacing w:after="0" w:line="0" w:lineRule="atLeast"/>
        <w:rPr>
          <w:rFonts w:ascii="Calibri" w:eastAsia="Calibri" w:hAnsi="Calibri" w:cs="Arial"/>
          <w:szCs w:val="20"/>
          <w:lang w:val="es-HN" w:eastAsia="es-HN"/>
        </w:rPr>
      </w:pPr>
    </w:p>
    <w:p w14:paraId="70458443" w14:textId="77777777" w:rsidR="00086BDA" w:rsidRDefault="00086BDA" w:rsidP="00BD0E9C">
      <w:pPr>
        <w:spacing w:after="0" w:line="0" w:lineRule="atLeast"/>
        <w:rPr>
          <w:rFonts w:ascii="Calibri" w:eastAsia="Calibri" w:hAnsi="Calibri" w:cs="Arial"/>
          <w:szCs w:val="20"/>
          <w:lang w:val="es-HN" w:eastAsia="es-HN"/>
        </w:rPr>
      </w:pPr>
    </w:p>
    <w:p w14:paraId="35EFFFAB" w14:textId="77777777" w:rsidR="00086BDA" w:rsidRDefault="00086BDA" w:rsidP="00BD0E9C">
      <w:pPr>
        <w:spacing w:after="0" w:line="0" w:lineRule="atLeast"/>
        <w:rPr>
          <w:rFonts w:ascii="Calibri" w:eastAsia="Calibri" w:hAnsi="Calibri" w:cs="Arial"/>
          <w:szCs w:val="20"/>
          <w:lang w:val="es-HN" w:eastAsia="es-HN"/>
        </w:rPr>
      </w:pPr>
    </w:p>
    <w:p w14:paraId="53300A61" w14:textId="77777777" w:rsidR="00086BDA" w:rsidRDefault="00086BDA" w:rsidP="00BD0E9C">
      <w:pPr>
        <w:spacing w:after="0" w:line="0" w:lineRule="atLeast"/>
        <w:rPr>
          <w:rFonts w:ascii="Calibri" w:eastAsia="Calibri" w:hAnsi="Calibri" w:cs="Arial"/>
          <w:szCs w:val="20"/>
          <w:lang w:val="es-HN" w:eastAsia="es-HN"/>
        </w:rPr>
      </w:pPr>
    </w:p>
    <w:p w14:paraId="750AFB1C" w14:textId="77777777" w:rsidR="00086BDA" w:rsidRDefault="00086BDA" w:rsidP="00BD0E9C">
      <w:pPr>
        <w:spacing w:after="0" w:line="0" w:lineRule="atLeast"/>
        <w:rPr>
          <w:rFonts w:ascii="Calibri" w:eastAsia="Calibri" w:hAnsi="Calibri" w:cs="Arial"/>
          <w:szCs w:val="20"/>
          <w:lang w:val="es-HN" w:eastAsia="es-HN"/>
        </w:rPr>
      </w:pPr>
    </w:p>
    <w:p w14:paraId="41505323" w14:textId="77777777" w:rsidR="00086BDA" w:rsidRDefault="00086BDA" w:rsidP="00BD0E9C">
      <w:pPr>
        <w:spacing w:after="0" w:line="0" w:lineRule="atLeast"/>
        <w:rPr>
          <w:rFonts w:ascii="Calibri" w:eastAsia="Calibri" w:hAnsi="Calibri" w:cs="Arial"/>
          <w:szCs w:val="20"/>
          <w:lang w:val="es-HN" w:eastAsia="es-HN"/>
        </w:rPr>
      </w:pPr>
    </w:p>
    <w:p w14:paraId="41924A32" w14:textId="77777777" w:rsidR="00086BDA" w:rsidRDefault="00086BDA" w:rsidP="00BD0E9C">
      <w:pPr>
        <w:spacing w:after="0" w:line="0" w:lineRule="atLeast"/>
        <w:rPr>
          <w:rFonts w:ascii="Calibri" w:eastAsia="Calibri" w:hAnsi="Calibri" w:cs="Arial"/>
          <w:szCs w:val="20"/>
          <w:lang w:val="es-HN" w:eastAsia="es-HN"/>
        </w:rPr>
      </w:pPr>
    </w:p>
    <w:p w14:paraId="243529E5" w14:textId="77777777" w:rsidR="00086BDA" w:rsidRDefault="00086BDA" w:rsidP="00BD0E9C">
      <w:pPr>
        <w:spacing w:after="0" w:line="0" w:lineRule="atLeast"/>
        <w:rPr>
          <w:rFonts w:ascii="Calibri" w:eastAsia="Calibri" w:hAnsi="Calibri" w:cs="Arial"/>
          <w:szCs w:val="20"/>
          <w:lang w:val="es-HN" w:eastAsia="es-HN"/>
        </w:rPr>
      </w:pPr>
    </w:p>
    <w:p w14:paraId="269505D8" w14:textId="77777777" w:rsidR="00086BDA" w:rsidRDefault="00086BDA" w:rsidP="00BD0E9C">
      <w:pPr>
        <w:spacing w:after="0" w:line="0" w:lineRule="atLeast"/>
        <w:rPr>
          <w:rFonts w:ascii="Calibri" w:eastAsia="Calibri" w:hAnsi="Calibri" w:cs="Arial"/>
          <w:szCs w:val="20"/>
          <w:lang w:val="es-HN" w:eastAsia="es-HN"/>
        </w:rPr>
      </w:pPr>
    </w:p>
    <w:p w14:paraId="3E0DE62B" w14:textId="77777777" w:rsidR="00086BDA" w:rsidRDefault="00086BDA" w:rsidP="00BD0E9C">
      <w:pPr>
        <w:spacing w:after="0" w:line="0" w:lineRule="atLeast"/>
        <w:rPr>
          <w:rFonts w:ascii="Calibri" w:eastAsia="Calibri" w:hAnsi="Calibri" w:cs="Arial"/>
          <w:szCs w:val="20"/>
          <w:lang w:val="es-HN" w:eastAsia="es-HN"/>
        </w:rPr>
      </w:pPr>
    </w:p>
    <w:p w14:paraId="3643CA07" w14:textId="77777777" w:rsidR="00086BDA" w:rsidRPr="00BD0E9C" w:rsidRDefault="00086BDA" w:rsidP="00BD0E9C">
      <w:pPr>
        <w:spacing w:after="0" w:line="0" w:lineRule="atLeast"/>
        <w:rPr>
          <w:rFonts w:ascii="Calibri" w:eastAsia="Calibri" w:hAnsi="Calibri" w:cs="Arial"/>
          <w:szCs w:val="20"/>
          <w:lang w:val="es-HN" w:eastAsia="es-HN"/>
        </w:rPr>
      </w:pPr>
    </w:p>
    <w:p w14:paraId="61AA302E" w14:textId="77777777" w:rsidR="00BD0E9C" w:rsidRPr="00BD0E9C" w:rsidRDefault="00BD0E9C" w:rsidP="00BD0E9C">
      <w:pPr>
        <w:spacing w:after="0" w:line="304" w:lineRule="exact"/>
        <w:rPr>
          <w:rFonts w:ascii="Times New Roman" w:eastAsia="Times New Roman" w:hAnsi="Times New Roman" w:cs="Arial"/>
          <w:sz w:val="20"/>
          <w:szCs w:val="20"/>
          <w:lang w:val="es-HN" w:eastAsia="es-HN"/>
        </w:rPr>
      </w:pPr>
    </w:p>
    <w:p w14:paraId="5907330B" w14:textId="77777777" w:rsidR="00BD0E9C" w:rsidRPr="00BD0E9C" w:rsidRDefault="00BD0E9C" w:rsidP="005522C9">
      <w:pPr>
        <w:pStyle w:val="Ttulo1"/>
        <w:rPr>
          <w:rFonts w:eastAsia="Times New Roman"/>
          <w:lang w:val="es-HN" w:eastAsia="es-HN"/>
        </w:rPr>
      </w:pPr>
      <w:bookmarkStart w:id="56" w:name="_Toc11944934"/>
      <w:r w:rsidRPr="00BD0E9C">
        <w:rPr>
          <w:rFonts w:eastAsia="Times New Roman"/>
          <w:lang w:val="es-HN" w:eastAsia="es-HN"/>
        </w:rPr>
        <w:t>SECCIÓN III</w:t>
      </w:r>
      <w:bookmarkEnd w:id="56"/>
    </w:p>
    <w:p w14:paraId="043E2124" w14:textId="77777777" w:rsidR="00BD0E9C" w:rsidRPr="00BD0E9C" w:rsidRDefault="00BD0E9C" w:rsidP="00BD0E9C">
      <w:pPr>
        <w:spacing w:after="0" w:line="55" w:lineRule="exact"/>
        <w:rPr>
          <w:rFonts w:ascii="Times New Roman" w:eastAsia="Times New Roman" w:hAnsi="Times New Roman" w:cs="Arial"/>
          <w:sz w:val="20"/>
          <w:szCs w:val="20"/>
          <w:lang w:val="es-HN" w:eastAsia="es-HN"/>
        </w:rPr>
      </w:pPr>
    </w:p>
    <w:p w14:paraId="5E8A0405" w14:textId="77777777" w:rsidR="00BD0E9C" w:rsidRPr="00BD0E9C" w:rsidRDefault="00BD0E9C" w:rsidP="005522C9">
      <w:pPr>
        <w:pStyle w:val="Ttulo1"/>
        <w:rPr>
          <w:rFonts w:eastAsia="Times New Roman"/>
          <w:lang w:val="es-HN" w:eastAsia="es-HN"/>
        </w:rPr>
      </w:pPr>
      <w:bookmarkStart w:id="57" w:name="_Toc11944935"/>
      <w:r w:rsidRPr="00BD0E9C">
        <w:rPr>
          <w:rFonts w:eastAsia="Times New Roman"/>
          <w:lang w:val="es-HN" w:eastAsia="es-HN"/>
        </w:rPr>
        <w:t>ESPECIFICACIONES TÉCNICAS</w:t>
      </w:r>
      <w:bookmarkEnd w:id="57"/>
    </w:p>
    <w:p w14:paraId="6FC91884" w14:textId="77777777" w:rsidR="00BD0E9C" w:rsidRPr="00BD0E9C" w:rsidRDefault="00BD0E9C" w:rsidP="00BD0E9C">
      <w:pPr>
        <w:spacing w:after="0" w:line="68" w:lineRule="exact"/>
        <w:rPr>
          <w:rFonts w:ascii="Times New Roman" w:eastAsia="Times New Roman" w:hAnsi="Times New Roman" w:cs="Arial"/>
          <w:sz w:val="20"/>
          <w:szCs w:val="20"/>
          <w:lang w:val="es-HN" w:eastAsia="es-HN"/>
        </w:rPr>
      </w:pPr>
    </w:p>
    <w:p w14:paraId="10BE84F4"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8"/>
          <w:szCs w:val="26"/>
          <w:lang w:val="es-HN"/>
        </w:rPr>
      </w:pPr>
      <w:r w:rsidRPr="009E754E">
        <w:rPr>
          <w:rFonts w:ascii="Times New Roman" w:hAnsi="Times New Roman" w:cs="Times New Roman"/>
          <w:b/>
          <w:sz w:val="28"/>
          <w:szCs w:val="26"/>
          <w:lang w:val="es-HN"/>
        </w:rPr>
        <w:t>Especificaciones de Materiales:</w:t>
      </w:r>
    </w:p>
    <w:p w14:paraId="77FF4800"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177A0D28"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Los materiales incorporados en la obra consisten básicamente en materiales pétreos o granulares y agua. Los agregados deben ser de características uniformes, libres de terrones de arcilla, materia orgánica u otros elementos indeseables, obtenidos en bancos de préstamo localizados y adquiridos sus derechos de explotación por el Contratista.</w:t>
      </w:r>
    </w:p>
    <w:p w14:paraId="40577366"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Aprobados por el supervisor previo a la ejecución de los ensayos que sustenten el cumplimiento de las especificaciones de calidad aquí definidas. </w:t>
      </w:r>
    </w:p>
    <w:p w14:paraId="75F2EEE9"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03C45F34"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Previo a la explotación de la fuente de suministro, el Contratista debe limpiar el banco de préstamo y después de su explotación, debe garantizar el buen drenaje del área explotada, evitando el estancamiento del agua en el sitio del banco. Los materiales que no sean utilizados, tales como materia vegetal o desperdicios de la clasificación, deben ser acumulados en sitios apropiados.</w:t>
      </w:r>
    </w:p>
    <w:p w14:paraId="1F84F96D"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Deben acopiarse de modo tal que no queden expuestos al transporte y posterior asentamiento en zonas que puedan provocar problemas de drenaje o de cualquier otra naturaleza al camino. </w:t>
      </w:r>
    </w:p>
    <w:p w14:paraId="4B619287"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r w:rsidRPr="009E754E">
        <w:rPr>
          <w:rFonts w:ascii="Times New Roman" w:hAnsi="Times New Roman" w:cs="Times New Roman"/>
          <w:noProof/>
          <w:sz w:val="26"/>
          <w:szCs w:val="26"/>
          <w:lang w:val="es-ES" w:eastAsia="es-ES"/>
        </w:rPr>
        <w:lastRenderedPageBreak/>
        <w:drawing>
          <wp:anchor distT="0" distB="0" distL="114300" distR="114300" simplePos="0" relativeHeight="251717632" behindDoc="0" locked="0" layoutInCell="1" allowOverlap="1" wp14:anchorId="639F1203" wp14:editId="6882F233">
            <wp:simplePos x="0" y="0"/>
            <wp:positionH relativeFrom="margin">
              <wp:align>left</wp:align>
            </wp:positionH>
            <wp:positionV relativeFrom="paragraph">
              <wp:posOffset>212090</wp:posOffset>
            </wp:positionV>
            <wp:extent cx="5705475" cy="4857750"/>
            <wp:effectExtent l="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802" t="14539" r="28323" b="6953"/>
                    <a:stretch/>
                  </pic:blipFill>
                  <pic:spPr bwMode="auto">
                    <a:xfrm>
                      <a:off x="0" y="0"/>
                      <a:ext cx="5705475" cy="485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754E">
        <w:rPr>
          <w:rFonts w:ascii="Times New Roman" w:hAnsi="Times New Roman" w:cs="Times New Roman"/>
          <w:sz w:val="26"/>
          <w:szCs w:val="26"/>
          <w:lang w:val="es-HN"/>
        </w:rPr>
        <w:t>Los materiales deben cumplir con las siguientes características:</w:t>
      </w:r>
    </w:p>
    <w:p w14:paraId="793F2D44"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07B87CF2"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4B9E117A"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0A114CB1" w14:textId="77777777" w:rsidR="00F97710" w:rsidRPr="009E754E" w:rsidRDefault="00F97710" w:rsidP="00F97710">
      <w:pPr>
        <w:tabs>
          <w:tab w:val="left" w:pos="294"/>
          <w:tab w:val="right" w:pos="9620"/>
        </w:tabs>
        <w:spacing w:after="0" w:line="0" w:lineRule="atLeast"/>
        <w:rPr>
          <w:rFonts w:ascii="Times New Roman" w:eastAsia="Calibri" w:hAnsi="Times New Roman" w:cs="Times New Roman"/>
          <w:sz w:val="26"/>
          <w:szCs w:val="26"/>
          <w:lang w:val="es-HN" w:eastAsia="es-HN"/>
        </w:rPr>
      </w:pPr>
      <w:r w:rsidRPr="009E754E">
        <w:rPr>
          <w:rFonts w:ascii="Times New Roman" w:hAnsi="Times New Roman" w:cs="Times New Roman"/>
          <w:sz w:val="26"/>
          <w:szCs w:val="26"/>
          <w:lang w:val="es-HN"/>
        </w:rPr>
        <w:t>Cuando el material de un banco de préstamo no reúna el total de las características especificadas, la Supervisión puede autorizar la combinación de dos o más bancos para lograr las mismas. La aprobación de la explotación de un banco de préstamo podría ser suspendida si durante esta surgiese un material de características distintas al originalmente aprobado.</w:t>
      </w:r>
    </w:p>
    <w:p w14:paraId="54B7CDD5" w14:textId="77777777" w:rsidR="00F97710" w:rsidRPr="009E754E" w:rsidRDefault="00F97710" w:rsidP="00F97710">
      <w:pPr>
        <w:tabs>
          <w:tab w:val="left" w:pos="294"/>
          <w:tab w:val="right" w:pos="9620"/>
        </w:tabs>
        <w:spacing w:after="0" w:line="0" w:lineRule="atLeast"/>
        <w:rPr>
          <w:rFonts w:ascii="Times New Roman" w:eastAsia="Calibri" w:hAnsi="Times New Roman" w:cs="Times New Roman"/>
          <w:sz w:val="26"/>
          <w:szCs w:val="26"/>
          <w:lang w:val="es-HN" w:eastAsia="es-HN"/>
        </w:rPr>
      </w:pPr>
    </w:p>
    <w:p w14:paraId="2A6052AD"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6"/>
          <w:szCs w:val="26"/>
          <w:lang w:val="es-HN"/>
        </w:rPr>
      </w:pPr>
      <w:r w:rsidRPr="009E754E">
        <w:rPr>
          <w:rFonts w:ascii="Times New Roman" w:hAnsi="Times New Roman" w:cs="Times New Roman"/>
          <w:b/>
          <w:sz w:val="26"/>
          <w:szCs w:val="26"/>
          <w:lang w:val="es-HN"/>
        </w:rPr>
        <w:t xml:space="preserve">ELEMENTOS DE CONCRETO DESCRIPCIÓN </w:t>
      </w:r>
    </w:p>
    <w:p w14:paraId="4C5078B6"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4633AAF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Esta sección comprende algunos elementos estructurales en concreto reforzado utilizados en la construcción del edificio, tales como: firmes de concreto, losas de piso, castillos, columnas, vigas, soleras, rampas y en general todos aquellos elementos que se encuentren en los planos estructurales, arquitectónicos, o de detalles y que por su naturaleza o condiciones deben vaciarse en el sitio y no pueden ser prefabricados. </w:t>
      </w:r>
    </w:p>
    <w:p w14:paraId="4733BA0D"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26754E27"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Este trabajo incluye además la construcción de bordillos, aceras, muros y otros trabajos construidos de concreto, como se señala o se especifica en los planos. El concreto estará de acuerdo con la sección de las especificaciones en este documento y reforzado como se indica en los planos. Las dimensiones y armado de las estructuras y elementos de concreto deberán </w:t>
      </w:r>
      <w:r w:rsidRPr="009E754E">
        <w:rPr>
          <w:rFonts w:ascii="Times New Roman" w:hAnsi="Times New Roman" w:cs="Times New Roman"/>
          <w:sz w:val="26"/>
          <w:szCs w:val="26"/>
          <w:lang w:val="es-HN"/>
        </w:rPr>
        <w:lastRenderedPageBreak/>
        <w:t>verificarse mediante el cálculo y revisión de las estructuras propuestas con el fin de garantizar el valor numérico del diseño.</w:t>
      </w:r>
    </w:p>
    <w:p w14:paraId="7D44084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35FF85E2"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26BFF829"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r w:rsidRPr="009E754E">
        <w:rPr>
          <w:rFonts w:ascii="Times New Roman" w:hAnsi="Times New Roman" w:cs="Times New Roman"/>
          <w:sz w:val="26"/>
          <w:szCs w:val="26"/>
          <w:lang w:val="es-HN"/>
        </w:rPr>
        <w:t>En la fabricación, transporte y colocación del concreto, deberán cumplirse todas las recomendaciones del American Concrete Institute (ACI) contenidas en el informes ACI 301, última edición, con las especificaciones para Concreto Estructural para Edificios (Specifications for Strctural Concrete for Buildings), además de las normas contenidas en el Manual de “Precast Concrete Institute” (PCI Handbook ) última edición. Para todas las demás acciones relacionadas con los trabajos de concreto armado se deben seguir las recomendaciones incluidas en el Código de Construcción para Concreto Armado del mismo Instituto, ACI 318, última revisión (Building Code Requirements for Reinforced Concrete, ACI 318). Se consideran también incluidas en estas especificaciones, y por consiguiente obligatorias, todas aquellas normas o especificaciones de la American Society for Testing and Materiales (ASTM) incluidas o simplemente mencionadas en estas especificaciones o en los códigos anteriormente citados. Todas estas normas o especificaciones se considera que dormán parte de este contrato.</w:t>
      </w:r>
    </w:p>
    <w:p w14:paraId="2D9FF431"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6C67D796"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66C682E3"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Resistencia del concreto La resistencia a la compresión especificada se medirá en cilindro de 15x30 cm a los 28 días de edad, de acuerdo con las normas de la ASTM C-39 última revisión. Todo el concreto empleado tendrá un revenimiento que garantice la manejabilidad sin alterar su resistencia, no aceptándose concretos con un revenimiento 4 cm menor o mayor a 12 cm, excepto en aquellos casos donde se apruebe el uso de un aditivo especifico. La mezcla de concreta empleada en toda la estructura deberá ser de una consistencia conveniente, sin exceso de agua, plástica y trabajable, a fin de llenar todos los encofrados y moldes completamente, sin dejar cavidades interiores o superficiales. En la construcción de columnas, losas y demás elementos no especificados.</w:t>
      </w:r>
    </w:p>
    <w:p w14:paraId="68981FCB"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2F08AD14"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7AE4952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Requisitos de los materiales para concreto En esta sección, se detallan los requisitos que deben cumplir los materiales que se utilizarán en la producción del concreto, los cuales no podrán utilizarse sin haberse demostrado previamente, por medio de un estudio elaborado por algún laboratorio de materiales, que los mismos se ajustan a estas especificaciones y que han recibido la aprobación del Ingeniero Supervisor. </w:t>
      </w:r>
    </w:p>
    <w:p w14:paraId="2E3BF967"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4DDBA947"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7EF9DFDB"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530DD74F"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6"/>
          <w:szCs w:val="26"/>
          <w:lang w:val="es-HN"/>
        </w:rPr>
      </w:pPr>
      <w:r w:rsidRPr="009E754E">
        <w:rPr>
          <w:rFonts w:ascii="Times New Roman" w:hAnsi="Times New Roman" w:cs="Times New Roman"/>
          <w:b/>
          <w:sz w:val="28"/>
          <w:szCs w:val="26"/>
          <w:lang w:val="es-HN"/>
        </w:rPr>
        <w:t>Cemento</w:t>
      </w:r>
      <w:r w:rsidRPr="009E754E">
        <w:rPr>
          <w:rFonts w:ascii="Times New Roman" w:hAnsi="Times New Roman" w:cs="Times New Roman"/>
          <w:b/>
          <w:sz w:val="26"/>
          <w:szCs w:val="26"/>
          <w:lang w:val="es-HN"/>
        </w:rPr>
        <w:t>:</w:t>
      </w:r>
    </w:p>
    <w:p w14:paraId="5509CA30"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739E8121"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El cemento deberá satisfacer los requisitos establecidos en la norma oficial. </w:t>
      </w:r>
    </w:p>
    <w:p w14:paraId="22CCCC32"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r w:rsidRPr="009E754E">
        <w:rPr>
          <w:rFonts w:ascii="Times New Roman" w:hAnsi="Times New Roman" w:cs="Times New Roman"/>
          <w:sz w:val="26"/>
          <w:szCs w:val="26"/>
          <w:lang w:val="es-HN"/>
        </w:rPr>
        <w:t xml:space="preserve">El cemento para emplear en las mezclas de concreto será </w:t>
      </w:r>
      <w:r w:rsidRPr="009E754E">
        <w:rPr>
          <w:rFonts w:ascii="Times New Roman" w:hAnsi="Times New Roman" w:cs="Times New Roman"/>
          <w:b/>
          <w:sz w:val="26"/>
          <w:szCs w:val="26"/>
          <w:lang w:val="es-HN"/>
        </w:rPr>
        <w:t>cemento Portland tipo 1</w:t>
      </w:r>
      <w:r w:rsidRPr="009E754E">
        <w:rPr>
          <w:rFonts w:ascii="Times New Roman" w:hAnsi="Times New Roman" w:cs="Times New Roman"/>
          <w:sz w:val="26"/>
          <w:szCs w:val="26"/>
          <w:lang w:val="es-HN"/>
        </w:rPr>
        <w:t xml:space="preserve"> y deberá cumplir en todo con las especificaciones correspondientes de la ASTM C-150 para cemento tipo 1. La resistencia a la compresión será de 280 kg/cm2 como mínimo, medida a los 28 días según normas ASTM C-109. El tiempo de fragua inicial deberá estar 45 y 375min, determinado con la prueba Vicat ASTM C-191.</w:t>
      </w:r>
    </w:p>
    <w:p w14:paraId="25C261B9"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2D2BBB98"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lastRenderedPageBreak/>
        <w:t xml:space="preserve">Debe llegar al sitio de la construcción en sus empaques originales y enteros, ser completamente fresco y no mostrar evidencias de endurecimiento. El contratista deberá proporcionar los medios adecuados para el almacenamiento y protección del cemento contra la humedad. No se aceptará el uso de cemento que llegue a la obra, en caso de lluvia, sin manteado, ni el que se descargue bajo lluvia, por más ligera que ésta sea. Se rechazará todo el cemento que por alguna causa hubiere llegado a fraguar parcialmente o que contenga terrones aglutinados. </w:t>
      </w:r>
    </w:p>
    <w:p w14:paraId="01C87157"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01B0D626"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r w:rsidRPr="009E754E">
        <w:rPr>
          <w:rFonts w:ascii="Times New Roman" w:hAnsi="Times New Roman" w:cs="Times New Roman"/>
          <w:sz w:val="26"/>
          <w:szCs w:val="26"/>
          <w:lang w:val="es-HN"/>
        </w:rPr>
        <w:t>No se permitirá usar el cemento proveniente de bolsas abiertas y usadas, ni el cemento recuperado del desperdicio propio de la manipulación de descarga, movimiento y almacenamiento del mismo. A no ser que fuese permitido por el Ingeniero Supervisor, en la obra deberá emplearse el producto de una sola fábrica y de una misma marca o tipo</w:t>
      </w:r>
    </w:p>
    <w:p w14:paraId="7814247B" w14:textId="77777777" w:rsidR="00F97710" w:rsidRPr="009E754E" w:rsidRDefault="00F97710" w:rsidP="00F97710">
      <w:pPr>
        <w:tabs>
          <w:tab w:val="left" w:pos="294"/>
          <w:tab w:val="right" w:pos="9620"/>
        </w:tabs>
        <w:spacing w:after="0" w:line="0" w:lineRule="atLeast"/>
        <w:rPr>
          <w:rFonts w:ascii="Times New Roman" w:eastAsia="Calibri" w:hAnsi="Times New Roman" w:cs="Times New Roman"/>
          <w:b/>
          <w:sz w:val="26"/>
          <w:szCs w:val="26"/>
          <w:lang w:val="es-HN" w:eastAsia="es-HN"/>
        </w:rPr>
      </w:pPr>
    </w:p>
    <w:p w14:paraId="37C867C2"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8"/>
          <w:szCs w:val="26"/>
          <w:lang w:val="es-HN"/>
        </w:rPr>
      </w:pPr>
      <w:r w:rsidRPr="009E754E">
        <w:rPr>
          <w:rFonts w:ascii="Times New Roman" w:hAnsi="Times New Roman" w:cs="Times New Roman"/>
          <w:b/>
          <w:sz w:val="28"/>
          <w:szCs w:val="26"/>
          <w:lang w:val="es-HN"/>
        </w:rPr>
        <w:t xml:space="preserve">Agregados gruesos: </w:t>
      </w:r>
    </w:p>
    <w:p w14:paraId="1E415106"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4ACE1AF6"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Todo el agregado grueso deberá ser piedra quebrada de procedencia bien conocida tanto para el contratista como para el Ingeniero Supervisor. El material consistirá de partículas duras y durables, piedras o gravas triturado y tamizados para obtener el tamaño y graduación solicitados. Este material no podrá contener partículas orgánicas, grumos ni terrones de arcillas.</w:t>
      </w:r>
    </w:p>
    <w:p w14:paraId="5FED29A7"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2863E727"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 Su tamaño máximo no deberá exceder de un tercio del espesor de las losas y las paredes, un quinto de ancho de vigas a columnas, tres cuartos del espaciamiento libre entre barras de refuerzo individual o empaquetado o la mitad de la distancia entre barras longitudinales y formaletas. Además, todas las partículas deberán pasar por la malla de 1,9 cm; excepto en placas de fundación donde esa dimensión puede incrementarse a 2,5 cm.</w:t>
      </w:r>
    </w:p>
    <w:p w14:paraId="1BA783D5"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047952DB"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El peso unitario del agregado envarillado deberá ser mayor que 1300 kg /m3 de acuerdo con ASTM C- 29 y la pérdida por peso debido a abrasión será menor que el 50% según ASTM C-131. Las partículas friables y el material que pasa la malla No. 200 (0,075 mm) no deben exceder 0,5% y 1% respectivamente. En la prueba de sanidad, el agregado no deberá tener una pérdida por peso de 12% cuando se utilice sulfato de sodio y 18% cuando se utilice sulfato de magnesio. La graduación del agregado grueso deberá cumplir con la tabla siguiente, en porcentaje por peso. </w:t>
      </w:r>
    </w:p>
    <w:p w14:paraId="3D6C522F"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7F999882"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Los números inferiores indican la graduación correspondiente según la norma ASTM C-33. Los agregados con cualesquiera graduaciones provenientes del mismo proveedor o de diferentes y que cumplan con las especificaciones relativas a resistencia y limpieza, podrán ser mezclados en la obra para obtener una curva granulométrica mejor ajustada a las máquinas ahí empleados.</w:t>
      </w:r>
    </w:p>
    <w:p w14:paraId="427C9F59"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41F9F75E"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6"/>
          <w:szCs w:val="26"/>
          <w:lang w:val="es-HN"/>
        </w:rPr>
      </w:pPr>
      <w:r w:rsidRPr="009E754E">
        <w:rPr>
          <w:rFonts w:ascii="Times New Roman" w:hAnsi="Times New Roman" w:cs="Times New Roman"/>
          <w:b/>
          <w:sz w:val="26"/>
          <w:szCs w:val="26"/>
          <w:lang w:val="es-HN"/>
        </w:rPr>
        <w:t xml:space="preserve"> </w:t>
      </w:r>
      <w:r w:rsidRPr="009E754E">
        <w:rPr>
          <w:rFonts w:ascii="Times New Roman" w:hAnsi="Times New Roman" w:cs="Times New Roman"/>
          <w:b/>
          <w:sz w:val="28"/>
          <w:szCs w:val="26"/>
          <w:lang w:val="es-HN"/>
        </w:rPr>
        <w:t>Agregado fino:</w:t>
      </w:r>
    </w:p>
    <w:p w14:paraId="2D93A96A"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14D7204D"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 Se puede usar cualquier tipo de arena en la confección del concreto siempre que cumpla con las especificaciones de esta sección. Como máximo, el 5 % de las partículas deben pasar la malla No. 200 y no más de 1% debe corresponder a partículas deletéreas, pero si el </w:t>
      </w:r>
      <w:r w:rsidRPr="009E754E">
        <w:rPr>
          <w:rFonts w:ascii="Times New Roman" w:hAnsi="Times New Roman" w:cs="Times New Roman"/>
          <w:sz w:val="26"/>
          <w:szCs w:val="26"/>
          <w:lang w:val="es-HN"/>
        </w:rPr>
        <w:lastRenderedPageBreak/>
        <w:t>material que pasa esa malla es polvo de piedra proveniente del beneficiado de la roca, el primer límite puede ser aumentado al 7%.</w:t>
      </w:r>
    </w:p>
    <w:p w14:paraId="1BFEE6D1"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1CE9A649"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 La graduación de los tipos aceptados de arena será la que indica en tabla siguiente, en porcentaje por peso según ASTM C117.</w:t>
      </w:r>
    </w:p>
    <w:p w14:paraId="4A9D0780"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No más del 45 % por peso deberá ser retenido entre dos mallas consecutivas. El módulo de finura de la arena deberá estar entre 2,3 y 3,1. En la prueba de sanidad, el agregado fino no deberá tener una pérdida por peso de 10 % cuando se utilice sulfato de sodio y 15% cuando se utilice sulfato de magnesio. Si fuera necesario, se podrán mezclar agregados de diferente procedencia para mejorar la graduación general de la mezcla, siempre y cuando individualmente satisfagan con los requisitos aquí establecidos.</w:t>
      </w:r>
    </w:p>
    <w:p w14:paraId="05359032"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72E987B5" w14:textId="77777777" w:rsidR="00F97710" w:rsidRPr="009E754E" w:rsidRDefault="00F97710" w:rsidP="00F97710">
      <w:pPr>
        <w:tabs>
          <w:tab w:val="left" w:pos="294"/>
          <w:tab w:val="right" w:pos="9620"/>
        </w:tabs>
        <w:spacing w:after="0" w:line="0" w:lineRule="atLeast"/>
        <w:rPr>
          <w:rFonts w:ascii="Times New Roman" w:eastAsia="Calibri" w:hAnsi="Times New Roman" w:cs="Times New Roman"/>
          <w:sz w:val="26"/>
          <w:szCs w:val="26"/>
          <w:lang w:val="es-HN" w:eastAsia="es-HN"/>
        </w:rPr>
      </w:pPr>
    </w:p>
    <w:p w14:paraId="040817C7"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r w:rsidRPr="009E754E">
        <w:rPr>
          <w:rFonts w:ascii="Times New Roman" w:hAnsi="Times New Roman" w:cs="Times New Roman"/>
          <w:b/>
          <w:sz w:val="28"/>
          <w:szCs w:val="26"/>
          <w:lang w:val="es-HN"/>
        </w:rPr>
        <w:t>Aditivos</w:t>
      </w:r>
      <w:r w:rsidRPr="009E754E">
        <w:rPr>
          <w:rFonts w:ascii="Times New Roman" w:hAnsi="Times New Roman" w:cs="Times New Roman"/>
          <w:sz w:val="26"/>
          <w:szCs w:val="26"/>
          <w:lang w:val="es-HN"/>
        </w:rPr>
        <w:t xml:space="preserve">: </w:t>
      </w:r>
    </w:p>
    <w:p w14:paraId="4584EBDC"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1759241A"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En caso de utilizarse, los aditivos deben de ser aprobados previamente por el ingeniero supervisor y en su empleo se seguirán las recomendaciones de las casas fabricante.</w:t>
      </w:r>
    </w:p>
    <w:p w14:paraId="51CAB05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67DCE575"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 El aditivo por usar debe de ser de marcas y propiedades conocidas y llegar al sitio de la construcción en sus envases originales, así como cumplir con las especificaciones de la ASTM C-494-68 “Especificaciones para aditivos químicos para concreto”. Si se usa un aditivo en la mezcla, éste debe de ser apropiado para tener una mayor plasticidad, densidad y trabajabilidad del concreto y de esta forma aumentar su resistencia final. Debe además servir para retardar la fragua inicial de acuerdo con las condiciones climáticas del sitio. Bajo ningún concepto podrán usarse aditivos que contengan cloruro de calcio. </w:t>
      </w:r>
    </w:p>
    <w:p w14:paraId="205B9525"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74756589"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El aditivo por usar debe de ser aprobado previamente por el ingeniero supervisor y en su empleo se seguirán las especificaciones del fabricante. Si el contratista se propone usar el concreto premezclado, éste debe cumplir en todo con las especificaciones ASTM C-94, última revisión y debe reunir todas las recomendaciones indicadas en estas especificaciones.</w:t>
      </w:r>
    </w:p>
    <w:p w14:paraId="56C52258"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8"/>
          <w:szCs w:val="26"/>
          <w:lang w:val="es-HN"/>
        </w:rPr>
      </w:pPr>
      <w:r w:rsidRPr="009E754E">
        <w:rPr>
          <w:rFonts w:ascii="Times New Roman" w:hAnsi="Times New Roman" w:cs="Times New Roman"/>
          <w:b/>
          <w:sz w:val="28"/>
          <w:szCs w:val="26"/>
          <w:lang w:val="es-HN"/>
        </w:rPr>
        <w:t>Colocación del concreto:</w:t>
      </w:r>
    </w:p>
    <w:p w14:paraId="63C36142"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59771244"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Antes de proceder con la colocación del concreto, el ingeniero supervisor deberá aprobar los encofrados y moldes, el refuerzo de acero, la disposición y recubrimiento de las varillas y todo el detalle relacionado con el colado de los elementos.  Tampoco podrá iniciar la correa sin presencia del laboratorio para la toma de revenimientos y cilindros de concreto para efectuar las pruebas de resistencia, ni sin haber presentado los resultados de las pruebas de resistencia de las varillas. </w:t>
      </w:r>
    </w:p>
    <w:p w14:paraId="4804AD1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El contratista debe disponer del equipo necesario y adecuado para la fácil y rápida colocación del concreto, equipo de bombeo o similar, etc. </w:t>
      </w:r>
    </w:p>
    <w:p w14:paraId="76723FBF"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18047927"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El ingeniero supervisor deberá aprobar previamente el equipo que se propone emplear el contratista. Las tuberías para bombeo de concreto serán preferiblemente de acero: si se fuera a usar de aluminio se deberán tomar precauciones para evitar la erosión de los conductos y la producción de gas. Mangueras flexibles podrán emplearse en cambios pronunciados de dirección, en tramos difíciles o en la descarga, lejos de la bomba por lo menos 15m. </w:t>
      </w:r>
    </w:p>
    <w:p w14:paraId="7EA87CE5"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20CC5215"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lastRenderedPageBreak/>
        <w:t xml:space="preserve">La segregación del concreto deberá evitarse en todo momento, no debiendo caer libremente de una altura mayor de 1.2 m; se podrán emplear canalones empleados o embudos para suavizar su trayecto. Si se emplean tubos para bajar el concreto, no serán de un diámetro menor de 15 cm. Estos tubos se mantendrán llenos de concreto, con el extremo inferior embebido en el concreto ya depositado. </w:t>
      </w:r>
    </w:p>
    <w:p w14:paraId="5975B0E4"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130FFCB0"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No se permitirá depositar el concreto en un solo lugar para después extenderlo en el encofrado. </w:t>
      </w:r>
    </w:p>
    <w:p w14:paraId="675DA7F4"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Las zonas de descarga no podrán ser de más de tres metros de largo, y deberán estar cubiertas en la lámina de metal. Debe tenerse especial cuidado en llenar el encofrado al máximo posible y en que el concreto sea colocado en forma continua para evitar la formación de planos de falla.</w:t>
      </w:r>
    </w:p>
    <w:p w14:paraId="0F012871"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 xml:space="preserve"> </w:t>
      </w:r>
    </w:p>
    <w:p w14:paraId="3A7920A3"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6"/>
          <w:szCs w:val="26"/>
          <w:lang w:val="es-HN"/>
        </w:rPr>
      </w:pPr>
      <w:r w:rsidRPr="009E754E">
        <w:rPr>
          <w:rFonts w:ascii="Times New Roman" w:hAnsi="Times New Roman" w:cs="Times New Roman"/>
          <w:b/>
          <w:sz w:val="26"/>
          <w:szCs w:val="26"/>
          <w:lang w:val="es-HN"/>
        </w:rPr>
        <w:t>Materiales para curado de concreto.</w:t>
      </w:r>
    </w:p>
    <w:p w14:paraId="53E5DFC9"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34C7024E"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r w:rsidRPr="009E754E">
        <w:rPr>
          <w:rFonts w:ascii="Times New Roman" w:hAnsi="Times New Roman" w:cs="Times New Roman"/>
          <w:noProof/>
          <w:sz w:val="26"/>
          <w:szCs w:val="26"/>
          <w:lang w:val="es-ES" w:eastAsia="es-ES"/>
        </w:rPr>
        <w:drawing>
          <wp:inline distT="0" distB="0" distL="0" distR="0" wp14:anchorId="02928B10" wp14:editId="4AED93F1">
            <wp:extent cx="6296025" cy="1785978"/>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2" t="31072" r="35737" b="40707"/>
                    <a:stretch/>
                  </pic:blipFill>
                  <pic:spPr bwMode="auto">
                    <a:xfrm>
                      <a:off x="0" y="0"/>
                      <a:ext cx="6320622" cy="1792955"/>
                    </a:xfrm>
                    <a:prstGeom prst="rect">
                      <a:avLst/>
                    </a:prstGeom>
                    <a:ln>
                      <a:noFill/>
                    </a:ln>
                    <a:extLst>
                      <a:ext uri="{53640926-AAD7-44D8-BBD7-CCE9431645EC}">
                        <a14:shadowObscured xmlns:a14="http://schemas.microsoft.com/office/drawing/2010/main"/>
                      </a:ext>
                    </a:extLst>
                  </pic:spPr>
                </pic:pic>
              </a:graphicData>
            </a:graphic>
          </wp:inline>
        </w:drawing>
      </w:r>
    </w:p>
    <w:p w14:paraId="51B02D79"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6"/>
          <w:szCs w:val="26"/>
          <w:lang w:val="es-HN"/>
        </w:rPr>
      </w:pPr>
    </w:p>
    <w:p w14:paraId="6ECD4B34" w14:textId="77777777" w:rsidR="00F97710" w:rsidRPr="009E754E" w:rsidRDefault="00F97710" w:rsidP="00F97710">
      <w:pPr>
        <w:tabs>
          <w:tab w:val="left" w:pos="294"/>
          <w:tab w:val="right" w:pos="9620"/>
        </w:tabs>
        <w:spacing w:after="0" w:line="0" w:lineRule="atLeast"/>
        <w:rPr>
          <w:rFonts w:ascii="Times New Roman" w:hAnsi="Times New Roman" w:cs="Times New Roman"/>
          <w:b/>
          <w:sz w:val="28"/>
          <w:szCs w:val="26"/>
          <w:lang w:val="es-HN"/>
        </w:rPr>
      </w:pPr>
      <w:r w:rsidRPr="009E754E">
        <w:rPr>
          <w:rFonts w:ascii="Times New Roman" w:hAnsi="Times New Roman" w:cs="Times New Roman"/>
          <w:b/>
          <w:sz w:val="28"/>
          <w:szCs w:val="26"/>
          <w:lang w:val="es-HN"/>
        </w:rPr>
        <w:t xml:space="preserve">Varillas de refuerzo: </w:t>
      </w:r>
    </w:p>
    <w:p w14:paraId="54CAF856" w14:textId="77777777" w:rsidR="00F97710" w:rsidRPr="009E754E" w:rsidRDefault="00F97710" w:rsidP="00F97710">
      <w:pPr>
        <w:tabs>
          <w:tab w:val="left" w:pos="294"/>
          <w:tab w:val="right" w:pos="9620"/>
        </w:tabs>
        <w:spacing w:after="0" w:line="0" w:lineRule="atLeast"/>
        <w:rPr>
          <w:rFonts w:ascii="Times New Roman" w:hAnsi="Times New Roman" w:cs="Times New Roman"/>
          <w:sz w:val="26"/>
          <w:szCs w:val="26"/>
          <w:lang w:val="es-HN"/>
        </w:rPr>
      </w:pPr>
    </w:p>
    <w:p w14:paraId="09A5CB32"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b/>
          <w:sz w:val="26"/>
          <w:szCs w:val="26"/>
          <w:lang w:val="es-HN"/>
        </w:rPr>
        <w:t>Acero grado 60:</w:t>
      </w:r>
      <w:r w:rsidRPr="009E754E">
        <w:rPr>
          <w:rFonts w:ascii="Times New Roman" w:hAnsi="Times New Roman" w:cs="Times New Roman"/>
          <w:sz w:val="26"/>
          <w:szCs w:val="26"/>
          <w:lang w:val="es-HN"/>
        </w:rPr>
        <w:t xml:space="preserve"> Deberá cumplir con la norma ASTM A-706. Se podrá utilizar acero ASTM A-615 grado 60 fy=4200 kg/cm2, siempre que la relación entre la resistencia última real del acero y su límite de fluencia real no sea menor que 1,25 y el límite de fluencia real de las barras probadas no exceda en más de 1250kg/cm2 al especificado.</w:t>
      </w:r>
    </w:p>
    <w:p w14:paraId="3870E95F"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5EB5C1CB"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b/>
          <w:sz w:val="26"/>
          <w:szCs w:val="26"/>
          <w:lang w:val="es-HN"/>
        </w:rPr>
        <w:t>Acero grado 40:</w:t>
      </w:r>
      <w:r w:rsidRPr="009E754E">
        <w:rPr>
          <w:rFonts w:ascii="Times New Roman" w:hAnsi="Times New Roman" w:cs="Times New Roman"/>
          <w:sz w:val="26"/>
          <w:szCs w:val="26"/>
          <w:lang w:val="es-HN"/>
        </w:rPr>
        <w:t xml:space="preserve"> Deberá cumplir con la norma ASTM A-615 grado 40 fy=28000kg/cm2. La relación entre la resistencia última del acero y su límite de fluencia real no podrá ser menor que 1,25, y el límite de fluencia real de las barrar probadas no excederá en más de 1250 kg/cm2 al especificado.</w:t>
      </w:r>
    </w:p>
    <w:p w14:paraId="7DD8723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Las varillas lisas deberán cumplir con las mismas especificaciones, excepto lo referente al corrugado. En el caso de aceros sin meseta de fluencia, se tomará como límite de fluencia el correspondiente a una deformación unitaria de 1,0%.</w:t>
      </w:r>
    </w:p>
    <w:p w14:paraId="73A3AB22"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68E925DE"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b/>
          <w:sz w:val="26"/>
          <w:szCs w:val="26"/>
          <w:lang w:val="es-HN"/>
        </w:rPr>
      </w:pPr>
      <w:r w:rsidRPr="009E754E">
        <w:rPr>
          <w:rFonts w:ascii="Times New Roman" w:hAnsi="Times New Roman" w:cs="Times New Roman"/>
          <w:b/>
          <w:sz w:val="26"/>
          <w:szCs w:val="26"/>
          <w:lang w:val="es-HN"/>
        </w:rPr>
        <w:t xml:space="preserve">Bloques de concreto </w:t>
      </w:r>
    </w:p>
    <w:p w14:paraId="535EB2DA"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p>
    <w:p w14:paraId="7300430A" w14:textId="77777777" w:rsidR="00F97710" w:rsidRPr="009E754E"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Todo el bloque será de los tipos y dimensiones mostrados en los planos. Los bloques estarán libres de reventaduras y defectos por mala fabricación o manejo. Las pruebas de resistencia se efectuarán según la norma ASTM C-90. Se deben recoger muestras para fallar tres prismas por cada 500m² de pared. Para los requisitos dimensionales se debe cumplir la norma MEIC 6293.</w:t>
      </w:r>
    </w:p>
    <w:p w14:paraId="6C18BB69"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r w:rsidRPr="009E754E">
        <w:rPr>
          <w:rFonts w:ascii="Times New Roman" w:hAnsi="Times New Roman" w:cs="Times New Roman"/>
          <w:sz w:val="26"/>
          <w:szCs w:val="26"/>
          <w:lang w:val="es-HN"/>
        </w:rPr>
        <w:lastRenderedPageBreak/>
        <w:t xml:space="preserve"> Bloques clase A: Deberán cumplir con una resistencia mínima a compresión de 120 kg/cm2 sobre el área neta para cada pieza y 133 kg/cm2 en promedio, medidos a los 28 días. </w:t>
      </w:r>
    </w:p>
    <w:p w14:paraId="0BDA90D3"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5AF2B4DC" w14:textId="77777777" w:rsidR="00F97710" w:rsidRPr="009E754E" w:rsidRDefault="00F97710" w:rsidP="00F97710">
      <w:pPr>
        <w:tabs>
          <w:tab w:val="left" w:pos="294"/>
          <w:tab w:val="right" w:pos="9620"/>
        </w:tabs>
        <w:spacing w:after="0" w:line="0" w:lineRule="atLeast"/>
        <w:jc w:val="both"/>
        <w:rPr>
          <w:rFonts w:ascii="Times New Roman" w:eastAsia="Calibri" w:hAnsi="Times New Roman" w:cs="Times New Roman"/>
          <w:sz w:val="26"/>
          <w:szCs w:val="26"/>
          <w:lang w:val="es-HN" w:eastAsia="es-HN"/>
        </w:rPr>
      </w:pPr>
    </w:p>
    <w:p w14:paraId="2C113D55" w14:textId="77777777" w:rsidR="00F97710" w:rsidRPr="009E754E" w:rsidRDefault="00F97710" w:rsidP="00F97710">
      <w:pPr>
        <w:autoSpaceDE w:val="0"/>
        <w:autoSpaceDN w:val="0"/>
        <w:adjustRightInd w:val="0"/>
        <w:spacing w:after="0" w:line="240" w:lineRule="auto"/>
        <w:jc w:val="both"/>
        <w:rPr>
          <w:rFonts w:ascii="Times New Roman" w:hAnsi="Times New Roman" w:cs="Times New Roman"/>
          <w:b/>
          <w:bCs/>
          <w:color w:val="000000"/>
          <w:sz w:val="26"/>
          <w:szCs w:val="26"/>
          <w:lang w:val="es-HN"/>
        </w:rPr>
      </w:pPr>
      <w:r w:rsidRPr="009E754E">
        <w:rPr>
          <w:rFonts w:ascii="Times New Roman" w:hAnsi="Times New Roman" w:cs="Times New Roman"/>
          <w:b/>
          <w:bCs/>
          <w:color w:val="000000"/>
          <w:sz w:val="26"/>
          <w:szCs w:val="26"/>
          <w:lang w:val="es-HN"/>
        </w:rPr>
        <w:t xml:space="preserve">Tuberías </w:t>
      </w:r>
    </w:p>
    <w:p w14:paraId="2C6A9E74" w14:textId="77777777" w:rsidR="00F97710" w:rsidRPr="009E754E" w:rsidRDefault="00F97710" w:rsidP="00F97710">
      <w:pPr>
        <w:autoSpaceDE w:val="0"/>
        <w:autoSpaceDN w:val="0"/>
        <w:adjustRightInd w:val="0"/>
        <w:spacing w:after="0" w:line="240" w:lineRule="auto"/>
        <w:jc w:val="both"/>
        <w:rPr>
          <w:rFonts w:ascii="Times New Roman" w:hAnsi="Times New Roman" w:cs="Times New Roman"/>
          <w:color w:val="000000"/>
          <w:sz w:val="26"/>
          <w:szCs w:val="26"/>
          <w:lang w:val="es-HN"/>
        </w:rPr>
      </w:pPr>
    </w:p>
    <w:p w14:paraId="114D80F0" w14:textId="77777777" w:rsidR="00F97710" w:rsidRPr="009E754E" w:rsidRDefault="00F97710" w:rsidP="00F97710">
      <w:pPr>
        <w:autoSpaceDE w:val="0"/>
        <w:autoSpaceDN w:val="0"/>
        <w:adjustRightInd w:val="0"/>
        <w:spacing w:after="0" w:line="240" w:lineRule="auto"/>
        <w:jc w:val="both"/>
        <w:rPr>
          <w:rFonts w:ascii="Times New Roman" w:hAnsi="Times New Roman" w:cs="Times New Roman"/>
          <w:color w:val="000000"/>
          <w:sz w:val="26"/>
          <w:szCs w:val="26"/>
          <w:lang w:val="es-HN"/>
        </w:rPr>
      </w:pPr>
      <w:r w:rsidRPr="009E754E">
        <w:rPr>
          <w:rFonts w:ascii="Times New Roman" w:hAnsi="Times New Roman" w:cs="Times New Roman"/>
          <w:color w:val="000000"/>
          <w:sz w:val="26"/>
          <w:szCs w:val="26"/>
          <w:lang w:val="es-HN"/>
        </w:rPr>
        <w:t xml:space="preserve">Las tuberías deberán cumplir con los siguientes requisitos generales: a) material homogéneo; b) sección circular; c) espesor uniforme; d) dimensiones, pesos y espesores de acuerdo con las especificaciones correspondientes; y e) no tener defectos tales como grietas, abolladuras y aplastamientos. Se considerarán satisfactorios si cumplen las especificaciones de entidades calificadas, tales como norteamericanas de la American Water Works Association (AWWA), O La American Standard Association (ASA). </w:t>
      </w:r>
    </w:p>
    <w:p w14:paraId="655844E3" w14:textId="77777777" w:rsidR="00F97710" w:rsidRDefault="00F97710" w:rsidP="00F97710">
      <w:pPr>
        <w:tabs>
          <w:tab w:val="left" w:pos="294"/>
          <w:tab w:val="right" w:pos="9620"/>
        </w:tabs>
        <w:spacing w:after="0" w:line="0" w:lineRule="atLeast"/>
        <w:jc w:val="both"/>
        <w:rPr>
          <w:rFonts w:ascii="Times New Roman" w:hAnsi="Times New Roman" w:cs="Times New Roman"/>
          <w:sz w:val="26"/>
          <w:szCs w:val="26"/>
          <w:lang w:val="es-HN"/>
        </w:rPr>
      </w:pPr>
      <w:r w:rsidRPr="009E754E">
        <w:rPr>
          <w:rFonts w:ascii="Times New Roman" w:hAnsi="Times New Roman" w:cs="Times New Roman"/>
          <w:sz w:val="26"/>
          <w:szCs w:val="26"/>
          <w:lang w:val="es-HN"/>
        </w:rPr>
        <w:t>Las uniones de las tuberías serán de tipo: espiga y campana (PVC) y roscada (HG), cualquier otro tipo estará sujeto a aprobación.</w:t>
      </w:r>
    </w:p>
    <w:p w14:paraId="0657A02B" w14:textId="77777777" w:rsidR="00117372" w:rsidRDefault="00117372" w:rsidP="00F97710">
      <w:pPr>
        <w:tabs>
          <w:tab w:val="left" w:pos="294"/>
          <w:tab w:val="right" w:pos="9620"/>
        </w:tabs>
        <w:spacing w:after="0" w:line="0" w:lineRule="atLeast"/>
        <w:jc w:val="both"/>
        <w:rPr>
          <w:rFonts w:ascii="Times New Roman" w:hAnsi="Times New Roman" w:cs="Times New Roman"/>
          <w:sz w:val="26"/>
          <w:szCs w:val="26"/>
          <w:lang w:val="es-HN"/>
        </w:rPr>
      </w:pPr>
    </w:p>
    <w:p w14:paraId="6AA85415" w14:textId="77777777" w:rsidR="00117372" w:rsidRDefault="00117372" w:rsidP="00F97710">
      <w:pPr>
        <w:tabs>
          <w:tab w:val="left" w:pos="294"/>
          <w:tab w:val="right" w:pos="9620"/>
        </w:tabs>
        <w:spacing w:after="0" w:line="0" w:lineRule="atLeast"/>
        <w:jc w:val="both"/>
        <w:rPr>
          <w:rFonts w:ascii="Times New Roman" w:hAnsi="Times New Roman" w:cs="Times New Roman"/>
          <w:sz w:val="26"/>
          <w:szCs w:val="26"/>
          <w:lang w:val="es-HN"/>
        </w:rPr>
      </w:pPr>
    </w:p>
    <w:p w14:paraId="56AE87E3" w14:textId="77777777" w:rsidR="00117372" w:rsidRPr="00117372" w:rsidRDefault="00117372" w:rsidP="00117372">
      <w:pPr>
        <w:autoSpaceDE w:val="0"/>
        <w:autoSpaceDN w:val="0"/>
        <w:adjustRightInd w:val="0"/>
        <w:spacing w:after="0" w:line="240" w:lineRule="auto"/>
        <w:jc w:val="both"/>
        <w:rPr>
          <w:rFonts w:ascii="Times New Roman" w:hAnsi="Times New Roman" w:cs="Times New Roman"/>
          <w:b/>
          <w:bCs/>
          <w:color w:val="000000"/>
          <w:sz w:val="26"/>
          <w:szCs w:val="26"/>
          <w:lang w:val="es-HN"/>
        </w:rPr>
      </w:pPr>
      <w:r w:rsidRPr="00117372">
        <w:rPr>
          <w:rFonts w:ascii="Times New Roman" w:hAnsi="Times New Roman" w:cs="Times New Roman"/>
          <w:b/>
          <w:bCs/>
          <w:color w:val="000000"/>
          <w:sz w:val="26"/>
          <w:szCs w:val="26"/>
          <w:lang w:val="es-HN"/>
        </w:rPr>
        <w:t>Madera</w:t>
      </w:r>
    </w:p>
    <w:p w14:paraId="009FFCA4" w14:textId="77777777" w:rsidR="00117372" w:rsidRDefault="00117372" w:rsidP="00F97710">
      <w:pPr>
        <w:tabs>
          <w:tab w:val="left" w:pos="294"/>
          <w:tab w:val="right" w:pos="9620"/>
        </w:tabs>
        <w:spacing w:after="0" w:line="0" w:lineRule="atLeast"/>
        <w:jc w:val="both"/>
        <w:rPr>
          <w:rFonts w:ascii="Times New Roman" w:hAnsi="Times New Roman" w:cs="Times New Roman"/>
          <w:sz w:val="26"/>
          <w:szCs w:val="26"/>
          <w:lang w:val="es-HN"/>
        </w:rPr>
      </w:pPr>
    </w:p>
    <w:p w14:paraId="14ABC5A5" w14:textId="77777777" w:rsidR="00117372" w:rsidRDefault="00117372" w:rsidP="00F97710">
      <w:pPr>
        <w:tabs>
          <w:tab w:val="left" w:pos="294"/>
          <w:tab w:val="right" w:pos="9620"/>
        </w:tabs>
        <w:spacing w:after="0" w:line="0" w:lineRule="atLeast"/>
        <w:jc w:val="both"/>
        <w:rPr>
          <w:rFonts w:ascii="Times New Roman" w:hAnsi="Times New Roman" w:cs="Times New Roman"/>
          <w:sz w:val="26"/>
          <w:szCs w:val="26"/>
          <w:lang w:val="es-HN"/>
        </w:rPr>
      </w:pPr>
    </w:p>
    <w:p w14:paraId="1CCA08E9" w14:textId="77777777" w:rsidR="00117372" w:rsidRPr="009E754E" w:rsidRDefault="00117372" w:rsidP="00117372">
      <w:pPr>
        <w:numPr>
          <w:ilvl w:val="0"/>
          <w:numId w:val="30"/>
        </w:numPr>
        <w:spacing w:after="0" w:line="265" w:lineRule="auto"/>
        <w:contextualSpacing/>
        <w:jc w:val="both"/>
        <w:rPr>
          <w:rFonts w:ascii="Times New Roman" w:eastAsia="Times New Roman" w:hAnsi="Times New Roman" w:cs="Arial"/>
          <w:sz w:val="28"/>
          <w:szCs w:val="28"/>
          <w:lang w:val="es-HN" w:eastAsia="es-HN"/>
        </w:rPr>
      </w:pPr>
      <w:r w:rsidRPr="009E754E">
        <w:rPr>
          <w:rFonts w:ascii="Times New Roman" w:eastAsia="Times New Roman" w:hAnsi="Times New Roman" w:cs="Arial"/>
          <w:sz w:val="28"/>
          <w:szCs w:val="28"/>
          <w:lang w:val="es-HN" w:eastAsia="es-HN"/>
        </w:rPr>
        <w:t xml:space="preserve">Los materiales de madera deberán constar con un certificado del 12% mínimo de secado y </w:t>
      </w:r>
      <w:r>
        <w:rPr>
          <w:rFonts w:ascii="Times New Roman" w:eastAsia="Times New Roman" w:hAnsi="Times New Roman" w:cs="Arial"/>
          <w:sz w:val="28"/>
          <w:szCs w:val="28"/>
          <w:lang w:val="es-HN" w:eastAsia="es-HN"/>
        </w:rPr>
        <w:t>.60</w:t>
      </w:r>
      <w:r w:rsidRPr="009E754E">
        <w:rPr>
          <w:rFonts w:ascii="Times New Roman" w:eastAsia="Times New Roman" w:hAnsi="Times New Roman" w:cs="Arial"/>
          <w:sz w:val="28"/>
          <w:szCs w:val="28"/>
          <w:lang w:val="es-HN" w:eastAsia="es-HN"/>
        </w:rPr>
        <w:t xml:space="preserve"> de curado.</w:t>
      </w:r>
    </w:p>
    <w:p w14:paraId="0DC499F1" w14:textId="77777777" w:rsidR="00117372" w:rsidRPr="009E754E" w:rsidRDefault="00117372" w:rsidP="00F97710">
      <w:pPr>
        <w:tabs>
          <w:tab w:val="left" w:pos="294"/>
          <w:tab w:val="right" w:pos="9620"/>
        </w:tabs>
        <w:spacing w:after="0" w:line="0" w:lineRule="atLeast"/>
        <w:jc w:val="both"/>
        <w:rPr>
          <w:rFonts w:ascii="Times New Roman" w:hAnsi="Times New Roman" w:cs="Times New Roman"/>
          <w:sz w:val="26"/>
          <w:szCs w:val="26"/>
          <w:lang w:val="es-HN"/>
        </w:rPr>
      </w:pPr>
    </w:p>
    <w:p w14:paraId="4A5272BA" w14:textId="77777777" w:rsidR="00F97710" w:rsidRPr="009E754E" w:rsidRDefault="00F97710" w:rsidP="00F97710">
      <w:pPr>
        <w:tabs>
          <w:tab w:val="left" w:pos="294"/>
          <w:tab w:val="right" w:pos="9620"/>
        </w:tabs>
        <w:spacing w:after="0" w:line="0" w:lineRule="atLeast"/>
        <w:rPr>
          <w:rFonts w:ascii="Times New Roman" w:eastAsia="Calibri" w:hAnsi="Times New Roman" w:cs="Times New Roman"/>
          <w:sz w:val="26"/>
          <w:szCs w:val="26"/>
          <w:lang w:val="es-HN" w:eastAsia="es-HN"/>
        </w:rPr>
      </w:pPr>
    </w:p>
    <w:p w14:paraId="5808264B" w14:textId="77777777" w:rsidR="00F97710" w:rsidRPr="009E754E" w:rsidRDefault="00F97710" w:rsidP="00F97710">
      <w:pPr>
        <w:spacing w:after="0" w:line="0" w:lineRule="atLeast"/>
        <w:rPr>
          <w:rFonts w:ascii="Calibri" w:eastAsia="Calibri" w:hAnsi="Calibri" w:cs="Arial"/>
          <w:szCs w:val="20"/>
          <w:lang w:val="es-HN" w:eastAsia="es-HN"/>
        </w:rPr>
      </w:pPr>
      <w:r w:rsidRPr="009E754E">
        <w:rPr>
          <w:rFonts w:ascii="Times New Roman" w:eastAsia="Times New Roman" w:hAnsi="Times New Roman" w:cs="Arial"/>
          <w:b/>
          <w:sz w:val="24"/>
          <w:szCs w:val="20"/>
          <w:lang w:val="es-HN" w:eastAsia="es-HN"/>
        </w:rPr>
        <w:t>NOTA:</w:t>
      </w:r>
    </w:p>
    <w:p w14:paraId="4BB1EFCD" w14:textId="77777777" w:rsidR="00F97710" w:rsidRPr="009E754E" w:rsidRDefault="00F97710" w:rsidP="00F97710">
      <w:pPr>
        <w:spacing w:after="0" w:line="54" w:lineRule="exact"/>
        <w:rPr>
          <w:rFonts w:ascii="Times New Roman" w:eastAsia="Times New Roman" w:hAnsi="Times New Roman" w:cs="Arial"/>
          <w:sz w:val="20"/>
          <w:szCs w:val="20"/>
          <w:lang w:val="es-HN" w:eastAsia="es-HN"/>
        </w:rPr>
      </w:pPr>
    </w:p>
    <w:p w14:paraId="04495C2D" w14:textId="77777777" w:rsidR="00F97710" w:rsidRDefault="00F97710" w:rsidP="00F97710">
      <w:pPr>
        <w:spacing w:after="0" w:line="263" w:lineRule="auto"/>
        <w:ind w:right="20"/>
        <w:rPr>
          <w:rFonts w:ascii="Times New Roman" w:eastAsia="Times New Roman" w:hAnsi="Times New Roman" w:cs="Arial"/>
          <w:sz w:val="28"/>
          <w:szCs w:val="20"/>
          <w:lang w:val="es-HN" w:eastAsia="es-HN"/>
        </w:rPr>
      </w:pPr>
      <w:r w:rsidRPr="009E754E">
        <w:rPr>
          <w:rFonts w:ascii="Times New Roman" w:eastAsia="Times New Roman" w:hAnsi="Times New Roman" w:cs="Arial"/>
          <w:b/>
          <w:sz w:val="28"/>
          <w:szCs w:val="20"/>
          <w:lang w:val="es-HN" w:eastAsia="es-HN"/>
        </w:rPr>
        <w:t xml:space="preserve">Este </w:t>
      </w:r>
      <w:r w:rsidR="00117372">
        <w:rPr>
          <w:rFonts w:ascii="Times New Roman" w:eastAsia="Times New Roman" w:hAnsi="Times New Roman" w:cs="Arial"/>
          <w:b/>
          <w:sz w:val="28"/>
          <w:szCs w:val="20"/>
          <w:lang w:val="es-HN" w:eastAsia="es-HN"/>
        </w:rPr>
        <w:t>informe</w:t>
      </w:r>
      <w:r w:rsidRPr="009E754E">
        <w:rPr>
          <w:rFonts w:ascii="Times New Roman" w:eastAsia="Times New Roman" w:hAnsi="Times New Roman" w:cs="Arial"/>
          <w:b/>
          <w:sz w:val="28"/>
          <w:szCs w:val="20"/>
          <w:lang w:val="es-HN" w:eastAsia="es-HN"/>
        </w:rPr>
        <w:t xml:space="preserve"> o listado de precios deberá ser firmado y sellado por el representante legal del ofertante, en papel membretado de la empresa</w:t>
      </w:r>
      <w:r w:rsidRPr="009E754E">
        <w:rPr>
          <w:rFonts w:ascii="Times New Roman" w:eastAsia="Times New Roman" w:hAnsi="Times New Roman" w:cs="Arial"/>
          <w:sz w:val="28"/>
          <w:szCs w:val="20"/>
          <w:lang w:val="es-HN" w:eastAsia="es-HN"/>
        </w:rPr>
        <w:t>.</w:t>
      </w:r>
    </w:p>
    <w:p w14:paraId="0D61CF84" w14:textId="77777777" w:rsidR="00F97710" w:rsidRDefault="00F97710" w:rsidP="00F97710">
      <w:pPr>
        <w:spacing w:after="0" w:line="263" w:lineRule="auto"/>
        <w:ind w:right="20"/>
        <w:rPr>
          <w:rFonts w:ascii="Times New Roman" w:eastAsia="Times New Roman" w:hAnsi="Times New Roman" w:cs="Arial"/>
          <w:sz w:val="28"/>
          <w:szCs w:val="20"/>
          <w:lang w:val="es-HN" w:eastAsia="es-HN"/>
        </w:rPr>
      </w:pPr>
    </w:p>
    <w:p w14:paraId="7C62B206" w14:textId="77777777" w:rsidR="00F97710" w:rsidRPr="009E754E" w:rsidRDefault="00F97710" w:rsidP="00F97710">
      <w:pPr>
        <w:spacing w:after="0" w:line="263" w:lineRule="auto"/>
        <w:ind w:right="20"/>
        <w:rPr>
          <w:rFonts w:ascii="Times New Roman" w:eastAsia="Times New Roman" w:hAnsi="Times New Roman" w:cs="Arial"/>
          <w:sz w:val="28"/>
          <w:szCs w:val="20"/>
          <w:lang w:val="es-HN" w:eastAsia="es-HN"/>
        </w:rPr>
      </w:pPr>
    </w:p>
    <w:p w14:paraId="71547D6C" w14:textId="77777777" w:rsidR="00474A4A" w:rsidRDefault="00474A4A" w:rsidP="00474A4A">
      <w:pPr>
        <w:rPr>
          <w:rFonts w:ascii="Times New Roman" w:eastAsia="Times New Roman" w:hAnsi="Times New Roman" w:cs="Arial"/>
          <w:sz w:val="20"/>
          <w:szCs w:val="20"/>
          <w:lang w:val="es-HN" w:eastAsia="es-HN"/>
        </w:rPr>
      </w:pPr>
    </w:p>
    <w:p w14:paraId="515C9224" w14:textId="77777777" w:rsidR="00070836" w:rsidRDefault="00070836" w:rsidP="00070836">
      <w:pPr>
        <w:rPr>
          <w:rFonts w:ascii="Times New Roman" w:eastAsia="Times New Roman" w:hAnsi="Times New Roman" w:cs="Arial"/>
          <w:sz w:val="20"/>
          <w:szCs w:val="20"/>
          <w:lang w:val="es-HN" w:eastAsia="es-HN"/>
        </w:rPr>
      </w:pPr>
    </w:p>
    <w:p w14:paraId="675F5D4C" w14:textId="77777777" w:rsidR="00070836" w:rsidRDefault="00070836" w:rsidP="00070836">
      <w:pPr>
        <w:rPr>
          <w:rFonts w:ascii="Times New Roman" w:eastAsia="Times New Roman" w:hAnsi="Times New Roman" w:cs="Arial"/>
          <w:sz w:val="20"/>
          <w:szCs w:val="20"/>
          <w:lang w:val="es-HN" w:eastAsia="es-HN"/>
        </w:rPr>
      </w:pPr>
    </w:p>
    <w:p w14:paraId="508B0DDE" w14:textId="77777777" w:rsidR="00070836" w:rsidRPr="00070836" w:rsidRDefault="00070836" w:rsidP="00070836">
      <w:pPr>
        <w:rPr>
          <w:rFonts w:ascii="Times New Roman" w:eastAsia="Times New Roman" w:hAnsi="Times New Roman" w:cs="Arial"/>
          <w:sz w:val="20"/>
          <w:szCs w:val="20"/>
          <w:lang w:val="es-HN" w:eastAsia="es-HN"/>
        </w:rPr>
        <w:sectPr w:rsidR="00070836" w:rsidRPr="00070836">
          <w:pgSz w:w="12240" w:h="15840"/>
          <w:pgMar w:top="702" w:right="1320" w:bottom="416" w:left="1420" w:header="0" w:footer="0" w:gutter="0"/>
          <w:cols w:space="0" w:equalWidth="0">
            <w:col w:w="9500"/>
          </w:cols>
          <w:docGrid w:linePitch="360"/>
        </w:sectPr>
      </w:pPr>
    </w:p>
    <w:p w14:paraId="019FCEA6" w14:textId="77777777" w:rsidR="00C22B77" w:rsidRDefault="00C22B77" w:rsidP="00C22B77">
      <w:pPr>
        <w:tabs>
          <w:tab w:val="left" w:pos="1168"/>
        </w:tabs>
        <w:rPr>
          <w:rFonts w:ascii="Calibri" w:eastAsia="Calibri" w:hAnsi="Calibri" w:cs="Arial"/>
          <w:szCs w:val="20"/>
          <w:lang w:val="es-HN" w:eastAsia="es-HN"/>
        </w:rPr>
      </w:pPr>
      <w:bookmarkStart w:id="58" w:name="page21"/>
      <w:bookmarkEnd w:id="58"/>
    </w:p>
    <w:p w14:paraId="6AC77757" w14:textId="77777777" w:rsidR="00BD0E9C" w:rsidRPr="00BD0E9C" w:rsidRDefault="00BD0E9C" w:rsidP="00BD0E9C">
      <w:pPr>
        <w:spacing w:after="0" w:line="0" w:lineRule="atLeast"/>
        <w:ind w:right="200"/>
        <w:rPr>
          <w:rFonts w:ascii="Times New Roman" w:eastAsia="Times New Roman" w:hAnsi="Times New Roman" w:cs="Arial"/>
          <w:b/>
          <w:i/>
          <w:sz w:val="28"/>
          <w:szCs w:val="20"/>
          <w:lang w:val="es-HN" w:eastAsia="es-HN"/>
        </w:rPr>
      </w:pPr>
      <w:bookmarkStart w:id="59" w:name="page25"/>
      <w:bookmarkStart w:id="60" w:name="page30"/>
      <w:bookmarkStart w:id="61" w:name="page33"/>
      <w:bookmarkEnd w:id="59"/>
      <w:bookmarkEnd w:id="60"/>
      <w:bookmarkEnd w:id="61"/>
      <w:r w:rsidRPr="00BD0E9C">
        <w:rPr>
          <w:rFonts w:ascii="Times New Roman" w:eastAsia="Times New Roman" w:hAnsi="Times New Roman" w:cs="Arial"/>
          <w:b/>
          <w:i/>
          <w:sz w:val="28"/>
          <w:szCs w:val="20"/>
          <w:lang w:val="es-HN" w:eastAsia="es-HN"/>
        </w:rPr>
        <w:t>ANEXOS</w:t>
      </w:r>
    </w:p>
    <w:p w14:paraId="013A37ED" w14:textId="77777777" w:rsidR="00BD0E9C" w:rsidRPr="00BD0E9C" w:rsidRDefault="00BD0E9C" w:rsidP="00BD0E9C">
      <w:pPr>
        <w:spacing w:after="0" w:line="108" w:lineRule="exact"/>
        <w:rPr>
          <w:rFonts w:ascii="Times New Roman" w:eastAsia="Times New Roman" w:hAnsi="Times New Roman" w:cs="Arial"/>
          <w:sz w:val="20"/>
          <w:szCs w:val="20"/>
          <w:lang w:val="es-HN" w:eastAsia="es-HN"/>
        </w:rPr>
      </w:pPr>
    </w:p>
    <w:p w14:paraId="31802CBB" w14:textId="77777777" w:rsidR="00BD0E9C" w:rsidRPr="00BD0E9C" w:rsidRDefault="00BD0E9C" w:rsidP="00BD0E9C">
      <w:pPr>
        <w:spacing w:after="0" w:line="0" w:lineRule="atLeast"/>
        <w:ind w:right="200"/>
        <w:jc w:val="center"/>
        <w:rPr>
          <w:rFonts w:ascii="Times New Roman" w:eastAsia="Times New Roman" w:hAnsi="Times New Roman" w:cs="Arial"/>
          <w:b/>
          <w:i/>
          <w:sz w:val="28"/>
          <w:szCs w:val="20"/>
          <w:lang w:val="es-HN" w:eastAsia="es-HN"/>
        </w:rPr>
      </w:pPr>
      <w:r w:rsidRPr="00BD0E9C">
        <w:rPr>
          <w:rFonts w:ascii="Times New Roman" w:eastAsia="Times New Roman" w:hAnsi="Times New Roman" w:cs="Arial"/>
          <w:b/>
          <w:i/>
          <w:sz w:val="28"/>
          <w:szCs w:val="20"/>
          <w:lang w:val="es-HN" w:eastAsia="es-HN"/>
        </w:rPr>
        <w:t>ANEXO "A"</w:t>
      </w:r>
    </w:p>
    <w:p w14:paraId="1D40CD2A" w14:textId="77777777" w:rsidR="00BD0E9C" w:rsidRPr="00BD0E9C" w:rsidRDefault="00BD0E9C" w:rsidP="00BD0E9C">
      <w:pPr>
        <w:spacing w:after="0" w:line="285" w:lineRule="exact"/>
        <w:rPr>
          <w:rFonts w:ascii="Times New Roman" w:eastAsia="Times New Roman" w:hAnsi="Times New Roman" w:cs="Arial"/>
          <w:sz w:val="20"/>
          <w:szCs w:val="20"/>
          <w:lang w:val="es-HN" w:eastAsia="es-HN"/>
        </w:rPr>
      </w:pPr>
    </w:p>
    <w:p w14:paraId="5A0B9152" w14:textId="77777777" w:rsidR="00BD0E9C" w:rsidRPr="00BD0E9C" w:rsidRDefault="00BD0E9C" w:rsidP="00BD0E9C">
      <w:pPr>
        <w:spacing w:after="0" w:line="0" w:lineRule="atLeast"/>
        <w:ind w:right="20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FORMULARIOS DE INFORMACIÓN</w:t>
      </w:r>
    </w:p>
    <w:p w14:paraId="08D2DCCF" w14:textId="77777777" w:rsidR="00BD0E9C" w:rsidRPr="00BD0E9C" w:rsidRDefault="00BD0E9C" w:rsidP="00BD0E9C">
      <w:pPr>
        <w:spacing w:after="0" w:line="113" w:lineRule="exact"/>
        <w:rPr>
          <w:rFonts w:ascii="Times New Roman" w:eastAsia="Times New Roman" w:hAnsi="Times New Roman" w:cs="Arial"/>
          <w:sz w:val="20"/>
          <w:szCs w:val="20"/>
          <w:lang w:val="es-HN" w:eastAsia="es-HN"/>
        </w:rPr>
      </w:pPr>
    </w:p>
    <w:p w14:paraId="1C6D9D1C" w14:textId="77777777" w:rsidR="00BD0E9C" w:rsidRPr="00BD0E9C" w:rsidRDefault="00BD0E9C" w:rsidP="00BD0E9C">
      <w:pPr>
        <w:spacing w:after="0" w:line="269" w:lineRule="auto"/>
        <w:ind w:right="26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El Oferente deberá completar este formulario de acuerdo con las instrucciones siguientes. No se aceptará ninguna alteración a este formulario ni se aceptarán substitutos. -</w:t>
      </w:r>
    </w:p>
    <w:p w14:paraId="3430FF95" w14:textId="77777777" w:rsidR="00BD0E9C" w:rsidRPr="00BD0E9C" w:rsidRDefault="00BD0E9C" w:rsidP="00BD0E9C">
      <w:pPr>
        <w:spacing w:after="0" w:line="213" w:lineRule="exact"/>
        <w:rPr>
          <w:rFonts w:ascii="Times New Roman" w:eastAsia="Times New Roman" w:hAnsi="Times New Roman" w:cs="Arial"/>
          <w:sz w:val="20"/>
          <w:szCs w:val="20"/>
          <w:lang w:val="es-HN" w:eastAsia="es-HN"/>
        </w:rPr>
      </w:pPr>
    </w:p>
    <w:p w14:paraId="56C9CABF" w14:textId="77777777" w:rsidR="00BD0E9C" w:rsidRPr="00BD0E9C" w:rsidRDefault="00BD0E9C" w:rsidP="00BD0E9C">
      <w:pPr>
        <w:spacing w:after="0" w:line="0" w:lineRule="atLeast"/>
        <w:rPr>
          <w:rFonts w:ascii="Times New Roman" w:eastAsia="Times New Roman" w:hAnsi="Times New Roman" w:cs="Arial"/>
          <w:i/>
          <w:sz w:val="23"/>
          <w:szCs w:val="20"/>
          <w:lang w:val="es-HN" w:eastAsia="es-HN"/>
        </w:rPr>
      </w:pPr>
      <w:r w:rsidRPr="00BD0E9C">
        <w:rPr>
          <w:rFonts w:ascii="Times New Roman" w:eastAsia="Times New Roman" w:hAnsi="Times New Roman" w:cs="Arial"/>
          <w:sz w:val="23"/>
          <w:szCs w:val="20"/>
          <w:lang w:val="es-HN" w:eastAsia="es-HN"/>
        </w:rPr>
        <w:t xml:space="preserve">Fecha: </w:t>
      </w:r>
      <w:r w:rsidRPr="00BD0E9C">
        <w:rPr>
          <w:rFonts w:ascii="Times New Roman" w:eastAsia="Times New Roman" w:hAnsi="Times New Roman" w:cs="Arial"/>
          <w:i/>
          <w:sz w:val="23"/>
          <w:szCs w:val="20"/>
          <w:lang w:val="es-HN" w:eastAsia="es-HN"/>
        </w:rPr>
        <w:t>[indicar la fecha (día, mes y año) de la presentación de la Oferta]</w:t>
      </w:r>
    </w:p>
    <w:p w14:paraId="1673F681" w14:textId="77777777" w:rsidR="00BD0E9C" w:rsidRPr="00BD0E9C" w:rsidRDefault="00BD0E9C" w:rsidP="00BD0E9C">
      <w:pPr>
        <w:spacing w:after="0" w:line="254" w:lineRule="exact"/>
        <w:rPr>
          <w:rFonts w:ascii="Times New Roman" w:eastAsia="Times New Roman" w:hAnsi="Times New Roman" w:cs="Arial"/>
          <w:sz w:val="20"/>
          <w:szCs w:val="20"/>
          <w:lang w:val="es-HN" w:eastAsia="es-HN"/>
        </w:rPr>
      </w:pPr>
    </w:p>
    <w:p w14:paraId="79C462AA" w14:textId="77777777" w:rsidR="00BD0E9C" w:rsidRPr="00BD0E9C" w:rsidRDefault="00BD0E9C" w:rsidP="00BD0E9C">
      <w:pPr>
        <w:spacing w:after="0" w:line="0" w:lineRule="atLeast"/>
        <w:rPr>
          <w:rFonts w:ascii="Times New Roman" w:eastAsia="Times New Roman" w:hAnsi="Times New Roman" w:cs="Arial"/>
          <w:sz w:val="23"/>
          <w:szCs w:val="20"/>
          <w:lang w:val="es-HN" w:eastAsia="es-HN"/>
        </w:rPr>
      </w:pPr>
      <w:r w:rsidRPr="00BD0E9C">
        <w:rPr>
          <w:rFonts w:ascii="Times New Roman" w:eastAsia="Times New Roman" w:hAnsi="Times New Roman" w:cs="Arial"/>
          <w:sz w:val="23"/>
          <w:szCs w:val="20"/>
          <w:lang w:val="es-HN" w:eastAsia="es-HN"/>
        </w:rPr>
        <w:t xml:space="preserve">LPN. No. </w:t>
      </w:r>
      <w:r w:rsidR="00070836">
        <w:rPr>
          <w:rFonts w:ascii="Times New Roman" w:eastAsia="Times New Roman" w:hAnsi="Times New Roman" w:cs="Arial"/>
          <w:sz w:val="23"/>
          <w:szCs w:val="20"/>
          <w:lang w:val="es-HN" w:eastAsia="es-HN"/>
        </w:rPr>
        <w:t>002-2019</w:t>
      </w:r>
    </w:p>
    <w:p w14:paraId="7E0A0F9C" w14:textId="77777777" w:rsidR="00BD0E9C" w:rsidRPr="00BD0E9C" w:rsidRDefault="00BD0E9C" w:rsidP="00BD0E9C">
      <w:pPr>
        <w:spacing w:after="0" w:line="240" w:lineRule="exact"/>
        <w:rPr>
          <w:rFonts w:ascii="Times New Roman" w:eastAsia="Times New Roman" w:hAnsi="Times New Roman" w:cs="Arial"/>
          <w:sz w:val="20"/>
          <w:szCs w:val="20"/>
          <w:lang w:val="es-HN" w:eastAsia="es-HN"/>
        </w:rPr>
      </w:pPr>
    </w:p>
    <w:p w14:paraId="6305DD9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Página _______ de ______ páginas</w:t>
      </w:r>
    </w:p>
    <w:p w14:paraId="7313B94E"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97152" behindDoc="1" locked="0" layoutInCell="1" allowOverlap="1" wp14:anchorId="17516810" wp14:editId="2911DA52">
                <wp:simplePos x="0" y="0"/>
                <wp:positionH relativeFrom="column">
                  <wp:posOffset>-67310</wp:posOffset>
                </wp:positionH>
                <wp:positionV relativeFrom="paragraph">
                  <wp:posOffset>160020</wp:posOffset>
                </wp:positionV>
                <wp:extent cx="5894070" cy="0"/>
                <wp:effectExtent l="12065" t="6985" r="8890" b="1206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C3B0" id="Conector recto 1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2.6pt" to="45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LfGQIAADQ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" strokeweight=".1778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98176" behindDoc="1" locked="0" layoutInCell="1" allowOverlap="1" wp14:anchorId="2CF15195" wp14:editId="40D39A25">
                <wp:simplePos x="0" y="0"/>
                <wp:positionH relativeFrom="column">
                  <wp:posOffset>-67310</wp:posOffset>
                </wp:positionH>
                <wp:positionV relativeFrom="paragraph">
                  <wp:posOffset>495300</wp:posOffset>
                </wp:positionV>
                <wp:extent cx="5894070" cy="0"/>
                <wp:effectExtent l="12065" t="8890" r="8890" b="1016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1589" id="Conector recto 1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pt" to="45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g4GgIAADQ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699200" behindDoc="1" locked="0" layoutInCell="1" allowOverlap="1" wp14:anchorId="10CD4F31" wp14:editId="2F63C4CC">
                <wp:simplePos x="0" y="0"/>
                <wp:positionH relativeFrom="column">
                  <wp:posOffset>-67310</wp:posOffset>
                </wp:positionH>
                <wp:positionV relativeFrom="paragraph">
                  <wp:posOffset>1031875</wp:posOffset>
                </wp:positionV>
                <wp:extent cx="5894070" cy="0"/>
                <wp:effectExtent l="12065" t="12065" r="8890" b="698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EFB0" id="Conector recto 1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1.25pt" to="458.8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FZGQIAADQ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0224" behindDoc="1" locked="0" layoutInCell="1" allowOverlap="1" wp14:anchorId="21819037" wp14:editId="02865A1D">
                <wp:simplePos x="0" y="0"/>
                <wp:positionH relativeFrom="column">
                  <wp:posOffset>-64135</wp:posOffset>
                </wp:positionH>
                <wp:positionV relativeFrom="paragraph">
                  <wp:posOffset>156845</wp:posOffset>
                </wp:positionV>
                <wp:extent cx="0" cy="5173345"/>
                <wp:effectExtent l="5715" t="13335" r="13335" b="1397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3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B28A" id="Conector recto 1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35pt" to="-5.05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1248" behindDoc="1" locked="0" layoutInCell="1" allowOverlap="1" wp14:anchorId="773BACA0" wp14:editId="475A68C4">
                <wp:simplePos x="0" y="0"/>
                <wp:positionH relativeFrom="column">
                  <wp:posOffset>5823585</wp:posOffset>
                </wp:positionH>
                <wp:positionV relativeFrom="paragraph">
                  <wp:posOffset>156845</wp:posOffset>
                </wp:positionV>
                <wp:extent cx="0" cy="5173345"/>
                <wp:effectExtent l="6985" t="13335" r="12065" b="1397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3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0971" id="Conector recto 1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12.35pt" to="458.55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" strokeweight=".16931mm"/>
            </w:pict>
          </mc:Fallback>
        </mc:AlternateContent>
      </w:r>
    </w:p>
    <w:p w14:paraId="56B8ED68" w14:textId="77777777" w:rsidR="00BD0E9C" w:rsidRPr="00BD0E9C" w:rsidRDefault="00BD0E9C" w:rsidP="00BD0E9C">
      <w:pPr>
        <w:spacing w:after="0" w:line="233" w:lineRule="exact"/>
        <w:rPr>
          <w:rFonts w:ascii="Times New Roman" w:eastAsia="Times New Roman" w:hAnsi="Times New Roman" w:cs="Arial"/>
          <w:sz w:val="20"/>
          <w:szCs w:val="20"/>
          <w:lang w:val="es-HN" w:eastAsia="es-HN"/>
        </w:rPr>
      </w:pPr>
    </w:p>
    <w:p w14:paraId="0F78833B" w14:textId="77777777" w:rsidR="00BD0E9C" w:rsidRPr="00BD0E9C" w:rsidRDefault="00BD0E9C" w:rsidP="00BD0E9C">
      <w:pPr>
        <w:numPr>
          <w:ilvl w:val="0"/>
          <w:numId w:val="14"/>
        </w:numPr>
        <w:tabs>
          <w:tab w:val="left" w:pos="300"/>
        </w:tabs>
        <w:spacing w:after="0" w:line="0" w:lineRule="atLeast"/>
        <w:ind w:left="300" w:hanging="29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Nombre jurídico del Oferente </w:t>
      </w:r>
      <w:r w:rsidRPr="00BD0E9C">
        <w:rPr>
          <w:rFonts w:ascii="Times New Roman" w:eastAsia="Times New Roman" w:hAnsi="Times New Roman" w:cs="Arial"/>
          <w:i/>
          <w:sz w:val="24"/>
          <w:szCs w:val="20"/>
          <w:lang w:val="es-HN" w:eastAsia="es-HN"/>
        </w:rPr>
        <w:t>[indicar el nombre jurídico del Oferente]</w:t>
      </w:r>
    </w:p>
    <w:p w14:paraId="1D4F16BF" w14:textId="77777777" w:rsidR="00BD0E9C" w:rsidRPr="00BD0E9C" w:rsidRDefault="00BD0E9C" w:rsidP="00BD0E9C">
      <w:pPr>
        <w:spacing w:after="0" w:line="261" w:lineRule="exact"/>
        <w:rPr>
          <w:rFonts w:ascii="Times New Roman" w:eastAsia="Times New Roman" w:hAnsi="Times New Roman" w:cs="Arial"/>
          <w:sz w:val="24"/>
          <w:szCs w:val="20"/>
          <w:lang w:val="es-HN" w:eastAsia="es-HN"/>
        </w:rPr>
      </w:pPr>
    </w:p>
    <w:p w14:paraId="7E286C95" w14:textId="77777777" w:rsidR="00BD0E9C" w:rsidRPr="00BD0E9C" w:rsidRDefault="00BD0E9C" w:rsidP="00BD0E9C">
      <w:pPr>
        <w:numPr>
          <w:ilvl w:val="0"/>
          <w:numId w:val="14"/>
        </w:numPr>
        <w:tabs>
          <w:tab w:val="left" w:pos="290"/>
        </w:tabs>
        <w:spacing w:after="0" w:line="266" w:lineRule="auto"/>
        <w:ind w:left="360" w:right="62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Si se trata de un Consorcio, nombre jurídico de cada miembro: </w:t>
      </w:r>
      <w:r w:rsidRPr="00BD0E9C">
        <w:rPr>
          <w:rFonts w:ascii="Times New Roman" w:eastAsia="Times New Roman" w:hAnsi="Times New Roman" w:cs="Arial"/>
          <w:i/>
          <w:sz w:val="24"/>
          <w:szCs w:val="20"/>
          <w:lang w:val="es-HN" w:eastAsia="es-HN"/>
        </w:rPr>
        <w:t>[indicar el nombre jurídico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de cada miembro del Consorcio] NO APLICA</w:t>
      </w:r>
    </w:p>
    <w:p w14:paraId="6FDA901B" w14:textId="77777777" w:rsidR="00BD0E9C" w:rsidRPr="00BD0E9C" w:rsidRDefault="00BD0E9C" w:rsidP="00BD0E9C">
      <w:pPr>
        <w:spacing w:after="0" w:line="233" w:lineRule="exact"/>
        <w:rPr>
          <w:rFonts w:ascii="Times New Roman" w:eastAsia="Times New Roman" w:hAnsi="Times New Roman" w:cs="Arial"/>
          <w:sz w:val="24"/>
          <w:szCs w:val="20"/>
          <w:lang w:val="es-HN" w:eastAsia="es-HN"/>
        </w:rPr>
      </w:pPr>
    </w:p>
    <w:p w14:paraId="2ED73EF1" w14:textId="77777777" w:rsidR="00BD0E9C" w:rsidRPr="00BD0E9C" w:rsidRDefault="00BD0E9C" w:rsidP="00BD0E9C">
      <w:pPr>
        <w:numPr>
          <w:ilvl w:val="0"/>
          <w:numId w:val="14"/>
        </w:numPr>
        <w:tabs>
          <w:tab w:val="left" w:pos="290"/>
        </w:tabs>
        <w:spacing w:after="0" w:line="271" w:lineRule="auto"/>
        <w:ind w:left="360" w:right="64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País donde está constituido o incorporado el Oferente en la actualidad o País donde intenta constituirse o incorporarse </w:t>
      </w:r>
      <w:r w:rsidRPr="00BD0E9C">
        <w:rPr>
          <w:rFonts w:ascii="Times New Roman" w:eastAsia="Times New Roman" w:hAnsi="Times New Roman" w:cs="Arial"/>
          <w:i/>
          <w:sz w:val="24"/>
          <w:szCs w:val="20"/>
          <w:lang w:val="es-HN" w:eastAsia="es-HN"/>
        </w:rPr>
        <w:t>[indicar el país de ciudadanía del Oferente en la actualidad 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país donde intenta constituirse o incorporarse]</w:t>
      </w:r>
    </w:p>
    <w:p w14:paraId="12966305" w14:textId="77777777" w:rsidR="00BD0E9C" w:rsidRPr="00BD0E9C" w:rsidRDefault="00BD0E9C" w:rsidP="00BD0E9C">
      <w:pPr>
        <w:spacing w:after="0" w:line="226" w:lineRule="exact"/>
        <w:rPr>
          <w:rFonts w:ascii="Times New Roman" w:eastAsia="Times New Roman" w:hAnsi="Times New Roman" w:cs="Arial"/>
          <w:sz w:val="24"/>
          <w:szCs w:val="20"/>
          <w:lang w:val="es-HN" w:eastAsia="es-HN"/>
        </w:rPr>
      </w:pPr>
    </w:p>
    <w:p w14:paraId="2E616486" w14:textId="77777777" w:rsidR="00BD0E9C" w:rsidRPr="00BD0E9C" w:rsidRDefault="00BD0E9C" w:rsidP="00BD0E9C">
      <w:pPr>
        <w:numPr>
          <w:ilvl w:val="0"/>
          <w:numId w:val="14"/>
        </w:numPr>
        <w:tabs>
          <w:tab w:val="left" w:pos="290"/>
        </w:tabs>
        <w:spacing w:after="0" w:line="266" w:lineRule="auto"/>
        <w:ind w:left="360" w:right="130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Año de constitución o incorporación del Oferente: </w:t>
      </w:r>
      <w:r w:rsidRPr="00BD0E9C">
        <w:rPr>
          <w:rFonts w:ascii="Times New Roman" w:eastAsia="Times New Roman" w:hAnsi="Times New Roman" w:cs="Arial"/>
          <w:i/>
          <w:sz w:val="24"/>
          <w:szCs w:val="20"/>
          <w:lang w:val="es-HN" w:eastAsia="es-HN"/>
        </w:rPr>
        <w:t>[indicar el año de constitución 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incorporación del Oferente]</w:t>
      </w:r>
    </w:p>
    <w:p w14:paraId="695A3AE0" w14:textId="77777777" w:rsidR="00BD0E9C" w:rsidRPr="00BD0E9C" w:rsidRDefault="00BD0E9C" w:rsidP="00BD0E9C">
      <w:pPr>
        <w:spacing w:after="0" w:line="233" w:lineRule="exact"/>
        <w:rPr>
          <w:rFonts w:ascii="Times New Roman" w:eastAsia="Times New Roman" w:hAnsi="Times New Roman" w:cs="Arial"/>
          <w:sz w:val="24"/>
          <w:szCs w:val="20"/>
          <w:lang w:val="es-HN" w:eastAsia="es-HN"/>
        </w:rPr>
      </w:pPr>
    </w:p>
    <w:p w14:paraId="4591872E" w14:textId="77777777" w:rsidR="00BD0E9C" w:rsidRPr="00BD0E9C" w:rsidRDefault="00BD0E9C" w:rsidP="00BD0E9C">
      <w:pPr>
        <w:numPr>
          <w:ilvl w:val="0"/>
          <w:numId w:val="14"/>
        </w:numPr>
        <w:tabs>
          <w:tab w:val="left" w:pos="290"/>
        </w:tabs>
        <w:spacing w:after="0" w:line="266" w:lineRule="auto"/>
        <w:ind w:left="360" w:right="64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Dirección jurídica del Oferente en el país donde está constituido o incorporado: [</w:t>
      </w:r>
      <w:r w:rsidRPr="00BD0E9C">
        <w:rPr>
          <w:rFonts w:ascii="Times New Roman" w:eastAsia="Times New Roman" w:hAnsi="Times New Roman" w:cs="Arial"/>
          <w:i/>
          <w:sz w:val="24"/>
          <w:szCs w:val="20"/>
          <w:lang w:val="es-HN" w:eastAsia="es-HN"/>
        </w:rPr>
        <w:t>indicar 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Dirección jurídica del Oferente en el país donde está constituido o incorporado]</w:t>
      </w:r>
    </w:p>
    <w:p w14:paraId="7AFBC773" w14:textId="77777777" w:rsidR="00BD0E9C" w:rsidRPr="00BD0E9C" w:rsidRDefault="00BD0E9C" w:rsidP="00BD0E9C">
      <w:pPr>
        <w:spacing w:after="0" w:line="233" w:lineRule="exact"/>
        <w:rPr>
          <w:rFonts w:ascii="Times New Roman" w:eastAsia="Times New Roman" w:hAnsi="Times New Roman" w:cs="Arial"/>
          <w:sz w:val="24"/>
          <w:szCs w:val="20"/>
          <w:lang w:val="es-HN" w:eastAsia="es-HN"/>
        </w:rPr>
      </w:pPr>
    </w:p>
    <w:p w14:paraId="281F7B84" w14:textId="77777777" w:rsidR="00BD0E9C" w:rsidRPr="00BD0E9C" w:rsidRDefault="00BD0E9C" w:rsidP="00BD0E9C">
      <w:pPr>
        <w:numPr>
          <w:ilvl w:val="0"/>
          <w:numId w:val="14"/>
        </w:numPr>
        <w:tabs>
          <w:tab w:val="left" w:pos="360"/>
        </w:tabs>
        <w:spacing w:after="0" w:line="288" w:lineRule="auto"/>
        <w:ind w:left="360" w:right="3220" w:hanging="353"/>
        <w:rPr>
          <w:rFonts w:ascii="Times New Roman" w:eastAsia="Times New Roman" w:hAnsi="Times New Roman" w:cs="Arial"/>
          <w:sz w:val="23"/>
          <w:szCs w:val="20"/>
          <w:lang w:val="es-HN" w:eastAsia="es-HN"/>
        </w:rPr>
      </w:pPr>
      <w:r w:rsidRPr="00BD0E9C">
        <w:rPr>
          <w:rFonts w:ascii="Times New Roman" w:eastAsia="Times New Roman" w:hAnsi="Times New Roman" w:cs="Arial"/>
          <w:sz w:val="23"/>
          <w:szCs w:val="20"/>
          <w:lang w:val="es-HN" w:eastAsia="es-HN"/>
        </w:rPr>
        <w:t xml:space="preserve">Información del Representante autorizado del Oferente: Nombre: </w:t>
      </w:r>
      <w:r w:rsidRPr="00BD0E9C">
        <w:rPr>
          <w:rFonts w:ascii="Times New Roman" w:eastAsia="Times New Roman" w:hAnsi="Times New Roman" w:cs="Arial"/>
          <w:i/>
          <w:sz w:val="23"/>
          <w:szCs w:val="20"/>
          <w:lang w:val="es-HN" w:eastAsia="es-HN"/>
        </w:rPr>
        <w:t>[indicar el nombre del representante autorizado]</w:t>
      </w:r>
      <w:r w:rsidRPr="00BD0E9C">
        <w:rPr>
          <w:rFonts w:ascii="Times New Roman" w:eastAsia="Times New Roman" w:hAnsi="Times New Roman" w:cs="Arial"/>
          <w:sz w:val="23"/>
          <w:szCs w:val="20"/>
          <w:lang w:val="es-HN" w:eastAsia="es-HN"/>
        </w:rPr>
        <w:t xml:space="preserve"> Dirección: </w:t>
      </w:r>
      <w:r w:rsidRPr="00BD0E9C">
        <w:rPr>
          <w:rFonts w:ascii="Times New Roman" w:eastAsia="Times New Roman" w:hAnsi="Times New Roman" w:cs="Arial"/>
          <w:i/>
          <w:sz w:val="23"/>
          <w:szCs w:val="20"/>
          <w:lang w:val="es-HN" w:eastAsia="es-HN"/>
        </w:rPr>
        <w:t>[indicar la dirección del representante autorizado]</w:t>
      </w:r>
    </w:p>
    <w:p w14:paraId="5AD250CA" w14:textId="77777777" w:rsidR="00BD0E9C" w:rsidRPr="00BD0E9C" w:rsidRDefault="00BD0E9C" w:rsidP="00BD0E9C">
      <w:pPr>
        <w:spacing w:after="0" w:line="264" w:lineRule="auto"/>
        <w:ind w:right="1420"/>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Números de teléfono y facsímile</w:t>
      </w:r>
      <w:r w:rsidRPr="00BD0E9C">
        <w:rPr>
          <w:rFonts w:ascii="Times New Roman" w:eastAsia="Times New Roman" w:hAnsi="Times New Roman" w:cs="Arial"/>
          <w:i/>
          <w:sz w:val="24"/>
          <w:szCs w:val="20"/>
          <w:lang w:val="es-HN" w:eastAsia="es-HN"/>
        </w:rPr>
        <w:t>: [indicar los números de teléfono y facsímile del</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representante autorizado]</w:t>
      </w:r>
    </w:p>
    <w:p w14:paraId="51724D6B" w14:textId="77777777" w:rsidR="00BD0E9C" w:rsidRPr="00BD0E9C" w:rsidRDefault="00BD0E9C" w:rsidP="00BD0E9C">
      <w:pPr>
        <w:spacing w:after="0" w:line="26" w:lineRule="exact"/>
        <w:rPr>
          <w:rFonts w:ascii="Times New Roman" w:eastAsia="Times New Roman" w:hAnsi="Times New Roman" w:cs="Arial"/>
          <w:sz w:val="23"/>
          <w:szCs w:val="20"/>
          <w:lang w:val="es-HN" w:eastAsia="es-HN"/>
        </w:rPr>
      </w:pPr>
    </w:p>
    <w:p w14:paraId="2910DB43" w14:textId="77777777" w:rsidR="00BD0E9C" w:rsidRPr="00BD0E9C" w:rsidRDefault="00BD0E9C" w:rsidP="00BD0E9C">
      <w:pPr>
        <w:spacing w:after="0" w:line="264" w:lineRule="auto"/>
        <w:ind w:right="1640"/>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Dirección de correo electrónico: </w:t>
      </w:r>
      <w:r w:rsidRPr="00BD0E9C">
        <w:rPr>
          <w:rFonts w:ascii="Times New Roman" w:eastAsia="Times New Roman" w:hAnsi="Times New Roman" w:cs="Arial"/>
          <w:i/>
          <w:sz w:val="24"/>
          <w:szCs w:val="20"/>
          <w:lang w:val="es-HN" w:eastAsia="es-HN"/>
        </w:rPr>
        <w:t>[indicar la dirección de correo electrónico del</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representante autorizado]</w:t>
      </w:r>
    </w:p>
    <w:p w14:paraId="06B86792" w14:textId="77777777" w:rsidR="00BD0E9C" w:rsidRPr="00BD0E9C" w:rsidRDefault="00BD0E9C" w:rsidP="00BD0E9C">
      <w:pPr>
        <w:spacing w:after="0" w:line="38" w:lineRule="exact"/>
        <w:rPr>
          <w:rFonts w:ascii="Times New Roman" w:eastAsia="Times New Roman" w:hAnsi="Times New Roman" w:cs="Arial"/>
          <w:sz w:val="23"/>
          <w:szCs w:val="20"/>
          <w:lang w:val="es-HN" w:eastAsia="es-HN"/>
        </w:rPr>
      </w:pPr>
    </w:p>
    <w:p w14:paraId="6B69F16D" w14:textId="77777777" w:rsidR="00BD0E9C" w:rsidRPr="00BD0E9C" w:rsidRDefault="00BD0E9C" w:rsidP="00BD0E9C">
      <w:pPr>
        <w:numPr>
          <w:ilvl w:val="0"/>
          <w:numId w:val="14"/>
        </w:numPr>
        <w:tabs>
          <w:tab w:val="left" w:pos="360"/>
        </w:tabs>
        <w:spacing w:after="0" w:line="267" w:lineRule="auto"/>
        <w:ind w:left="360" w:right="132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Se adjuntan copias de los documentos originales de: </w:t>
      </w:r>
      <w:r w:rsidRPr="00BD0E9C">
        <w:rPr>
          <w:rFonts w:ascii="Times New Roman" w:eastAsia="Times New Roman" w:hAnsi="Times New Roman" w:cs="Arial"/>
          <w:i/>
          <w:sz w:val="24"/>
          <w:szCs w:val="20"/>
          <w:lang w:val="es-HN" w:eastAsia="es-HN"/>
        </w:rPr>
        <w:t>[marcar la(s) casilla(s) de los</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documentos originales adjuntos]</w:t>
      </w:r>
    </w:p>
    <w:p w14:paraId="5A5FD4F0" w14:textId="77777777" w:rsidR="00BD0E9C" w:rsidRPr="00BD0E9C" w:rsidRDefault="00BD0E9C" w:rsidP="00BD0E9C">
      <w:pPr>
        <w:spacing w:after="0" w:line="221" w:lineRule="exact"/>
        <w:rPr>
          <w:rFonts w:ascii="Times New Roman" w:eastAsia="Times New Roman" w:hAnsi="Times New Roman" w:cs="Arial"/>
          <w:sz w:val="24"/>
          <w:szCs w:val="20"/>
          <w:lang w:val="es-HN" w:eastAsia="es-HN"/>
        </w:rPr>
      </w:pPr>
    </w:p>
    <w:p w14:paraId="2978DC39" w14:textId="77777777" w:rsidR="00BD0E9C" w:rsidRPr="00BD0E9C" w:rsidRDefault="00BD0E9C" w:rsidP="00BD0E9C">
      <w:pPr>
        <w:numPr>
          <w:ilvl w:val="0"/>
          <w:numId w:val="14"/>
        </w:numPr>
        <w:tabs>
          <w:tab w:val="left" w:pos="360"/>
        </w:tabs>
        <w:spacing w:after="0" w:line="266" w:lineRule="auto"/>
        <w:ind w:left="360" w:right="840" w:hanging="353"/>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Si se trata de un Consorcio, carta de intención de formar el Consorcio, o el Convenio de Consorcio, de conformidad con la Subcláusula 5.1 de las IO. (NO APLICA)</w:t>
      </w:r>
    </w:p>
    <w:p w14:paraId="1CA532CD"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2272" behindDoc="1" locked="0" layoutInCell="1" allowOverlap="1" wp14:anchorId="727214AC" wp14:editId="1D8FF2C9">
                <wp:simplePos x="0" y="0"/>
                <wp:positionH relativeFrom="column">
                  <wp:posOffset>-67310</wp:posOffset>
                </wp:positionH>
                <wp:positionV relativeFrom="paragraph">
                  <wp:posOffset>-3415030</wp:posOffset>
                </wp:positionV>
                <wp:extent cx="5894070" cy="0"/>
                <wp:effectExtent l="12065" t="5080" r="8890" b="1397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4FA6" id="Conector recto 1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68.9pt" to="458.8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TGgIAADQ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3296" behindDoc="1" locked="0" layoutInCell="1" allowOverlap="1" wp14:anchorId="3661DCDD" wp14:editId="6362EDF0">
                <wp:simplePos x="0" y="0"/>
                <wp:positionH relativeFrom="column">
                  <wp:posOffset>-67310</wp:posOffset>
                </wp:positionH>
                <wp:positionV relativeFrom="paragraph">
                  <wp:posOffset>-2879090</wp:posOffset>
                </wp:positionV>
                <wp:extent cx="5894070" cy="0"/>
                <wp:effectExtent l="12065" t="7620" r="8890" b="1143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BB64" id="Conector recto 1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26.7pt" to="458.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YFGQIAADQ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4320" behindDoc="1" locked="0" layoutInCell="1" allowOverlap="1" wp14:anchorId="654F005A" wp14:editId="22CD79AE">
                <wp:simplePos x="0" y="0"/>
                <wp:positionH relativeFrom="column">
                  <wp:posOffset>-67310</wp:posOffset>
                </wp:positionH>
                <wp:positionV relativeFrom="paragraph">
                  <wp:posOffset>-2341880</wp:posOffset>
                </wp:positionV>
                <wp:extent cx="5894070" cy="0"/>
                <wp:effectExtent l="12065" t="11430" r="8890" b="76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C801" id="Conector recto 1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84.4pt" to="458.8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" strokeweight=".169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5344" behindDoc="1" locked="0" layoutInCell="1" allowOverlap="1" wp14:anchorId="3FC1BACA" wp14:editId="0627A22A">
                <wp:simplePos x="0" y="0"/>
                <wp:positionH relativeFrom="column">
                  <wp:posOffset>-67310</wp:posOffset>
                </wp:positionH>
                <wp:positionV relativeFrom="paragraph">
                  <wp:posOffset>-924560</wp:posOffset>
                </wp:positionV>
                <wp:extent cx="5894070" cy="0"/>
                <wp:effectExtent l="12065" t="9525" r="8890" b="95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410B" id="Conector recto 1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2.8pt" to="458.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XGGQIAADQ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" strokeweight=".48pt"/>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6368" behindDoc="1" locked="0" layoutInCell="1" allowOverlap="1" wp14:anchorId="3984E360" wp14:editId="3A13A39B">
                <wp:simplePos x="0" y="0"/>
                <wp:positionH relativeFrom="column">
                  <wp:posOffset>-67310</wp:posOffset>
                </wp:positionH>
                <wp:positionV relativeFrom="paragraph">
                  <wp:posOffset>141605</wp:posOffset>
                </wp:positionV>
                <wp:extent cx="5894070" cy="0"/>
                <wp:effectExtent l="12065" t="8890" r="8890"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1DEB" id="Conector recto 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1.15pt" to="458.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" strokeweight=".16931mm"/>
            </w:pict>
          </mc:Fallback>
        </mc:AlternateContent>
      </w:r>
    </w:p>
    <w:p w14:paraId="089AAFE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159F03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260CDD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6C5678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E2094C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2F7A89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20BD26C" w14:textId="77777777" w:rsidR="00BD0E9C" w:rsidRPr="00BD0E9C" w:rsidRDefault="00BD0E9C" w:rsidP="00BD0E9C">
      <w:pPr>
        <w:spacing w:after="0" w:line="371" w:lineRule="exact"/>
        <w:rPr>
          <w:rFonts w:ascii="Times New Roman" w:eastAsia="Times New Roman" w:hAnsi="Times New Roman" w:cs="Arial"/>
          <w:sz w:val="20"/>
          <w:szCs w:val="20"/>
          <w:lang w:val="es-HN" w:eastAsia="es-HN"/>
        </w:rPr>
      </w:pPr>
    </w:p>
    <w:p w14:paraId="1A942EBC"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340" w:header="0" w:footer="0" w:gutter="0"/>
          <w:cols w:space="0" w:equalWidth="0">
            <w:col w:w="9460"/>
          </w:cols>
          <w:docGrid w:linePitch="360"/>
        </w:sectPr>
      </w:pPr>
    </w:p>
    <w:p w14:paraId="41D1B04D" w14:textId="77777777" w:rsidR="00BD0E9C" w:rsidRPr="00BD0E9C" w:rsidRDefault="00BD0E9C" w:rsidP="00BD0E9C">
      <w:pPr>
        <w:spacing w:after="0" w:line="0" w:lineRule="atLeast"/>
        <w:rPr>
          <w:rFonts w:ascii="Calibri" w:eastAsia="Calibri" w:hAnsi="Calibri" w:cs="Arial"/>
          <w:szCs w:val="20"/>
          <w:lang w:val="es-HN" w:eastAsia="es-HN"/>
        </w:rPr>
      </w:pPr>
      <w:bookmarkStart w:id="62" w:name="page34"/>
      <w:bookmarkEnd w:id="62"/>
      <w:r w:rsidRPr="00BD0E9C">
        <w:rPr>
          <w:rFonts w:ascii="Calibri" w:eastAsia="Calibri" w:hAnsi="Calibri" w:cs="Arial"/>
          <w:szCs w:val="20"/>
          <w:lang w:val="es-HN" w:eastAsia="es-HN"/>
        </w:rPr>
        <w:lastRenderedPageBreak/>
        <w:t>ANEXOS</w:t>
      </w:r>
    </w:p>
    <w:p w14:paraId="246547D3" w14:textId="77777777" w:rsidR="00BD0E9C" w:rsidRPr="00BD0E9C" w:rsidRDefault="00BD0E9C" w:rsidP="00BD0E9C">
      <w:pPr>
        <w:spacing w:after="0" w:line="306" w:lineRule="exact"/>
        <w:rPr>
          <w:rFonts w:ascii="Times New Roman" w:eastAsia="Times New Roman" w:hAnsi="Times New Roman" w:cs="Arial"/>
          <w:sz w:val="20"/>
          <w:szCs w:val="20"/>
          <w:lang w:val="es-HN" w:eastAsia="es-HN"/>
        </w:rPr>
      </w:pPr>
    </w:p>
    <w:p w14:paraId="5C8138ED" w14:textId="77777777" w:rsidR="00BD0E9C" w:rsidRPr="00BD0E9C" w:rsidRDefault="00BD0E9C" w:rsidP="00BD0E9C">
      <w:pPr>
        <w:spacing w:after="0" w:line="0" w:lineRule="atLeast"/>
        <w:ind w:right="260"/>
        <w:jc w:val="center"/>
        <w:rPr>
          <w:rFonts w:ascii="Times New Roman" w:eastAsia="Times New Roman" w:hAnsi="Times New Roman" w:cs="Arial"/>
          <w:b/>
          <w:i/>
          <w:sz w:val="28"/>
          <w:szCs w:val="20"/>
          <w:lang w:val="es-HN" w:eastAsia="es-HN"/>
        </w:rPr>
      </w:pPr>
      <w:r w:rsidRPr="00BD0E9C">
        <w:rPr>
          <w:rFonts w:ascii="Times New Roman" w:eastAsia="Times New Roman" w:hAnsi="Times New Roman" w:cs="Arial"/>
          <w:b/>
          <w:i/>
          <w:sz w:val="28"/>
          <w:szCs w:val="20"/>
          <w:lang w:val="es-HN" w:eastAsia="es-HN"/>
        </w:rPr>
        <w:t>ANEXO "B"</w:t>
      </w:r>
    </w:p>
    <w:p w14:paraId="6471BCAE" w14:textId="77777777" w:rsidR="00BD0E9C" w:rsidRPr="00BD0E9C" w:rsidRDefault="00BD0E9C" w:rsidP="00BD0E9C">
      <w:pPr>
        <w:spacing w:after="0" w:line="286" w:lineRule="exact"/>
        <w:rPr>
          <w:rFonts w:ascii="Times New Roman" w:eastAsia="Times New Roman" w:hAnsi="Times New Roman" w:cs="Arial"/>
          <w:sz w:val="20"/>
          <w:szCs w:val="20"/>
          <w:lang w:val="es-HN" w:eastAsia="es-HN"/>
        </w:rPr>
      </w:pPr>
    </w:p>
    <w:p w14:paraId="7A603E37" w14:textId="77777777" w:rsidR="00BD0E9C" w:rsidRPr="00BD0E9C" w:rsidRDefault="00BD0E9C" w:rsidP="00BD0E9C">
      <w:pPr>
        <w:spacing w:after="0" w:line="0" w:lineRule="atLeast"/>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PRESENTACIÓN DE LA OFERTA</w:t>
      </w:r>
    </w:p>
    <w:p w14:paraId="593FD078" w14:textId="77777777" w:rsidR="00BD0E9C" w:rsidRPr="00BD0E9C" w:rsidRDefault="00BD0E9C" w:rsidP="00BD0E9C">
      <w:pPr>
        <w:spacing w:after="0" w:line="113" w:lineRule="exact"/>
        <w:rPr>
          <w:rFonts w:ascii="Times New Roman" w:eastAsia="Times New Roman" w:hAnsi="Times New Roman" w:cs="Arial"/>
          <w:sz w:val="20"/>
          <w:szCs w:val="20"/>
          <w:lang w:val="es-HN" w:eastAsia="es-HN"/>
        </w:rPr>
      </w:pPr>
    </w:p>
    <w:p w14:paraId="002D7B9E" w14:textId="77777777" w:rsidR="00BD0E9C" w:rsidRPr="00BD0E9C" w:rsidRDefault="00BD0E9C" w:rsidP="00BD0E9C">
      <w:pPr>
        <w:spacing w:after="0" w:line="266" w:lineRule="auto"/>
        <w:ind w:right="260"/>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El Oferente completará este formulario de acuerdo con las instrucciones indicadas. No se permitirán alteraciones a este formulario ni se aceptarán substituciones.</w:t>
      </w:r>
    </w:p>
    <w:p w14:paraId="6BEBFEB7" w14:textId="77777777" w:rsidR="00BD0E9C" w:rsidRPr="00BD0E9C" w:rsidRDefault="00BD0E9C" w:rsidP="00BD0E9C">
      <w:pPr>
        <w:spacing w:after="0" w:line="209" w:lineRule="exact"/>
        <w:rPr>
          <w:rFonts w:ascii="Times New Roman" w:eastAsia="Times New Roman" w:hAnsi="Times New Roman" w:cs="Arial"/>
          <w:sz w:val="20"/>
          <w:szCs w:val="20"/>
          <w:lang w:val="es-HN" w:eastAsia="es-HN"/>
        </w:rPr>
      </w:pPr>
    </w:p>
    <w:p w14:paraId="579793AA"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Fecha: </w:t>
      </w:r>
      <w:r w:rsidRPr="00BD0E9C">
        <w:rPr>
          <w:rFonts w:ascii="Times New Roman" w:eastAsia="Times New Roman" w:hAnsi="Times New Roman" w:cs="Arial"/>
          <w:i/>
          <w:sz w:val="24"/>
          <w:szCs w:val="20"/>
          <w:lang w:val="es-HN" w:eastAsia="es-HN"/>
        </w:rPr>
        <w:t>[Indicar la fecha (día, mes y año) de la presentación de la Oferta]</w:t>
      </w:r>
    </w:p>
    <w:p w14:paraId="6D08B93F" w14:textId="77777777" w:rsidR="00BD0E9C" w:rsidRPr="00BD0E9C" w:rsidRDefault="00BD0E9C" w:rsidP="00BD0E9C">
      <w:pPr>
        <w:spacing w:after="0" w:line="242" w:lineRule="exact"/>
        <w:rPr>
          <w:rFonts w:ascii="Times New Roman" w:eastAsia="Times New Roman" w:hAnsi="Times New Roman" w:cs="Arial"/>
          <w:sz w:val="20"/>
          <w:szCs w:val="20"/>
          <w:lang w:val="es-HN" w:eastAsia="es-HN"/>
        </w:rPr>
      </w:pPr>
    </w:p>
    <w:p w14:paraId="02B79396" w14:textId="73BE37C9" w:rsidR="007375A5" w:rsidRPr="00D5660B" w:rsidRDefault="006B199C" w:rsidP="007375A5">
      <w:pPr>
        <w:spacing w:after="0" w:line="0" w:lineRule="atLeast"/>
        <w:jc w:val="center"/>
        <w:rPr>
          <w:rFonts w:ascii="Times New Roman" w:eastAsia="Times New Roman" w:hAnsi="Times New Roman" w:cs="Arial"/>
          <w:sz w:val="24"/>
          <w:szCs w:val="20"/>
          <w:lang w:val="es-419" w:eastAsia="es-HN"/>
        </w:rPr>
      </w:pPr>
      <w:r>
        <w:rPr>
          <w:rFonts w:ascii="Times New Roman" w:eastAsia="Times New Roman" w:hAnsi="Times New Roman" w:cs="Arial"/>
          <w:sz w:val="24"/>
          <w:szCs w:val="20"/>
          <w:lang w:val="es-HN" w:eastAsia="es-HN"/>
        </w:rPr>
        <w:t>CD</w:t>
      </w:r>
      <w:r w:rsidR="00BD0E9C" w:rsidRPr="00BD0E9C">
        <w:rPr>
          <w:rFonts w:ascii="Times New Roman" w:eastAsia="Times New Roman" w:hAnsi="Times New Roman" w:cs="Arial"/>
          <w:sz w:val="24"/>
          <w:szCs w:val="20"/>
          <w:lang w:val="es-HN" w:eastAsia="es-HN"/>
        </w:rPr>
        <w:t xml:space="preserve"> No.</w:t>
      </w:r>
      <w:r w:rsidR="007375A5" w:rsidRPr="007375A5">
        <w:rPr>
          <w:rFonts w:ascii="Times New Roman" w:eastAsia="Times New Roman" w:hAnsi="Times New Roman" w:cs="Arial"/>
          <w:b/>
          <w:sz w:val="32"/>
          <w:szCs w:val="20"/>
          <w:lang w:val="es-HN" w:eastAsia="es-HN"/>
        </w:rPr>
        <w:t xml:space="preserve"> </w:t>
      </w:r>
      <w:bookmarkStart w:id="63" w:name="_Hlk10208501"/>
      <w:r>
        <w:rPr>
          <w:b/>
          <w:sz w:val="28"/>
          <w:szCs w:val="28"/>
          <w:lang w:val="es-419"/>
        </w:rPr>
        <w:t>COMPRA DIRECTA CD</w:t>
      </w:r>
      <w:r w:rsidR="00D5660B" w:rsidRPr="00D5660B">
        <w:rPr>
          <w:b/>
          <w:sz w:val="28"/>
          <w:szCs w:val="28"/>
          <w:lang w:val="es-419"/>
        </w:rPr>
        <w:t xml:space="preserve">- </w:t>
      </w:r>
      <w:r w:rsidR="00D5660B" w:rsidRPr="001C016E">
        <w:rPr>
          <w:rFonts w:ascii="Times New Roman" w:eastAsia="Calibri" w:hAnsi="Times New Roman" w:cs="Times New Roman"/>
          <w:b/>
          <w:sz w:val="28"/>
          <w:szCs w:val="28"/>
          <w:lang w:val="es-ES_tradnl" w:eastAsia="es-HN"/>
        </w:rPr>
        <w:t>AMR</w:t>
      </w:r>
      <w:r w:rsidR="00D5660B" w:rsidRPr="00D5660B">
        <w:rPr>
          <w:rFonts w:ascii="Times New Roman" w:eastAsia="Times New Roman" w:hAnsi="Times New Roman" w:cs="Arial"/>
          <w:b/>
          <w:sz w:val="28"/>
          <w:szCs w:val="28"/>
          <w:lang w:val="es-419" w:eastAsia="es-HN"/>
        </w:rPr>
        <w:t xml:space="preserve"> No. 00</w:t>
      </w:r>
      <w:r>
        <w:rPr>
          <w:rFonts w:ascii="Times New Roman" w:eastAsia="Times New Roman" w:hAnsi="Times New Roman" w:cs="Arial"/>
          <w:b/>
          <w:sz w:val="28"/>
          <w:szCs w:val="28"/>
          <w:lang w:val="es-419" w:eastAsia="es-HN"/>
        </w:rPr>
        <w:t>2</w:t>
      </w:r>
      <w:r w:rsidR="00D5660B" w:rsidRPr="00D5660B">
        <w:rPr>
          <w:rFonts w:ascii="Times New Roman" w:eastAsia="Times New Roman" w:hAnsi="Times New Roman" w:cs="Arial"/>
          <w:b/>
          <w:sz w:val="28"/>
          <w:szCs w:val="28"/>
          <w:lang w:val="es-419" w:eastAsia="es-HN"/>
        </w:rPr>
        <w:t>-2019</w:t>
      </w:r>
      <w:r w:rsidR="00D5660B" w:rsidRPr="00D5660B">
        <w:rPr>
          <w:sz w:val="28"/>
          <w:szCs w:val="28"/>
          <w:lang w:val="es-419"/>
        </w:rPr>
        <w:t>;</w:t>
      </w:r>
      <w:bookmarkEnd w:id="63"/>
    </w:p>
    <w:p w14:paraId="57A591F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p w14:paraId="05DDC4F2" w14:textId="77777777" w:rsidR="00BD0E9C" w:rsidRPr="00BD0E9C" w:rsidRDefault="00BD0E9C" w:rsidP="00BD0E9C">
      <w:pPr>
        <w:spacing w:after="0" w:line="250" w:lineRule="exact"/>
        <w:rPr>
          <w:rFonts w:ascii="Times New Roman" w:eastAsia="Times New Roman" w:hAnsi="Times New Roman" w:cs="Arial"/>
          <w:sz w:val="20"/>
          <w:szCs w:val="20"/>
          <w:lang w:val="es-HN" w:eastAsia="es-HN"/>
        </w:rPr>
      </w:pPr>
    </w:p>
    <w:p w14:paraId="27D926F9" w14:textId="77777777" w:rsidR="00BD0E9C" w:rsidRPr="00BD0E9C" w:rsidRDefault="00BD0E9C" w:rsidP="00BD0E9C">
      <w:pPr>
        <w:spacing w:after="0" w:line="266"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A:  </w:t>
      </w:r>
      <w:r w:rsidRPr="00BD0E9C">
        <w:rPr>
          <w:rFonts w:ascii="Times New Roman" w:eastAsia="Times New Roman" w:hAnsi="Times New Roman" w:cs="Arial"/>
          <w:b/>
          <w:sz w:val="24"/>
          <w:szCs w:val="20"/>
          <w:lang w:val="es-HN" w:eastAsia="es-HN"/>
        </w:rPr>
        <w:t>ALCALDIA MUNICIPAL DE ROATAN ISLAS DE LA BAHIA</w:t>
      </w:r>
    </w:p>
    <w:p w14:paraId="50B8D4A1" w14:textId="77777777" w:rsidR="00BD0E9C" w:rsidRPr="00BD0E9C" w:rsidRDefault="00BD0E9C" w:rsidP="00BD0E9C">
      <w:pPr>
        <w:spacing w:after="0" w:line="214" w:lineRule="exact"/>
        <w:rPr>
          <w:rFonts w:ascii="Times New Roman" w:eastAsia="Times New Roman" w:hAnsi="Times New Roman" w:cs="Arial"/>
          <w:sz w:val="20"/>
          <w:szCs w:val="20"/>
          <w:lang w:val="es-HN" w:eastAsia="es-HN"/>
        </w:rPr>
      </w:pPr>
    </w:p>
    <w:p w14:paraId="5DC20AD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Nosotros, los suscritos, declaramos que:</w:t>
      </w:r>
    </w:p>
    <w:p w14:paraId="7826B896" w14:textId="77777777" w:rsidR="00BD0E9C" w:rsidRPr="00BD0E9C" w:rsidRDefault="00BD0E9C" w:rsidP="00BD0E9C">
      <w:pPr>
        <w:spacing w:after="0" w:line="252" w:lineRule="exact"/>
        <w:rPr>
          <w:rFonts w:ascii="Times New Roman" w:eastAsia="Times New Roman" w:hAnsi="Times New Roman" w:cs="Arial"/>
          <w:sz w:val="20"/>
          <w:szCs w:val="20"/>
          <w:lang w:val="es-HN" w:eastAsia="es-HN"/>
        </w:rPr>
      </w:pPr>
    </w:p>
    <w:p w14:paraId="00845492" w14:textId="133F4EE7" w:rsidR="00BD0E9C" w:rsidRPr="00BD0E9C" w:rsidRDefault="00BD0E9C" w:rsidP="00BD0E9C">
      <w:pPr>
        <w:numPr>
          <w:ilvl w:val="0"/>
          <w:numId w:val="15"/>
        </w:numPr>
        <w:tabs>
          <w:tab w:val="left" w:pos="720"/>
        </w:tabs>
        <w:spacing w:after="0" w:line="270"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Hemos examinado y no hallamos objeción alguna a los documentos de </w:t>
      </w:r>
      <w:r w:rsidR="006B199C">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incluso sus Enmiendas Nos. </w:t>
      </w:r>
      <w:r w:rsidRPr="00BD0E9C">
        <w:rPr>
          <w:rFonts w:ascii="Times New Roman" w:eastAsia="Times New Roman" w:hAnsi="Times New Roman" w:cs="Arial"/>
          <w:i/>
          <w:sz w:val="24"/>
          <w:szCs w:val="20"/>
          <w:lang w:val="es-HN" w:eastAsia="es-HN"/>
        </w:rPr>
        <w:t>[indicar el número y la fecha de emisión de cada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Enmienda];</w:t>
      </w:r>
    </w:p>
    <w:p w14:paraId="6FAD251A" w14:textId="77777777" w:rsidR="00BD0E9C" w:rsidRPr="00BD0E9C" w:rsidRDefault="00BD0E9C" w:rsidP="00BD0E9C">
      <w:pPr>
        <w:spacing w:after="0" w:line="335" w:lineRule="exact"/>
        <w:rPr>
          <w:rFonts w:ascii="Times New Roman" w:eastAsia="Times New Roman" w:hAnsi="Times New Roman" w:cs="Arial"/>
          <w:sz w:val="24"/>
          <w:szCs w:val="20"/>
          <w:lang w:val="es-HN" w:eastAsia="es-HN"/>
        </w:rPr>
      </w:pPr>
    </w:p>
    <w:p w14:paraId="60753BE6" w14:textId="3E88C5AB" w:rsidR="00BD0E9C" w:rsidRPr="00BD0E9C" w:rsidRDefault="00BD0E9C" w:rsidP="00BD0E9C">
      <w:pPr>
        <w:numPr>
          <w:ilvl w:val="0"/>
          <w:numId w:val="15"/>
        </w:numPr>
        <w:tabs>
          <w:tab w:val="left" w:pos="720"/>
        </w:tabs>
        <w:spacing w:after="0" w:line="271"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Ofrecemos proveer los siguientes Bienes Conexos de conformidad con los Documentos de </w:t>
      </w:r>
      <w:r w:rsidR="006B199C">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y de acuerdo con el Plan de Entregas establecido en la Lista de Requerimientos: </w:t>
      </w:r>
      <w:r w:rsidRPr="00BD0E9C">
        <w:rPr>
          <w:rFonts w:ascii="Times New Roman" w:eastAsia="Times New Roman" w:hAnsi="Times New Roman" w:cs="Arial"/>
          <w:i/>
          <w:sz w:val="24"/>
          <w:szCs w:val="20"/>
          <w:lang w:val="es-HN" w:eastAsia="es-HN"/>
        </w:rPr>
        <w:t>[indicar una descripción breve de los bienes y servicios conexos];</w:t>
      </w:r>
    </w:p>
    <w:p w14:paraId="0C87C9B0" w14:textId="77777777" w:rsidR="00BD0E9C" w:rsidRPr="00BD0E9C" w:rsidRDefault="00BD0E9C" w:rsidP="00BD0E9C">
      <w:pPr>
        <w:spacing w:after="0" w:line="334" w:lineRule="exact"/>
        <w:rPr>
          <w:rFonts w:ascii="Times New Roman" w:eastAsia="Times New Roman" w:hAnsi="Times New Roman" w:cs="Arial"/>
          <w:sz w:val="24"/>
          <w:szCs w:val="20"/>
          <w:lang w:val="es-HN" w:eastAsia="es-HN"/>
        </w:rPr>
      </w:pPr>
    </w:p>
    <w:p w14:paraId="50512453" w14:textId="77777777" w:rsidR="00BD0E9C" w:rsidRPr="00BD0E9C" w:rsidRDefault="00BD0E9C" w:rsidP="00BD0E9C">
      <w:pPr>
        <w:numPr>
          <w:ilvl w:val="0"/>
          <w:numId w:val="15"/>
        </w:numPr>
        <w:tabs>
          <w:tab w:val="left" w:pos="720"/>
        </w:tabs>
        <w:spacing w:after="0" w:line="271"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El precio total de nuestra Oferta, excluye cualquier descuento ofrecido en el rubro a continuación es: </w:t>
      </w:r>
      <w:r w:rsidRPr="00BD0E9C">
        <w:rPr>
          <w:rFonts w:ascii="Times New Roman" w:eastAsia="Times New Roman" w:hAnsi="Times New Roman" w:cs="Arial"/>
          <w:i/>
          <w:sz w:val="24"/>
          <w:szCs w:val="20"/>
          <w:lang w:val="es-HN" w:eastAsia="es-HN"/>
        </w:rPr>
        <w:t>[indicar el precio total de la oferta en palabras y en cifras, indicando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las diferentes cifras en las monedas respectivas]; sin incluir impuesto sobre ventas.</w:t>
      </w:r>
    </w:p>
    <w:p w14:paraId="53EB779E" w14:textId="77777777" w:rsidR="00BD0E9C" w:rsidRPr="00BD0E9C" w:rsidRDefault="00BD0E9C" w:rsidP="00BD0E9C">
      <w:pPr>
        <w:spacing w:after="0" w:line="335" w:lineRule="exact"/>
        <w:rPr>
          <w:rFonts w:ascii="Times New Roman" w:eastAsia="Times New Roman" w:hAnsi="Times New Roman" w:cs="Arial"/>
          <w:sz w:val="24"/>
          <w:szCs w:val="20"/>
          <w:lang w:val="es-HN" w:eastAsia="es-HN"/>
        </w:rPr>
      </w:pPr>
    </w:p>
    <w:p w14:paraId="0B58BEB8" w14:textId="77777777" w:rsidR="00BD0E9C" w:rsidRPr="00BD0E9C" w:rsidRDefault="00BD0E9C" w:rsidP="00BD0E9C">
      <w:pPr>
        <w:numPr>
          <w:ilvl w:val="0"/>
          <w:numId w:val="15"/>
        </w:numPr>
        <w:tabs>
          <w:tab w:val="left" w:pos="720"/>
        </w:tabs>
        <w:spacing w:after="0" w:line="272"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Nuestra oferta se mantendrá vigente por el período establecido en éste pliego de condiciones, a partir de la fecha límite fijada para la presentación de las ofertas de conformidad con lo indicado en éste pliego. - Esta oferta nos obligará y podrá ser aceptada en cualquier momento antes de la expiración de dicho período;</w:t>
      </w:r>
    </w:p>
    <w:p w14:paraId="669955E9" w14:textId="77777777" w:rsidR="00BD0E9C" w:rsidRPr="00BD0E9C" w:rsidRDefault="00BD0E9C" w:rsidP="00BD0E9C">
      <w:pPr>
        <w:spacing w:after="0" w:line="337" w:lineRule="exact"/>
        <w:rPr>
          <w:rFonts w:ascii="Times New Roman" w:eastAsia="Times New Roman" w:hAnsi="Times New Roman" w:cs="Arial"/>
          <w:sz w:val="24"/>
          <w:szCs w:val="20"/>
          <w:lang w:val="es-HN" w:eastAsia="es-HN"/>
        </w:rPr>
      </w:pPr>
    </w:p>
    <w:p w14:paraId="2381A6E9" w14:textId="77777777" w:rsidR="00BD0E9C" w:rsidRPr="00BD0E9C" w:rsidRDefault="00BD0E9C" w:rsidP="00BD0E9C">
      <w:pPr>
        <w:numPr>
          <w:ilvl w:val="0"/>
          <w:numId w:val="15"/>
        </w:numPr>
        <w:tabs>
          <w:tab w:val="left" w:pos="720"/>
        </w:tabs>
        <w:spacing w:after="0" w:line="264" w:lineRule="auto"/>
        <w:ind w:left="720" w:right="260" w:hanging="36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Si nuestra oferta es aceptada, nos comprometemos a presentar una Garantía de Cumplimiento del Contrato de conformidad a lo establecido en el contrato</w:t>
      </w:r>
    </w:p>
    <w:p w14:paraId="3FECF543" w14:textId="77777777" w:rsidR="00BD0E9C" w:rsidRPr="00BD0E9C" w:rsidRDefault="00BD0E9C" w:rsidP="00BD0E9C">
      <w:pPr>
        <w:spacing w:after="0" w:line="343" w:lineRule="exact"/>
        <w:rPr>
          <w:rFonts w:ascii="Times New Roman" w:eastAsia="Times New Roman" w:hAnsi="Times New Roman" w:cs="Arial"/>
          <w:sz w:val="24"/>
          <w:szCs w:val="20"/>
          <w:lang w:val="es-HN" w:eastAsia="es-HN"/>
        </w:rPr>
      </w:pPr>
    </w:p>
    <w:p w14:paraId="0089E329" w14:textId="77777777" w:rsidR="00BD0E9C" w:rsidRPr="00BD0E9C" w:rsidRDefault="00BD0E9C" w:rsidP="00BD0E9C">
      <w:pPr>
        <w:numPr>
          <w:ilvl w:val="0"/>
          <w:numId w:val="15"/>
        </w:numPr>
        <w:tabs>
          <w:tab w:val="left" w:pos="720"/>
        </w:tabs>
        <w:spacing w:after="0" w:line="266" w:lineRule="auto"/>
        <w:ind w:left="720" w:right="260" w:hanging="361"/>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La nacionalidad del oferente es: </w:t>
      </w:r>
      <w:r w:rsidRPr="00BD0E9C">
        <w:rPr>
          <w:rFonts w:ascii="Times New Roman" w:eastAsia="Times New Roman" w:hAnsi="Times New Roman" w:cs="Arial"/>
          <w:i/>
          <w:sz w:val="24"/>
          <w:szCs w:val="20"/>
          <w:lang w:val="es-HN" w:eastAsia="es-HN"/>
        </w:rPr>
        <w:t>[indicar la nacionalidad del Oferente, incluso la de</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todos los miembros que comprende el Oferente, si el Oferente es un Consorcio]</w:t>
      </w:r>
    </w:p>
    <w:p w14:paraId="44DC4AE0" w14:textId="77777777" w:rsidR="00BD0E9C" w:rsidRPr="00BD0E9C" w:rsidRDefault="00BD0E9C" w:rsidP="00BD0E9C">
      <w:pPr>
        <w:spacing w:after="0" w:line="328" w:lineRule="exact"/>
        <w:rPr>
          <w:rFonts w:ascii="Times New Roman" w:eastAsia="Times New Roman" w:hAnsi="Times New Roman" w:cs="Arial"/>
          <w:i/>
          <w:sz w:val="24"/>
          <w:szCs w:val="20"/>
          <w:lang w:val="es-HN" w:eastAsia="es-HN"/>
        </w:rPr>
      </w:pPr>
    </w:p>
    <w:p w14:paraId="523148F2" w14:textId="77777777" w:rsidR="00BD0E9C" w:rsidRPr="00BD0E9C" w:rsidRDefault="00BD0E9C" w:rsidP="00BD0E9C">
      <w:pPr>
        <w:numPr>
          <w:ilvl w:val="0"/>
          <w:numId w:val="15"/>
        </w:numPr>
        <w:tabs>
          <w:tab w:val="left" w:pos="720"/>
        </w:tabs>
        <w:spacing w:after="0" w:line="0" w:lineRule="atLeast"/>
        <w:ind w:left="720" w:hanging="36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No tenemos conflicto de intereses;</w:t>
      </w:r>
    </w:p>
    <w:p w14:paraId="47C83B7D" w14:textId="77777777" w:rsidR="00BD0E9C" w:rsidRPr="00BD0E9C" w:rsidRDefault="00BD0E9C" w:rsidP="00BD0E9C">
      <w:pPr>
        <w:spacing w:after="0" w:line="369" w:lineRule="exact"/>
        <w:rPr>
          <w:rFonts w:ascii="Times New Roman" w:eastAsia="Times New Roman" w:hAnsi="Times New Roman" w:cs="Arial"/>
          <w:sz w:val="24"/>
          <w:szCs w:val="20"/>
          <w:lang w:val="es-HN" w:eastAsia="es-HN"/>
        </w:rPr>
      </w:pPr>
    </w:p>
    <w:p w14:paraId="679F0080" w14:textId="77777777" w:rsidR="00BD0E9C" w:rsidRPr="00BD0E9C" w:rsidRDefault="00BD0E9C" w:rsidP="00BD0E9C">
      <w:pPr>
        <w:numPr>
          <w:ilvl w:val="0"/>
          <w:numId w:val="15"/>
        </w:numPr>
        <w:tabs>
          <w:tab w:val="left" w:pos="720"/>
        </w:tabs>
        <w:spacing w:after="0" w:line="271"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Entendemos que esta oferta, junto con su debida aceptación por escrito incluida en la notificación de adjudicación, constituirán una obligación contractual entre nosotros, hasta que el Contrato formal haya sido perfeccionado por las partes.</w:t>
      </w:r>
    </w:p>
    <w:p w14:paraId="59E32363" w14:textId="77777777" w:rsidR="00BD0E9C" w:rsidRPr="00BD0E9C" w:rsidRDefault="00BD0E9C" w:rsidP="00BD0E9C">
      <w:pPr>
        <w:spacing w:after="0" w:line="231" w:lineRule="exact"/>
        <w:rPr>
          <w:rFonts w:ascii="Times New Roman" w:eastAsia="Times New Roman" w:hAnsi="Times New Roman" w:cs="Arial"/>
          <w:sz w:val="20"/>
          <w:szCs w:val="20"/>
          <w:lang w:val="es-HN" w:eastAsia="es-HN"/>
        </w:rPr>
      </w:pPr>
    </w:p>
    <w:p w14:paraId="79D17496" w14:textId="77777777" w:rsidR="00BD0E9C" w:rsidRPr="00BD0E9C" w:rsidRDefault="00BD0E9C" w:rsidP="00BD0E9C">
      <w:pPr>
        <w:spacing w:after="0" w:line="0" w:lineRule="atLeast"/>
        <w:ind w:right="260"/>
        <w:jc w:val="right"/>
        <w:rPr>
          <w:rFonts w:ascii="Calibri" w:eastAsia="Calibri" w:hAnsi="Calibri" w:cs="Arial"/>
          <w:szCs w:val="20"/>
          <w:lang w:val="es-HN" w:eastAsia="es-HN"/>
        </w:rPr>
      </w:pPr>
      <w:r w:rsidRPr="00BD0E9C">
        <w:rPr>
          <w:rFonts w:ascii="Calibri" w:eastAsia="Calibri" w:hAnsi="Calibri" w:cs="Arial"/>
          <w:szCs w:val="20"/>
          <w:lang w:val="es-HN" w:eastAsia="es-HN"/>
        </w:rPr>
        <w:t>33</w:t>
      </w:r>
    </w:p>
    <w:p w14:paraId="7372A6B6"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107276A7" w14:textId="77777777" w:rsidR="00BD0E9C" w:rsidRPr="00BD0E9C" w:rsidRDefault="00BD0E9C" w:rsidP="00BD0E9C">
      <w:pPr>
        <w:spacing w:after="0" w:line="0" w:lineRule="atLeast"/>
        <w:rPr>
          <w:rFonts w:ascii="Calibri" w:eastAsia="Calibri" w:hAnsi="Calibri" w:cs="Arial"/>
          <w:szCs w:val="20"/>
          <w:lang w:val="es-HN" w:eastAsia="es-HN"/>
        </w:rPr>
      </w:pPr>
      <w:bookmarkStart w:id="64" w:name="page35"/>
      <w:bookmarkEnd w:id="64"/>
      <w:r w:rsidRPr="00BD0E9C">
        <w:rPr>
          <w:rFonts w:ascii="Calibri" w:eastAsia="Calibri" w:hAnsi="Calibri" w:cs="Arial"/>
          <w:szCs w:val="20"/>
          <w:lang w:val="es-HN" w:eastAsia="es-HN"/>
        </w:rPr>
        <w:lastRenderedPageBreak/>
        <w:t>ANEXOS</w:t>
      </w:r>
    </w:p>
    <w:p w14:paraId="123E92C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5909E6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81A8ACD" w14:textId="77777777" w:rsidR="00BD0E9C" w:rsidRPr="00BD0E9C" w:rsidRDefault="00BD0E9C" w:rsidP="00BD0E9C">
      <w:pPr>
        <w:spacing w:after="0" w:line="228" w:lineRule="exact"/>
        <w:rPr>
          <w:rFonts w:ascii="Times New Roman" w:eastAsia="Times New Roman" w:hAnsi="Times New Roman" w:cs="Arial"/>
          <w:sz w:val="20"/>
          <w:szCs w:val="20"/>
          <w:lang w:val="es-HN" w:eastAsia="es-HN"/>
        </w:rPr>
      </w:pPr>
    </w:p>
    <w:p w14:paraId="4D4B8DB9" w14:textId="77777777" w:rsidR="00BD0E9C" w:rsidRPr="00BD0E9C" w:rsidRDefault="00BD0E9C" w:rsidP="00BD0E9C">
      <w:pPr>
        <w:numPr>
          <w:ilvl w:val="0"/>
          <w:numId w:val="16"/>
        </w:numPr>
        <w:tabs>
          <w:tab w:val="left" w:pos="720"/>
        </w:tabs>
        <w:spacing w:after="0" w:line="264" w:lineRule="auto"/>
        <w:ind w:left="720" w:right="260" w:hanging="36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(Entendemos que ustedes no están obligados a aceptar la oferta evaluada como la más baja ni ninguna otra oferta que reciban.</w:t>
      </w:r>
    </w:p>
    <w:p w14:paraId="6688D55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A6D29FF" w14:textId="77777777" w:rsidR="00BD0E9C" w:rsidRPr="00BD0E9C" w:rsidRDefault="00BD0E9C" w:rsidP="00BD0E9C">
      <w:pPr>
        <w:spacing w:after="0" w:line="345" w:lineRule="exact"/>
        <w:rPr>
          <w:rFonts w:ascii="Times New Roman" w:eastAsia="Times New Roman" w:hAnsi="Times New Roman" w:cs="Arial"/>
          <w:sz w:val="20"/>
          <w:szCs w:val="20"/>
          <w:lang w:val="es-HN" w:eastAsia="es-HN"/>
        </w:rPr>
      </w:pPr>
    </w:p>
    <w:p w14:paraId="38F0E8BD" w14:textId="77777777" w:rsidR="00BD0E9C" w:rsidRPr="00BD0E9C" w:rsidRDefault="00BD0E9C" w:rsidP="00BD0E9C">
      <w:pPr>
        <w:spacing w:after="0" w:line="266" w:lineRule="auto"/>
        <w:ind w:right="260"/>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Firma: </w:t>
      </w:r>
      <w:r w:rsidRPr="00BD0E9C">
        <w:rPr>
          <w:rFonts w:ascii="Times New Roman" w:eastAsia="Times New Roman" w:hAnsi="Times New Roman" w:cs="Arial"/>
          <w:i/>
          <w:sz w:val="24"/>
          <w:szCs w:val="20"/>
          <w:lang w:val="es-HN" w:eastAsia="es-HN"/>
        </w:rPr>
        <w:t>[indicar el nombre completo de la persona cuyo nombre y calidad se indican]</w:t>
      </w:r>
      <w:r w:rsidRPr="00BD0E9C">
        <w:rPr>
          <w:rFonts w:ascii="Times New Roman" w:eastAsia="Times New Roman" w:hAnsi="Times New Roman" w:cs="Arial"/>
          <w:sz w:val="24"/>
          <w:szCs w:val="20"/>
          <w:lang w:val="es-HN" w:eastAsia="es-HN"/>
        </w:rPr>
        <w:t xml:space="preserve"> En calidad de </w:t>
      </w:r>
      <w:r w:rsidRPr="00BD0E9C">
        <w:rPr>
          <w:rFonts w:ascii="Times New Roman" w:eastAsia="Times New Roman" w:hAnsi="Times New Roman" w:cs="Arial"/>
          <w:i/>
          <w:sz w:val="24"/>
          <w:szCs w:val="20"/>
          <w:lang w:val="es-HN" w:eastAsia="es-HN"/>
        </w:rPr>
        <w:t>[indicar la calidad jurídica de la persona que firma el Formulario de la Oferta]</w:t>
      </w:r>
    </w:p>
    <w:p w14:paraId="0D1D70FB" w14:textId="77777777" w:rsidR="00BD0E9C" w:rsidRPr="00BD0E9C" w:rsidRDefault="00BD0E9C" w:rsidP="00BD0E9C">
      <w:pPr>
        <w:spacing w:after="0" w:line="218" w:lineRule="exact"/>
        <w:rPr>
          <w:rFonts w:ascii="Times New Roman" w:eastAsia="Times New Roman" w:hAnsi="Times New Roman" w:cs="Arial"/>
          <w:sz w:val="20"/>
          <w:szCs w:val="20"/>
          <w:lang w:val="es-HN" w:eastAsia="es-HN"/>
        </w:rPr>
      </w:pPr>
    </w:p>
    <w:p w14:paraId="3D840A40" w14:textId="77777777" w:rsidR="00BD0E9C" w:rsidRPr="00BD0E9C" w:rsidRDefault="00BD0E9C" w:rsidP="00BD0E9C">
      <w:pPr>
        <w:spacing w:after="0" w:line="0" w:lineRule="atLeast"/>
        <w:rPr>
          <w:rFonts w:ascii="Times New Roman" w:eastAsia="Times New Roman" w:hAnsi="Times New Roman" w:cs="Arial"/>
          <w:b/>
          <w:i/>
          <w:sz w:val="24"/>
          <w:szCs w:val="20"/>
          <w:lang w:val="es-HN" w:eastAsia="es-HN"/>
        </w:rPr>
      </w:pPr>
      <w:r w:rsidRPr="00BD0E9C">
        <w:rPr>
          <w:rFonts w:ascii="Times New Roman" w:eastAsia="Times New Roman" w:hAnsi="Times New Roman" w:cs="Arial"/>
          <w:b/>
          <w:i/>
          <w:sz w:val="24"/>
          <w:szCs w:val="20"/>
          <w:lang w:val="es-HN" w:eastAsia="es-HN"/>
        </w:rPr>
        <w:t>Nuestra oferta está compuesta por______ folios debidamente firmados y sellados.</w:t>
      </w:r>
    </w:p>
    <w:p w14:paraId="0D8A1484" w14:textId="77777777" w:rsidR="00BD0E9C" w:rsidRPr="00BD0E9C" w:rsidRDefault="00BD0E9C" w:rsidP="00BD0E9C">
      <w:pPr>
        <w:spacing w:after="0" w:line="235" w:lineRule="exact"/>
        <w:rPr>
          <w:rFonts w:ascii="Times New Roman" w:eastAsia="Times New Roman" w:hAnsi="Times New Roman" w:cs="Arial"/>
          <w:sz w:val="20"/>
          <w:szCs w:val="20"/>
          <w:lang w:val="es-HN" w:eastAsia="es-HN"/>
        </w:rPr>
      </w:pPr>
    </w:p>
    <w:p w14:paraId="0541C893"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Nombre: </w:t>
      </w:r>
      <w:r w:rsidRPr="00BD0E9C">
        <w:rPr>
          <w:rFonts w:ascii="Times New Roman" w:eastAsia="Times New Roman" w:hAnsi="Times New Roman" w:cs="Arial"/>
          <w:i/>
          <w:sz w:val="24"/>
          <w:szCs w:val="20"/>
          <w:lang w:val="es-HN" w:eastAsia="es-HN"/>
        </w:rPr>
        <w:t>[indicar el nombre completo de la persona que firma el Formulario de la Oferta]</w:t>
      </w:r>
    </w:p>
    <w:p w14:paraId="47B860D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76886E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00C217C" w14:textId="77777777" w:rsidR="00BD0E9C" w:rsidRPr="00BD0E9C" w:rsidRDefault="00BD0E9C" w:rsidP="00BD0E9C">
      <w:pPr>
        <w:spacing w:after="0" w:line="369" w:lineRule="exact"/>
        <w:rPr>
          <w:rFonts w:ascii="Times New Roman" w:eastAsia="Times New Roman" w:hAnsi="Times New Roman" w:cs="Arial"/>
          <w:sz w:val="20"/>
          <w:szCs w:val="20"/>
          <w:lang w:val="es-HN" w:eastAsia="es-HN"/>
        </w:rPr>
      </w:pPr>
    </w:p>
    <w:p w14:paraId="7C6D7C84" w14:textId="77777777" w:rsidR="00BD0E9C" w:rsidRPr="00BD0E9C" w:rsidRDefault="00BD0E9C" w:rsidP="00BD0E9C">
      <w:pPr>
        <w:spacing w:after="0" w:line="269" w:lineRule="auto"/>
        <w:ind w:right="260"/>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Debidamente autorizado para firmar la oferta por y en nombre de: [</w:t>
      </w:r>
      <w:r w:rsidRPr="00BD0E9C">
        <w:rPr>
          <w:rFonts w:ascii="Times New Roman" w:eastAsia="Times New Roman" w:hAnsi="Times New Roman" w:cs="Arial"/>
          <w:i/>
          <w:sz w:val="24"/>
          <w:szCs w:val="20"/>
          <w:lang w:val="es-HN" w:eastAsia="es-HN"/>
        </w:rPr>
        <w:t>indicar el nombre</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completo del Oferente]</w:t>
      </w:r>
    </w:p>
    <w:p w14:paraId="0F4ED86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ED1ACD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CE03C0D" w14:textId="77777777" w:rsidR="00BD0E9C" w:rsidRPr="00BD0E9C" w:rsidRDefault="00BD0E9C" w:rsidP="00BD0E9C">
      <w:pPr>
        <w:spacing w:after="0" w:line="335" w:lineRule="exact"/>
        <w:rPr>
          <w:rFonts w:ascii="Times New Roman" w:eastAsia="Times New Roman" w:hAnsi="Times New Roman" w:cs="Arial"/>
          <w:sz w:val="20"/>
          <w:szCs w:val="20"/>
          <w:lang w:val="es-HN" w:eastAsia="es-HN"/>
        </w:rPr>
      </w:pPr>
    </w:p>
    <w:p w14:paraId="316C7BF1" w14:textId="77777777" w:rsidR="00BD0E9C" w:rsidRPr="00BD0E9C" w:rsidRDefault="00BD0E9C" w:rsidP="00BD0E9C">
      <w:pPr>
        <w:spacing w:after="0" w:line="266" w:lineRule="auto"/>
        <w:ind w:right="260"/>
        <w:rPr>
          <w:rFonts w:ascii="Times New Roman" w:eastAsia="Times New Roman" w:hAnsi="Times New Roman" w:cs="Arial"/>
          <w:i/>
          <w:sz w:val="24"/>
          <w:szCs w:val="20"/>
          <w:lang w:val="es-HN" w:eastAsia="es-HN"/>
        </w:rPr>
      </w:pPr>
      <w:r w:rsidRPr="00BD0E9C">
        <w:rPr>
          <w:rFonts w:ascii="Times New Roman" w:eastAsia="Times New Roman" w:hAnsi="Times New Roman" w:cs="Arial"/>
          <w:sz w:val="24"/>
          <w:szCs w:val="20"/>
          <w:lang w:val="es-HN" w:eastAsia="es-HN"/>
        </w:rPr>
        <w:t xml:space="preserve">El día ________________ del mes ___________________ del año __________ </w:t>
      </w:r>
      <w:r w:rsidRPr="00BD0E9C">
        <w:rPr>
          <w:rFonts w:ascii="Times New Roman" w:eastAsia="Times New Roman" w:hAnsi="Times New Roman" w:cs="Arial"/>
          <w:i/>
          <w:sz w:val="24"/>
          <w:szCs w:val="20"/>
          <w:lang w:val="es-HN" w:eastAsia="es-HN"/>
        </w:rPr>
        <w:t>[indicar 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i/>
          <w:sz w:val="24"/>
          <w:szCs w:val="20"/>
          <w:lang w:val="es-HN" w:eastAsia="es-HN"/>
        </w:rPr>
        <w:t>fecha de la firma]</w:t>
      </w:r>
    </w:p>
    <w:p w14:paraId="29DB8F6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718A3B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74D08F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15D6D4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8371C0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53C334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189189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81503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2EF356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DDFBD8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B77B8F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AFFC76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19194E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90B587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34E67B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1ED82B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FBC78E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C77084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D84E41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E2EC92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3E6C61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74B192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711E10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3F302B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CBB13C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FF253B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E837E6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5963D1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FB19FB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C49614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62608B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C28E3C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7B6B22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6DCE41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328595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DF7736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9125336" w14:textId="77777777" w:rsidR="00BD0E9C" w:rsidRPr="00BD0E9C" w:rsidRDefault="00BD0E9C" w:rsidP="00BD0E9C">
      <w:pPr>
        <w:spacing w:after="0" w:line="301" w:lineRule="exact"/>
        <w:rPr>
          <w:rFonts w:ascii="Times New Roman" w:eastAsia="Times New Roman" w:hAnsi="Times New Roman" w:cs="Arial"/>
          <w:sz w:val="20"/>
          <w:szCs w:val="20"/>
          <w:lang w:val="es-HN" w:eastAsia="es-HN"/>
        </w:rPr>
      </w:pPr>
    </w:p>
    <w:p w14:paraId="4F0F2BF0" w14:textId="77777777" w:rsidR="007375A5" w:rsidRDefault="007375A5" w:rsidP="00BD0E9C">
      <w:pPr>
        <w:spacing w:after="0" w:line="0" w:lineRule="atLeast"/>
        <w:rPr>
          <w:rFonts w:ascii="Calibri" w:eastAsia="Calibri" w:hAnsi="Calibri" w:cs="Arial"/>
          <w:szCs w:val="20"/>
          <w:lang w:val="es-HN" w:eastAsia="es-HN"/>
        </w:rPr>
      </w:pPr>
      <w:bookmarkStart w:id="65" w:name="page36"/>
      <w:bookmarkEnd w:id="65"/>
    </w:p>
    <w:p w14:paraId="141570A1" w14:textId="77777777" w:rsidR="00BD0E9C" w:rsidRPr="00BD0E9C" w:rsidRDefault="00BD0E9C" w:rsidP="00BD0E9C">
      <w:pPr>
        <w:spacing w:after="0" w:line="0" w:lineRule="atLeast"/>
        <w:rPr>
          <w:rFonts w:ascii="Calibri" w:eastAsia="Calibri" w:hAnsi="Calibri" w:cs="Arial"/>
          <w:szCs w:val="20"/>
          <w:lang w:val="es-HN" w:eastAsia="es-HN"/>
        </w:rPr>
      </w:pPr>
      <w:r w:rsidRPr="00BD0E9C">
        <w:rPr>
          <w:rFonts w:ascii="Calibri" w:eastAsia="Calibri" w:hAnsi="Calibri" w:cs="Arial"/>
          <w:szCs w:val="20"/>
          <w:lang w:val="es-HN" w:eastAsia="es-HN"/>
        </w:rPr>
        <w:lastRenderedPageBreak/>
        <w:t>ANEXOS</w:t>
      </w:r>
    </w:p>
    <w:p w14:paraId="158E8D2F"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18CAFC7F" w14:textId="77777777" w:rsidR="00BD0E9C" w:rsidRPr="00BD0E9C" w:rsidRDefault="00BD0E9C" w:rsidP="00BD0E9C">
      <w:pPr>
        <w:spacing w:after="0" w:line="0" w:lineRule="atLeast"/>
        <w:ind w:right="18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ANEXO "C"</w:t>
      </w:r>
    </w:p>
    <w:p w14:paraId="3E45655C" w14:textId="77777777" w:rsidR="00BD0E9C" w:rsidRPr="00BD0E9C" w:rsidRDefault="00BD0E9C" w:rsidP="00BD0E9C">
      <w:pPr>
        <w:spacing w:after="0" w:line="41" w:lineRule="exact"/>
        <w:rPr>
          <w:rFonts w:ascii="Times New Roman" w:eastAsia="Times New Roman" w:hAnsi="Times New Roman" w:cs="Arial"/>
          <w:sz w:val="20"/>
          <w:szCs w:val="20"/>
          <w:lang w:val="es-HN" w:eastAsia="es-HN"/>
        </w:rPr>
      </w:pPr>
    </w:p>
    <w:p w14:paraId="074E505E" w14:textId="77777777" w:rsidR="00BD0E9C" w:rsidRPr="00BD0E9C" w:rsidRDefault="00BD0E9C" w:rsidP="00BD0E9C">
      <w:pPr>
        <w:spacing w:after="0" w:line="0" w:lineRule="atLeast"/>
        <w:ind w:right="18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FORMULARIO DE LISTA DE PRECIOS</w:t>
      </w:r>
    </w:p>
    <w:p w14:paraId="626DE6BC"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2D39AA2B" w14:textId="77777777" w:rsidR="00BD0E9C" w:rsidRPr="00BD0E9C" w:rsidRDefault="00BD0E9C" w:rsidP="00BD0E9C">
      <w:pPr>
        <w:spacing w:after="0" w:line="266" w:lineRule="auto"/>
        <w:ind w:right="260"/>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El Oferente completará estos formularios de Listas de Precios de acuerdo con las instrucciones indicadas.</w:t>
      </w:r>
    </w:p>
    <w:p w14:paraId="1841EE5E" w14:textId="77777777" w:rsidR="00BD0E9C" w:rsidRPr="00BD0E9C" w:rsidRDefault="00BD0E9C" w:rsidP="00BD0E9C">
      <w:pPr>
        <w:spacing w:after="0" w:line="346" w:lineRule="exact"/>
        <w:rPr>
          <w:rFonts w:ascii="Times New Roman" w:eastAsia="Times New Roman" w:hAnsi="Times New Roman" w:cs="Arial"/>
          <w:sz w:val="20"/>
          <w:szCs w:val="20"/>
          <w:lang w:val="es-HN" w:eastAsia="es-HN"/>
        </w:rPr>
      </w:pPr>
    </w:p>
    <w:p w14:paraId="34624F36" w14:textId="77777777" w:rsidR="00BD0E9C" w:rsidRPr="00BD0E9C" w:rsidRDefault="00BD0E9C" w:rsidP="00BD0E9C">
      <w:pPr>
        <w:spacing w:after="0" w:line="286" w:lineRule="auto"/>
        <w:ind w:right="520"/>
        <w:jc w:val="center"/>
        <w:rPr>
          <w:rFonts w:ascii="Times New Roman" w:eastAsia="Times New Roman" w:hAnsi="Times New Roman" w:cs="Arial"/>
          <w:b/>
          <w:i/>
          <w:sz w:val="23"/>
          <w:szCs w:val="20"/>
          <w:lang w:val="es-HN" w:eastAsia="es-HN"/>
        </w:rPr>
      </w:pPr>
      <w:r w:rsidRPr="00BD0E9C">
        <w:rPr>
          <w:rFonts w:ascii="Times New Roman" w:eastAsia="Times New Roman" w:hAnsi="Times New Roman" w:cs="Arial"/>
          <w:b/>
          <w:i/>
          <w:sz w:val="23"/>
          <w:szCs w:val="20"/>
          <w:lang w:val="es-HN" w:eastAsia="es-HN"/>
        </w:rPr>
        <w:t>EL OFERENTE DEBERÁ DESGLOSAR EN UN CUADRO- EN CASO DE SER NECESARIO- LA LISTA DE LOS PRECIOS DE LOS BIENES OFRECIDOS</w:t>
      </w:r>
    </w:p>
    <w:p w14:paraId="3A8593E6"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i/>
          <w:noProof/>
          <w:sz w:val="23"/>
          <w:szCs w:val="20"/>
          <w:lang w:val="es-ES" w:eastAsia="es-ES"/>
        </w:rPr>
        <mc:AlternateContent>
          <mc:Choice Requires="wps">
            <w:drawing>
              <wp:anchor distT="0" distB="0" distL="114300" distR="114300" simplePos="0" relativeHeight="251707392" behindDoc="1" locked="0" layoutInCell="1" allowOverlap="1" wp14:anchorId="1E7840F6" wp14:editId="0660D412">
                <wp:simplePos x="0" y="0"/>
                <wp:positionH relativeFrom="column">
                  <wp:posOffset>1270</wp:posOffset>
                </wp:positionH>
                <wp:positionV relativeFrom="paragraph">
                  <wp:posOffset>351155</wp:posOffset>
                </wp:positionV>
                <wp:extent cx="12700" cy="28575"/>
                <wp:effectExtent l="1270" t="0" r="0" b="444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5CED" id="Rectángulo 8" o:spid="_x0000_s1026" style="position:absolute;margin-left:.1pt;margin-top:27.65pt;width:1pt;height: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" fillcolor="black" strokecolor="white"/>
            </w:pict>
          </mc:Fallback>
        </mc:AlternateContent>
      </w:r>
      <w:r w:rsidRPr="00BD0E9C">
        <w:rPr>
          <w:rFonts w:ascii="Times New Roman" w:eastAsia="Times New Roman" w:hAnsi="Times New Roman" w:cs="Arial"/>
          <w:b/>
          <w:i/>
          <w:noProof/>
          <w:sz w:val="23"/>
          <w:szCs w:val="20"/>
          <w:lang w:val="es-ES" w:eastAsia="es-ES"/>
        </w:rPr>
        <mc:AlternateContent>
          <mc:Choice Requires="wps">
            <w:drawing>
              <wp:anchor distT="0" distB="0" distL="114300" distR="114300" simplePos="0" relativeHeight="251708416" behindDoc="1" locked="0" layoutInCell="1" allowOverlap="1" wp14:anchorId="4BB45A94" wp14:editId="6103C7C4">
                <wp:simplePos x="0" y="0"/>
                <wp:positionH relativeFrom="column">
                  <wp:posOffset>5727700</wp:posOffset>
                </wp:positionH>
                <wp:positionV relativeFrom="paragraph">
                  <wp:posOffset>351155</wp:posOffset>
                </wp:positionV>
                <wp:extent cx="12700" cy="28575"/>
                <wp:effectExtent l="3175" t="0" r="3175" b="444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66DA" id="Rectángulo 7" o:spid="_x0000_s1026" style="position:absolute;margin-left:451pt;margin-top:27.65pt;width:1pt;height: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" fillcolor="black" strokecolor="white"/>
            </w:pict>
          </mc:Fallback>
        </mc:AlternateContent>
      </w:r>
    </w:p>
    <w:p w14:paraId="3187AAC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CAEA3E7" w14:textId="77777777" w:rsidR="00BD0E9C" w:rsidRPr="00BD0E9C" w:rsidRDefault="00BD0E9C" w:rsidP="00BD0E9C">
      <w:pPr>
        <w:spacing w:after="0" w:line="313" w:lineRule="exact"/>
        <w:rPr>
          <w:rFonts w:ascii="Times New Roman" w:eastAsia="Times New Roman" w:hAnsi="Times New Roman" w:cs="Arial"/>
          <w:sz w:val="20"/>
          <w:szCs w:val="20"/>
          <w:lang w:val="es-HN" w:eastAsia="es-HN"/>
        </w:rPr>
      </w:pPr>
    </w:p>
    <w:tbl>
      <w:tblPr>
        <w:tblW w:w="0" w:type="auto"/>
        <w:tblLayout w:type="fixed"/>
        <w:tblCellMar>
          <w:left w:w="0" w:type="dxa"/>
          <w:right w:w="0" w:type="dxa"/>
        </w:tblCellMar>
        <w:tblLook w:val="0000" w:firstRow="0" w:lastRow="0" w:firstColumn="0" w:lastColumn="0" w:noHBand="0" w:noVBand="0"/>
      </w:tblPr>
      <w:tblGrid>
        <w:gridCol w:w="40"/>
        <w:gridCol w:w="1140"/>
        <w:gridCol w:w="2180"/>
        <w:gridCol w:w="2120"/>
        <w:gridCol w:w="1560"/>
        <w:gridCol w:w="2000"/>
      </w:tblGrid>
      <w:tr w:rsidR="00BD0E9C" w:rsidRPr="007375E4" w14:paraId="1C0C94BE" w14:textId="77777777" w:rsidTr="00863CEC">
        <w:trPr>
          <w:trHeight w:val="40"/>
        </w:trPr>
        <w:tc>
          <w:tcPr>
            <w:tcW w:w="40" w:type="dxa"/>
            <w:tcBorders>
              <w:top w:val="single" w:sz="8" w:space="0" w:color="auto"/>
            </w:tcBorders>
            <w:shd w:val="clear" w:color="auto" w:fill="auto"/>
            <w:vAlign w:val="bottom"/>
          </w:tcPr>
          <w:p w14:paraId="12D29D14"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c>
          <w:tcPr>
            <w:tcW w:w="1140" w:type="dxa"/>
            <w:tcBorders>
              <w:top w:val="single" w:sz="8" w:space="0" w:color="auto"/>
              <w:bottom w:val="single" w:sz="8" w:space="0" w:color="auto"/>
            </w:tcBorders>
            <w:shd w:val="clear" w:color="auto" w:fill="auto"/>
            <w:vAlign w:val="bottom"/>
          </w:tcPr>
          <w:p w14:paraId="34E0B8AC"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c>
          <w:tcPr>
            <w:tcW w:w="2180" w:type="dxa"/>
            <w:tcBorders>
              <w:top w:val="single" w:sz="8" w:space="0" w:color="auto"/>
              <w:bottom w:val="single" w:sz="8" w:space="0" w:color="auto"/>
            </w:tcBorders>
            <w:shd w:val="clear" w:color="auto" w:fill="auto"/>
            <w:vAlign w:val="bottom"/>
          </w:tcPr>
          <w:p w14:paraId="2C195F00"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c>
          <w:tcPr>
            <w:tcW w:w="2120" w:type="dxa"/>
            <w:tcBorders>
              <w:top w:val="single" w:sz="8" w:space="0" w:color="auto"/>
              <w:bottom w:val="single" w:sz="8" w:space="0" w:color="auto"/>
            </w:tcBorders>
            <w:shd w:val="clear" w:color="auto" w:fill="auto"/>
            <w:vAlign w:val="bottom"/>
          </w:tcPr>
          <w:p w14:paraId="645E4589"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c>
          <w:tcPr>
            <w:tcW w:w="1560" w:type="dxa"/>
            <w:tcBorders>
              <w:top w:val="single" w:sz="8" w:space="0" w:color="auto"/>
              <w:bottom w:val="single" w:sz="8" w:space="0" w:color="auto"/>
            </w:tcBorders>
            <w:shd w:val="clear" w:color="auto" w:fill="auto"/>
            <w:vAlign w:val="bottom"/>
          </w:tcPr>
          <w:p w14:paraId="0F9E7E00"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c>
          <w:tcPr>
            <w:tcW w:w="2000" w:type="dxa"/>
            <w:tcBorders>
              <w:top w:val="single" w:sz="8" w:space="0" w:color="auto"/>
              <w:bottom w:val="single" w:sz="8" w:space="0" w:color="auto"/>
            </w:tcBorders>
            <w:shd w:val="clear" w:color="auto" w:fill="auto"/>
            <w:vAlign w:val="bottom"/>
          </w:tcPr>
          <w:p w14:paraId="4E5488B0" w14:textId="77777777" w:rsidR="00BD0E9C" w:rsidRPr="00BD0E9C" w:rsidRDefault="00BD0E9C" w:rsidP="00BD0E9C">
            <w:pPr>
              <w:spacing w:after="0" w:line="0" w:lineRule="atLeast"/>
              <w:rPr>
                <w:rFonts w:ascii="Times New Roman" w:eastAsia="Times New Roman" w:hAnsi="Times New Roman" w:cs="Arial"/>
                <w:sz w:val="3"/>
                <w:szCs w:val="20"/>
                <w:lang w:val="es-HN" w:eastAsia="es-HN"/>
              </w:rPr>
            </w:pPr>
          </w:p>
        </w:tc>
      </w:tr>
      <w:tr w:rsidR="00BD0E9C" w:rsidRPr="00BD0E9C" w14:paraId="4ABE531C" w14:textId="77777777" w:rsidTr="00863CEC">
        <w:trPr>
          <w:trHeight w:val="278"/>
        </w:trPr>
        <w:tc>
          <w:tcPr>
            <w:tcW w:w="40" w:type="dxa"/>
            <w:tcBorders>
              <w:right w:val="single" w:sz="8" w:space="0" w:color="auto"/>
            </w:tcBorders>
            <w:shd w:val="clear" w:color="auto" w:fill="000000"/>
            <w:vAlign w:val="bottom"/>
          </w:tcPr>
          <w:p w14:paraId="29B2F77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51CC8425" w14:textId="77777777" w:rsidR="00BD0E9C" w:rsidRPr="00BD0E9C" w:rsidRDefault="00BD0E9C" w:rsidP="00BD0E9C">
            <w:pPr>
              <w:spacing w:after="0" w:line="264" w:lineRule="exac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ITEM N</w:t>
            </w:r>
          </w:p>
        </w:tc>
        <w:tc>
          <w:tcPr>
            <w:tcW w:w="2180" w:type="dxa"/>
            <w:tcBorders>
              <w:right w:val="single" w:sz="8" w:space="0" w:color="auto"/>
            </w:tcBorders>
            <w:shd w:val="clear" w:color="auto" w:fill="auto"/>
            <w:vAlign w:val="bottom"/>
          </w:tcPr>
          <w:p w14:paraId="2DF65935" w14:textId="77777777" w:rsidR="00BD0E9C" w:rsidRPr="00BD0E9C" w:rsidRDefault="00BD0E9C" w:rsidP="00BD0E9C">
            <w:pPr>
              <w:spacing w:after="0" w:line="264" w:lineRule="exact"/>
              <w:ind w:right="60"/>
              <w:jc w:val="righ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Descripción de los</w:t>
            </w:r>
          </w:p>
        </w:tc>
        <w:tc>
          <w:tcPr>
            <w:tcW w:w="2120" w:type="dxa"/>
            <w:tcBorders>
              <w:right w:val="single" w:sz="8" w:space="0" w:color="auto"/>
            </w:tcBorders>
            <w:shd w:val="clear" w:color="auto" w:fill="auto"/>
            <w:vAlign w:val="bottom"/>
          </w:tcPr>
          <w:p w14:paraId="5EC910F5" w14:textId="77777777" w:rsidR="00BD0E9C" w:rsidRPr="00BD0E9C" w:rsidRDefault="00BD0E9C" w:rsidP="00BD0E9C">
            <w:pPr>
              <w:spacing w:after="0" w:line="264" w:lineRule="exac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Cantidad y unidad</w:t>
            </w:r>
          </w:p>
        </w:tc>
        <w:tc>
          <w:tcPr>
            <w:tcW w:w="1560" w:type="dxa"/>
            <w:tcBorders>
              <w:right w:val="single" w:sz="8" w:space="0" w:color="auto"/>
            </w:tcBorders>
            <w:shd w:val="clear" w:color="auto" w:fill="auto"/>
            <w:vAlign w:val="bottom"/>
          </w:tcPr>
          <w:p w14:paraId="629C6483" w14:textId="77777777" w:rsidR="00BD0E9C" w:rsidRPr="00BD0E9C" w:rsidRDefault="00BD0E9C" w:rsidP="00BD0E9C">
            <w:pPr>
              <w:spacing w:after="0" w:line="264" w:lineRule="exac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Precio</w:t>
            </w:r>
          </w:p>
        </w:tc>
        <w:tc>
          <w:tcPr>
            <w:tcW w:w="2000" w:type="dxa"/>
            <w:tcBorders>
              <w:right w:val="single" w:sz="8" w:space="0" w:color="auto"/>
            </w:tcBorders>
            <w:shd w:val="clear" w:color="auto" w:fill="auto"/>
            <w:vAlign w:val="bottom"/>
          </w:tcPr>
          <w:p w14:paraId="24C8E9CE" w14:textId="77777777" w:rsidR="00BD0E9C" w:rsidRPr="00BD0E9C" w:rsidRDefault="00BD0E9C" w:rsidP="00BD0E9C">
            <w:pPr>
              <w:spacing w:after="0" w:line="264" w:lineRule="exac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Precio total</w:t>
            </w:r>
          </w:p>
        </w:tc>
      </w:tr>
      <w:tr w:rsidR="00BD0E9C" w:rsidRPr="00BD0E9C" w14:paraId="62D82FB0" w14:textId="77777777" w:rsidTr="00863CEC">
        <w:trPr>
          <w:trHeight w:val="298"/>
        </w:trPr>
        <w:tc>
          <w:tcPr>
            <w:tcW w:w="40" w:type="dxa"/>
            <w:tcBorders>
              <w:right w:val="single" w:sz="8" w:space="0" w:color="auto"/>
            </w:tcBorders>
            <w:shd w:val="clear" w:color="auto" w:fill="000000"/>
            <w:vAlign w:val="bottom"/>
          </w:tcPr>
          <w:p w14:paraId="028739C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18BF802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right w:val="single" w:sz="8" w:space="0" w:color="auto"/>
            </w:tcBorders>
            <w:shd w:val="clear" w:color="auto" w:fill="auto"/>
            <w:vAlign w:val="bottom"/>
          </w:tcPr>
          <w:p w14:paraId="05A30B65" w14:textId="77777777" w:rsidR="00BD0E9C" w:rsidRPr="00BD0E9C" w:rsidRDefault="00BD0E9C" w:rsidP="00BD0E9C">
            <w:pPr>
              <w:spacing w:after="0" w:line="0" w:lineRule="atLeast"/>
              <w:ind w:right="640"/>
              <w:jc w:val="righ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Bienes</w:t>
            </w:r>
          </w:p>
        </w:tc>
        <w:tc>
          <w:tcPr>
            <w:tcW w:w="2120" w:type="dxa"/>
            <w:tcBorders>
              <w:right w:val="single" w:sz="8" w:space="0" w:color="auto"/>
            </w:tcBorders>
            <w:shd w:val="clear" w:color="auto" w:fill="auto"/>
            <w:vAlign w:val="bottom"/>
          </w:tcPr>
          <w:p w14:paraId="5AF8DBE9"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física</w:t>
            </w:r>
          </w:p>
        </w:tc>
        <w:tc>
          <w:tcPr>
            <w:tcW w:w="1560" w:type="dxa"/>
            <w:tcBorders>
              <w:right w:val="single" w:sz="8" w:space="0" w:color="auto"/>
            </w:tcBorders>
            <w:shd w:val="clear" w:color="auto" w:fill="auto"/>
            <w:vAlign w:val="bottom"/>
          </w:tcPr>
          <w:p w14:paraId="181958A8"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Unitario</w:t>
            </w:r>
          </w:p>
        </w:tc>
        <w:tc>
          <w:tcPr>
            <w:tcW w:w="2000" w:type="dxa"/>
            <w:tcBorders>
              <w:right w:val="single" w:sz="8" w:space="0" w:color="auto"/>
            </w:tcBorders>
            <w:shd w:val="clear" w:color="auto" w:fill="auto"/>
            <w:vAlign w:val="bottom"/>
          </w:tcPr>
          <w:p w14:paraId="1F6AE4C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75A2B4F8" w14:textId="77777777" w:rsidTr="00863CEC">
        <w:trPr>
          <w:trHeight w:val="102"/>
        </w:trPr>
        <w:tc>
          <w:tcPr>
            <w:tcW w:w="40" w:type="dxa"/>
            <w:tcBorders>
              <w:bottom w:val="single" w:sz="8" w:space="0" w:color="auto"/>
              <w:right w:val="single" w:sz="8" w:space="0" w:color="auto"/>
            </w:tcBorders>
            <w:shd w:val="clear" w:color="auto" w:fill="000000"/>
            <w:vAlign w:val="bottom"/>
          </w:tcPr>
          <w:p w14:paraId="1AAA5B04"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c>
          <w:tcPr>
            <w:tcW w:w="1140" w:type="dxa"/>
            <w:tcBorders>
              <w:bottom w:val="single" w:sz="8" w:space="0" w:color="auto"/>
              <w:right w:val="single" w:sz="8" w:space="0" w:color="auto"/>
            </w:tcBorders>
            <w:shd w:val="clear" w:color="auto" w:fill="auto"/>
            <w:vAlign w:val="bottom"/>
          </w:tcPr>
          <w:p w14:paraId="14726765"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c>
          <w:tcPr>
            <w:tcW w:w="2180" w:type="dxa"/>
            <w:tcBorders>
              <w:bottom w:val="single" w:sz="8" w:space="0" w:color="auto"/>
              <w:right w:val="single" w:sz="8" w:space="0" w:color="auto"/>
            </w:tcBorders>
            <w:shd w:val="clear" w:color="auto" w:fill="auto"/>
            <w:vAlign w:val="bottom"/>
          </w:tcPr>
          <w:p w14:paraId="03F5575A"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c>
          <w:tcPr>
            <w:tcW w:w="2120" w:type="dxa"/>
            <w:tcBorders>
              <w:bottom w:val="single" w:sz="8" w:space="0" w:color="auto"/>
              <w:right w:val="single" w:sz="8" w:space="0" w:color="auto"/>
            </w:tcBorders>
            <w:shd w:val="clear" w:color="auto" w:fill="auto"/>
            <w:vAlign w:val="bottom"/>
          </w:tcPr>
          <w:p w14:paraId="7624BA02"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c>
          <w:tcPr>
            <w:tcW w:w="1560" w:type="dxa"/>
            <w:tcBorders>
              <w:bottom w:val="single" w:sz="8" w:space="0" w:color="auto"/>
              <w:right w:val="single" w:sz="8" w:space="0" w:color="auto"/>
            </w:tcBorders>
            <w:shd w:val="clear" w:color="auto" w:fill="auto"/>
            <w:vAlign w:val="bottom"/>
          </w:tcPr>
          <w:p w14:paraId="7A00E645"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c>
          <w:tcPr>
            <w:tcW w:w="2000" w:type="dxa"/>
            <w:tcBorders>
              <w:bottom w:val="single" w:sz="8" w:space="0" w:color="auto"/>
              <w:right w:val="single" w:sz="8" w:space="0" w:color="auto"/>
            </w:tcBorders>
            <w:shd w:val="clear" w:color="auto" w:fill="auto"/>
            <w:vAlign w:val="bottom"/>
          </w:tcPr>
          <w:p w14:paraId="0F8ED589" w14:textId="77777777" w:rsidR="00BD0E9C" w:rsidRPr="00BD0E9C" w:rsidRDefault="00BD0E9C" w:rsidP="00BD0E9C">
            <w:pPr>
              <w:spacing w:after="0" w:line="0" w:lineRule="atLeast"/>
              <w:rPr>
                <w:rFonts w:ascii="Times New Roman" w:eastAsia="Times New Roman" w:hAnsi="Times New Roman" w:cs="Arial"/>
                <w:sz w:val="8"/>
                <w:szCs w:val="20"/>
                <w:lang w:val="es-HN" w:eastAsia="es-HN"/>
              </w:rPr>
            </w:pPr>
          </w:p>
        </w:tc>
      </w:tr>
      <w:tr w:rsidR="00BD0E9C" w:rsidRPr="00BD0E9C" w14:paraId="2DD42F91" w14:textId="77777777" w:rsidTr="00863CEC">
        <w:trPr>
          <w:trHeight w:val="265"/>
        </w:trPr>
        <w:tc>
          <w:tcPr>
            <w:tcW w:w="40" w:type="dxa"/>
            <w:tcBorders>
              <w:right w:val="single" w:sz="8" w:space="0" w:color="auto"/>
            </w:tcBorders>
            <w:shd w:val="clear" w:color="auto" w:fill="000000"/>
            <w:vAlign w:val="bottom"/>
          </w:tcPr>
          <w:p w14:paraId="7E0583E1" w14:textId="77777777" w:rsidR="00BD0E9C" w:rsidRPr="00BD0E9C" w:rsidRDefault="00BD0E9C" w:rsidP="00BD0E9C">
            <w:pPr>
              <w:spacing w:after="0" w:line="0" w:lineRule="atLeast"/>
              <w:rPr>
                <w:rFonts w:ascii="Times New Roman" w:eastAsia="Times New Roman" w:hAnsi="Times New Roman" w:cs="Arial"/>
                <w:sz w:val="23"/>
                <w:szCs w:val="20"/>
                <w:lang w:val="es-HN" w:eastAsia="es-HN"/>
              </w:rPr>
            </w:pPr>
          </w:p>
        </w:tc>
        <w:tc>
          <w:tcPr>
            <w:tcW w:w="1140" w:type="dxa"/>
            <w:tcBorders>
              <w:right w:val="single" w:sz="8" w:space="0" w:color="auto"/>
            </w:tcBorders>
            <w:shd w:val="clear" w:color="auto" w:fill="auto"/>
            <w:vAlign w:val="bottom"/>
          </w:tcPr>
          <w:p w14:paraId="34A13D42" w14:textId="77777777" w:rsidR="00BD0E9C" w:rsidRPr="00BD0E9C" w:rsidRDefault="00BD0E9C" w:rsidP="00BD0E9C">
            <w:pPr>
              <w:spacing w:after="0" w:line="265" w:lineRule="exac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[indicar</w:t>
            </w:r>
          </w:p>
        </w:tc>
        <w:tc>
          <w:tcPr>
            <w:tcW w:w="2180" w:type="dxa"/>
            <w:tcBorders>
              <w:right w:val="single" w:sz="8" w:space="0" w:color="auto"/>
            </w:tcBorders>
            <w:shd w:val="clear" w:color="auto" w:fill="auto"/>
            <w:vAlign w:val="bottom"/>
          </w:tcPr>
          <w:p w14:paraId="28B7E3D2" w14:textId="77777777" w:rsidR="00BD0E9C" w:rsidRPr="00BD0E9C" w:rsidRDefault="00BD0E9C" w:rsidP="00BD0E9C">
            <w:pPr>
              <w:spacing w:after="0" w:line="265" w:lineRule="exact"/>
              <w:ind w:right="180"/>
              <w:jc w:val="righ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[indicar el nombre</w:t>
            </w:r>
          </w:p>
        </w:tc>
        <w:tc>
          <w:tcPr>
            <w:tcW w:w="2120" w:type="dxa"/>
            <w:tcBorders>
              <w:right w:val="single" w:sz="8" w:space="0" w:color="auto"/>
            </w:tcBorders>
            <w:shd w:val="clear" w:color="auto" w:fill="auto"/>
            <w:vAlign w:val="bottom"/>
          </w:tcPr>
          <w:p w14:paraId="31ABB6C6" w14:textId="77777777" w:rsidR="00BD0E9C" w:rsidRPr="00BD0E9C" w:rsidRDefault="00BD0E9C" w:rsidP="00BD0E9C">
            <w:pPr>
              <w:spacing w:after="0" w:line="265" w:lineRule="exac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[indicar le número</w:t>
            </w:r>
          </w:p>
        </w:tc>
        <w:tc>
          <w:tcPr>
            <w:tcW w:w="1560" w:type="dxa"/>
            <w:tcBorders>
              <w:right w:val="single" w:sz="8" w:space="0" w:color="auto"/>
            </w:tcBorders>
            <w:shd w:val="clear" w:color="auto" w:fill="auto"/>
            <w:vAlign w:val="bottom"/>
          </w:tcPr>
          <w:p w14:paraId="238F8859" w14:textId="77777777" w:rsidR="00BD0E9C" w:rsidRPr="00BD0E9C" w:rsidRDefault="00BD0E9C" w:rsidP="00BD0E9C">
            <w:pPr>
              <w:spacing w:after="0" w:line="265" w:lineRule="exac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[indicar el</w:t>
            </w:r>
          </w:p>
        </w:tc>
        <w:tc>
          <w:tcPr>
            <w:tcW w:w="2000" w:type="dxa"/>
            <w:tcBorders>
              <w:right w:val="single" w:sz="8" w:space="0" w:color="auto"/>
            </w:tcBorders>
            <w:shd w:val="clear" w:color="auto" w:fill="auto"/>
            <w:vAlign w:val="bottom"/>
          </w:tcPr>
          <w:p w14:paraId="546E7D92" w14:textId="77777777" w:rsidR="00BD0E9C" w:rsidRPr="00BD0E9C" w:rsidRDefault="00BD0E9C" w:rsidP="00BD0E9C">
            <w:pPr>
              <w:spacing w:after="0" w:line="265" w:lineRule="exac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[indicar el precio</w:t>
            </w:r>
          </w:p>
        </w:tc>
      </w:tr>
      <w:tr w:rsidR="00BD0E9C" w:rsidRPr="00BD0E9C" w14:paraId="4A7CAD9C" w14:textId="77777777" w:rsidTr="00863CEC">
        <w:trPr>
          <w:trHeight w:val="317"/>
        </w:trPr>
        <w:tc>
          <w:tcPr>
            <w:tcW w:w="40" w:type="dxa"/>
            <w:tcBorders>
              <w:right w:val="single" w:sz="8" w:space="0" w:color="auto"/>
            </w:tcBorders>
            <w:shd w:val="clear" w:color="auto" w:fill="000000"/>
            <w:vAlign w:val="bottom"/>
          </w:tcPr>
          <w:p w14:paraId="4031AC3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4CA95C7A"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número</w:t>
            </w:r>
          </w:p>
        </w:tc>
        <w:tc>
          <w:tcPr>
            <w:tcW w:w="2180" w:type="dxa"/>
            <w:tcBorders>
              <w:right w:val="single" w:sz="8" w:space="0" w:color="auto"/>
            </w:tcBorders>
            <w:shd w:val="clear" w:color="auto" w:fill="auto"/>
            <w:vAlign w:val="bottom"/>
          </w:tcPr>
          <w:p w14:paraId="184D96A1" w14:textId="77777777" w:rsidR="00BD0E9C" w:rsidRPr="00BD0E9C" w:rsidRDefault="00BD0E9C" w:rsidP="00BD0E9C">
            <w:pPr>
              <w:spacing w:after="0" w:line="0" w:lineRule="atLeast"/>
              <w:ind w:right="640"/>
              <w:jc w:val="righ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de los Bienes]</w:t>
            </w:r>
          </w:p>
        </w:tc>
        <w:tc>
          <w:tcPr>
            <w:tcW w:w="2120" w:type="dxa"/>
            <w:tcBorders>
              <w:right w:val="single" w:sz="8" w:space="0" w:color="auto"/>
            </w:tcBorders>
            <w:shd w:val="clear" w:color="auto" w:fill="auto"/>
            <w:vAlign w:val="bottom"/>
          </w:tcPr>
          <w:p w14:paraId="73985DF3"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de unidades a</w:t>
            </w:r>
          </w:p>
        </w:tc>
        <w:tc>
          <w:tcPr>
            <w:tcW w:w="1560" w:type="dxa"/>
            <w:tcBorders>
              <w:right w:val="single" w:sz="8" w:space="0" w:color="auto"/>
            </w:tcBorders>
            <w:shd w:val="clear" w:color="auto" w:fill="auto"/>
            <w:vAlign w:val="bottom"/>
          </w:tcPr>
          <w:p w14:paraId="37592DB6"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Precio</w:t>
            </w:r>
          </w:p>
        </w:tc>
        <w:tc>
          <w:tcPr>
            <w:tcW w:w="2000" w:type="dxa"/>
            <w:tcBorders>
              <w:right w:val="single" w:sz="8" w:space="0" w:color="auto"/>
            </w:tcBorders>
            <w:shd w:val="clear" w:color="auto" w:fill="auto"/>
            <w:vAlign w:val="bottom"/>
          </w:tcPr>
          <w:p w14:paraId="733B7176"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total de los bienes]</w:t>
            </w:r>
          </w:p>
        </w:tc>
      </w:tr>
      <w:tr w:rsidR="00BD0E9C" w:rsidRPr="00BD0E9C" w14:paraId="30200521" w14:textId="77777777" w:rsidTr="00863CEC">
        <w:trPr>
          <w:trHeight w:val="317"/>
        </w:trPr>
        <w:tc>
          <w:tcPr>
            <w:tcW w:w="40" w:type="dxa"/>
            <w:tcBorders>
              <w:right w:val="single" w:sz="8" w:space="0" w:color="auto"/>
            </w:tcBorders>
            <w:shd w:val="clear" w:color="auto" w:fill="000000"/>
            <w:vAlign w:val="bottom"/>
          </w:tcPr>
          <w:p w14:paraId="2C1D095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70FB6BD9"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del Item]</w:t>
            </w:r>
          </w:p>
        </w:tc>
        <w:tc>
          <w:tcPr>
            <w:tcW w:w="2180" w:type="dxa"/>
            <w:tcBorders>
              <w:right w:val="single" w:sz="8" w:space="0" w:color="auto"/>
            </w:tcBorders>
            <w:shd w:val="clear" w:color="auto" w:fill="auto"/>
            <w:vAlign w:val="bottom"/>
          </w:tcPr>
          <w:p w14:paraId="7865549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right w:val="single" w:sz="8" w:space="0" w:color="auto"/>
            </w:tcBorders>
            <w:shd w:val="clear" w:color="auto" w:fill="auto"/>
            <w:vAlign w:val="bottom"/>
          </w:tcPr>
          <w:p w14:paraId="626B59A8"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suministrar y el</w:t>
            </w:r>
          </w:p>
        </w:tc>
        <w:tc>
          <w:tcPr>
            <w:tcW w:w="1560" w:type="dxa"/>
            <w:tcBorders>
              <w:right w:val="single" w:sz="8" w:space="0" w:color="auto"/>
            </w:tcBorders>
            <w:shd w:val="clear" w:color="auto" w:fill="auto"/>
            <w:vAlign w:val="bottom"/>
          </w:tcPr>
          <w:p w14:paraId="4B5B6769"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unitario por</w:t>
            </w:r>
          </w:p>
        </w:tc>
        <w:tc>
          <w:tcPr>
            <w:tcW w:w="2000" w:type="dxa"/>
            <w:tcBorders>
              <w:right w:val="single" w:sz="8" w:space="0" w:color="auto"/>
            </w:tcBorders>
            <w:shd w:val="clear" w:color="auto" w:fill="auto"/>
            <w:vAlign w:val="bottom"/>
          </w:tcPr>
          <w:p w14:paraId="0C9AF7C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4B5499C6" w14:textId="77777777" w:rsidTr="00863CEC">
        <w:trPr>
          <w:trHeight w:val="317"/>
        </w:trPr>
        <w:tc>
          <w:tcPr>
            <w:tcW w:w="40" w:type="dxa"/>
            <w:tcBorders>
              <w:right w:val="single" w:sz="8" w:space="0" w:color="auto"/>
            </w:tcBorders>
            <w:shd w:val="clear" w:color="auto" w:fill="000000"/>
            <w:vAlign w:val="bottom"/>
          </w:tcPr>
          <w:p w14:paraId="57717E2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3802979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right w:val="single" w:sz="8" w:space="0" w:color="auto"/>
            </w:tcBorders>
            <w:shd w:val="clear" w:color="auto" w:fill="auto"/>
            <w:vAlign w:val="bottom"/>
          </w:tcPr>
          <w:p w14:paraId="567E060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right w:val="single" w:sz="8" w:space="0" w:color="auto"/>
            </w:tcBorders>
            <w:shd w:val="clear" w:color="auto" w:fill="auto"/>
            <w:vAlign w:val="bottom"/>
          </w:tcPr>
          <w:p w14:paraId="3BBAC8CF"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nombre de la</w:t>
            </w:r>
          </w:p>
        </w:tc>
        <w:tc>
          <w:tcPr>
            <w:tcW w:w="1560" w:type="dxa"/>
            <w:tcBorders>
              <w:right w:val="single" w:sz="8" w:space="0" w:color="auto"/>
            </w:tcBorders>
            <w:shd w:val="clear" w:color="auto" w:fill="auto"/>
            <w:vAlign w:val="bottom"/>
          </w:tcPr>
          <w:p w14:paraId="07B68DDC"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BIEN]</w:t>
            </w:r>
          </w:p>
        </w:tc>
        <w:tc>
          <w:tcPr>
            <w:tcW w:w="2000" w:type="dxa"/>
            <w:tcBorders>
              <w:right w:val="single" w:sz="8" w:space="0" w:color="auto"/>
            </w:tcBorders>
            <w:shd w:val="clear" w:color="auto" w:fill="auto"/>
            <w:vAlign w:val="bottom"/>
          </w:tcPr>
          <w:p w14:paraId="016CF08A"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2599F783" w14:textId="77777777" w:rsidTr="00863CEC">
        <w:trPr>
          <w:trHeight w:val="319"/>
        </w:trPr>
        <w:tc>
          <w:tcPr>
            <w:tcW w:w="40" w:type="dxa"/>
            <w:tcBorders>
              <w:right w:val="single" w:sz="8" w:space="0" w:color="auto"/>
            </w:tcBorders>
            <w:shd w:val="clear" w:color="auto" w:fill="000000"/>
            <w:vAlign w:val="bottom"/>
          </w:tcPr>
          <w:p w14:paraId="079C314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0E1A2DE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right w:val="single" w:sz="8" w:space="0" w:color="auto"/>
            </w:tcBorders>
            <w:shd w:val="clear" w:color="auto" w:fill="auto"/>
            <w:vAlign w:val="bottom"/>
          </w:tcPr>
          <w:p w14:paraId="1D5FE5F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right w:val="single" w:sz="8" w:space="0" w:color="auto"/>
            </w:tcBorders>
            <w:shd w:val="clear" w:color="auto" w:fill="auto"/>
            <w:vAlign w:val="bottom"/>
          </w:tcPr>
          <w:p w14:paraId="0305EF8E"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unidad física de</w:t>
            </w:r>
          </w:p>
        </w:tc>
        <w:tc>
          <w:tcPr>
            <w:tcW w:w="1560" w:type="dxa"/>
            <w:tcBorders>
              <w:right w:val="single" w:sz="8" w:space="0" w:color="auto"/>
            </w:tcBorders>
            <w:shd w:val="clear" w:color="auto" w:fill="auto"/>
            <w:vAlign w:val="bottom"/>
          </w:tcPr>
          <w:p w14:paraId="15C3BE4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00" w:type="dxa"/>
            <w:tcBorders>
              <w:right w:val="single" w:sz="8" w:space="0" w:color="auto"/>
            </w:tcBorders>
            <w:shd w:val="clear" w:color="auto" w:fill="auto"/>
            <w:vAlign w:val="bottom"/>
          </w:tcPr>
          <w:p w14:paraId="116688C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7D664991" w14:textId="77777777" w:rsidTr="00863CEC">
        <w:trPr>
          <w:trHeight w:val="317"/>
        </w:trPr>
        <w:tc>
          <w:tcPr>
            <w:tcW w:w="40" w:type="dxa"/>
            <w:tcBorders>
              <w:right w:val="single" w:sz="8" w:space="0" w:color="auto"/>
            </w:tcBorders>
            <w:shd w:val="clear" w:color="auto" w:fill="000000"/>
            <w:vAlign w:val="bottom"/>
          </w:tcPr>
          <w:p w14:paraId="1EB91F6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right w:val="single" w:sz="8" w:space="0" w:color="auto"/>
            </w:tcBorders>
            <w:shd w:val="clear" w:color="auto" w:fill="auto"/>
            <w:vAlign w:val="bottom"/>
          </w:tcPr>
          <w:p w14:paraId="3EF77356"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right w:val="single" w:sz="8" w:space="0" w:color="auto"/>
            </w:tcBorders>
            <w:shd w:val="clear" w:color="auto" w:fill="auto"/>
            <w:vAlign w:val="bottom"/>
          </w:tcPr>
          <w:p w14:paraId="361082C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right w:val="single" w:sz="8" w:space="0" w:color="auto"/>
            </w:tcBorders>
            <w:shd w:val="clear" w:color="auto" w:fill="auto"/>
            <w:vAlign w:val="bottom"/>
          </w:tcPr>
          <w:p w14:paraId="32770D80" w14:textId="77777777" w:rsidR="00BD0E9C" w:rsidRPr="00BD0E9C" w:rsidRDefault="00BD0E9C" w:rsidP="00BD0E9C">
            <w:pPr>
              <w:spacing w:after="0" w:line="0" w:lineRule="atLeast"/>
              <w:rPr>
                <w:rFonts w:ascii="Times New Roman" w:eastAsia="Times New Roman" w:hAnsi="Times New Roman" w:cs="Arial"/>
                <w:i/>
                <w:sz w:val="24"/>
                <w:szCs w:val="20"/>
                <w:lang w:val="es-HN" w:eastAsia="es-HN"/>
              </w:rPr>
            </w:pPr>
            <w:r w:rsidRPr="00BD0E9C">
              <w:rPr>
                <w:rFonts w:ascii="Times New Roman" w:eastAsia="Times New Roman" w:hAnsi="Times New Roman" w:cs="Arial"/>
                <w:i/>
                <w:sz w:val="24"/>
                <w:szCs w:val="20"/>
                <w:lang w:val="es-HN" w:eastAsia="es-HN"/>
              </w:rPr>
              <w:t>medida]</w:t>
            </w:r>
          </w:p>
        </w:tc>
        <w:tc>
          <w:tcPr>
            <w:tcW w:w="1560" w:type="dxa"/>
            <w:tcBorders>
              <w:right w:val="single" w:sz="8" w:space="0" w:color="auto"/>
            </w:tcBorders>
            <w:shd w:val="clear" w:color="auto" w:fill="auto"/>
            <w:vAlign w:val="bottom"/>
          </w:tcPr>
          <w:p w14:paraId="1C4DBA3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00" w:type="dxa"/>
            <w:tcBorders>
              <w:right w:val="single" w:sz="8" w:space="0" w:color="auto"/>
            </w:tcBorders>
            <w:shd w:val="clear" w:color="auto" w:fill="auto"/>
            <w:vAlign w:val="bottom"/>
          </w:tcPr>
          <w:p w14:paraId="6CEDE49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49DD4648" w14:textId="77777777" w:rsidTr="00863CEC">
        <w:trPr>
          <w:trHeight w:val="48"/>
        </w:trPr>
        <w:tc>
          <w:tcPr>
            <w:tcW w:w="40" w:type="dxa"/>
            <w:tcBorders>
              <w:bottom w:val="single" w:sz="8" w:space="0" w:color="auto"/>
              <w:right w:val="single" w:sz="8" w:space="0" w:color="auto"/>
            </w:tcBorders>
            <w:shd w:val="clear" w:color="auto" w:fill="000000"/>
            <w:vAlign w:val="bottom"/>
          </w:tcPr>
          <w:p w14:paraId="5821372F"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1140" w:type="dxa"/>
            <w:tcBorders>
              <w:bottom w:val="single" w:sz="8" w:space="0" w:color="auto"/>
              <w:right w:val="single" w:sz="8" w:space="0" w:color="auto"/>
            </w:tcBorders>
            <w:shd w:val="clear" w:color="auto" w:fill="auto"/>
            <w:vAlign w:val="bottom"/>
          </w:tcPr>
          <w:p w14:paraId="0D4EFB7E"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2180" w:type="dxa"/>
            <w:tcBorders>
              <w:bottom w:val="single" w:sz="8" w:space="0" w:color="auto"/>
              <w:right w:val="single" w:sz="8" w:space="0" w:color="auto"/>
            </w:tcBorders>
            <w:shd w:val="clear" w:color="auto" w:fill="auto"/>
            <w:vAlign w:val="bottom"/>
          </w:tcPr>
          <w:p w14:paraId="2A12B617"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2120" w:type="dxa"/>
            <w:tcBorders>
              <w:bottom w:val="single" w:sz="8" w:space="0" w:color="auto"/>
              <w:right w:val="single" w:sz="8" w:space="0" w:color="auto"/>
            </w:tcBorders>
            <w:shd w:val="clear" w:color="auto" w:fill="auto"/>
            <w:vAlign w:val="bottom"/>
          </w:tcPr>
          <w:p w14:paraId="2AE0555E"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1560" w:type="dxa"/>
            <w:tcBorders>
              <w:bottom w:val="single" w:sz="8" w:space="0" w:color="auto"/>
              <w:right w:val="single" w:sz="8" w:space="0" w:color="auto"/>
            </w:tcBorders>
            <w:shd w:val="clear" w:color="auto" w:fill="auto"/>
            <w:vAlign w:val="bottom"/>
          </w:tcPr>
          <w:p w14:paraId="7B37B5C9"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c>
          <w:tcPr>
            <w:tcW w:w="2000" w:type="dxa"/>
            <w:tcBorders>
              <w:bottom w:val="single" w:sz="8" w:space="0" w:color="auto"/>
              <w:right w:val="single" w:sz="8" w:space="0" w:color="auto"/>
            </w:tcBorders>
            <w:shd w:val="clear" w:color="auto" w:fill="auto"/>
            <w:vAlign w:val="bottom"/>
          </w:tcPr>
          <w:p w14:paraId="2345DA88" w14:textId="77777777" w:rsidR="00BD0E9C" w:rsidRPr="00BD0E9C" w:rsidRDefault="00BD0E9C" w:rsidP="00BD0E9C">
            <w:pPr>
              <w:spacing w:after="0" w:line="0" w:lineRule="atLeast"/>
              <w:rPr>
                <w:rFonts w:ascii="Times New Roman" w:eastAsia="Times New Roman" w:hAnsi="Times New Roman" w:cs="Arial"/>
                <w:sz w:val="4"/>
                <w:szCs w:val="20"/>
                <w:lang w:val="es-HN" w:eastAsia="es-HN"/>
              </w:rPr>
            </w:pPr>
          </w:p>
        </w:tc>
      </w:tr>
      <w:tr w:rsidR="00BD0E9C" w:rsidRPr="00BD0E9C" w14:paraId="7C79548F" w14:textId="77777777" w:rsidTr="00863CEC">
        <w:trPr>
          <w:trHeight w:val="386"/>
        </w:trPr>
        <w:tc>
          <w:tcPr>
            <w:tcW w:w="40" w:type="dxa"/>
            <w:tcBorders>
              <w:bottom w:val="single" w:sz="8" w:space="0" w:color="auto"/>
              <w:right w:val="single" w:sz="8" w:space="0" w:color="auto"/>
            </w:tcBorders>
            <w:shd w:val="clear" w:color="auto" w:fill="000000"/>
            <w:vAlign w:val="bottom"/>
          </w:tcPr>
          <w:p w14:paraId="48DE1EC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bottom w:val="single" w:sz="8" w:space="0" w:color="auto"/>
              <w:right w:val="single" w:sz="8" w:space="0" w:color="auto"/>
            </w:tcBorders>
            <w:shd w:val="clear" w:color="auto" w:fill="auto"/>
            <w:vAlign w:val="bottom"/>
          </w:tcPr>
          <w:p w14:paraId="0C50BF33"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bottom w:val="single" w:sz="8" w:space="0" w:color="auto"/>
              <w:right w:val="single" w:sz="8" w:space="0" w:color="auto"/>
            </w:tcBorders>
            <w:shd w:val="clear" w:color="auto" w:fill="auto"/>
            <w:vAlign w:val="bottom"/>
          </w:tcPr>
          <w:p w14:paraId="10C3AC6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bottom w:val="single" w:sz="8" w:space="0" w:color="auto"/>
              <w:right w:val="single" w:sz="8" w:space="0" w:color="auto"/>
            </w:tcBorders>
            <w:shd w:val="clear" w:color="auto" w:fill="auto"/>
            <w:vAlign w:val="bottom"/>
          </w:tcPr>
          <w:p w14:paraId="3DB9604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560" w:type="dxa"/>
            <w:tcBorders>
              <w:bottom w:val="single" w:sz="8" w:space="0" w:color="auto"/>
              <w:right w:val="single" w:sz="8" w:space="0" w:color="auto"/>
            </w:tcBorders>
            <w:shd w:val="clear" w:color="auto" w:fill="auto"/>
            <w:vAlign w:val="bottom"/>
          </w:tcPr>
          <w:p w14:paraId="0BAE74F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00" w:type="dxa"/>
            <w:tcBorders>
              <w:bottom w:val="single" w:sz="8" w:space="0" w:color="auto"/>
              <w:right w:val="single" w:sz="8" w:space="0" w:color="auto"/>
            </w:tcBorders>
            <w:shd w:val="clear" w:color="auto" w:fill="auto"/>
            <w:vAlign w:val="bottom"/>
          </w:tcPr>
          <w:p w14:paraId="3ECA9315"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2F486F89" w14:textId="77777777" w:rsidTr="00863CEC">
        <w:trPr>
          <w:trHeight w:val="386"/>
        </w:trPr>
        <w:tc>
          <w:tcPr>
            <w:tcW w:w="40" w:type="dxa"/>
            <w:tcBorders>
              <w:bottom w:val="single" w:sz="8" w:space="0" w:color="auto"/>
              <w:right w:val="single" w:sz="8" w:space="0" w:color="auto"/>
            </w:tcBorders>
            <w:shd w:val="clear" w:color="auto" w:fill="000000"/>
            <w:vAlign w:val="bottom"/>
          </w:tcPr>
          <w:p w14:paraId="55ADDA2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140" w:type="dxa"/>
            <w:tcBorders>
              <w:bottom w:val="single" w:sz="8" w:space="0" w:color="auto"/>
              <w:right w:val="single" w:sz="8" w:space="0" w:color="auto"/>
            </w:tcBorders>
            <w:shd w:val="clear" w:color="auto" w:fill="auto"/>
            <w:vAlign w:val="bottom"/>
          </w:tcPr>
          <w:p w14:paraId="0997BD4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80" w:type="dxa"/>
            <w:tcBorders>
              <w:bottom w:val="single" w:sz="8" w:space="0" w:color="auto"/>
              <w:right w:val="single" w:sz="8" w:space="0" w:color="auto"/>
            </w:tcBorders>
            <w:shd w:val="clear" w:color="auto" w:fill="auto"/>
            <w:vAlign w:val="bottom"/>
          </w:tcPr>
          <w:p w14:paraId="1D45FB5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120" w:type="dxa"/>
            <w:tcBorders>
              <w:bottom w:val="single" w:sz="8" w:space="0" w:color="auto"/>
              <w:right w:val="single" w:sz="8" w:space="0" w:color="auto"/>
            </w:tcBorders>
            <w:shd w:val="clear" w:color="auto" w:fill="auto"/>
            <w:vAlign w:val="bottom"/>
          </w:tcPr>
          <w:p w14:paraId="20C8975F"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1560" w:type="dxa"/>
            <w:tcBorders>
              <w:bottom w:val="single" w:sz="8" w:space="0" w:color="auto"/>
              <w:right w:val="single" w:sz="8" w:space="0" w:color="auto"/>
            </w:tcBorders>
            <w:shd w:val="clear" w:color="auto" w:fill="auto"/>
            <w:vAlign w:val="bottom"/>
          </w:tcPr>
          <w:p w14:paraId="4A63CBA9"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2000" w:type="dxa"/>
            <w:tcBorders>
              <w:bottom w:val="single" w:sz="8" w:space="0" w:color="auto"/>
              <w:right w:val="single" w:sz="8" w:space="0" w:color="auto"/>
            </w:tcBorders>
            <w:shd w:val="clear" w:color="auto" w:fill="auto"/>
            <w:vAlign w:val="bottom"/>
          </w:tcPr>
          <w:p w14:paraId="7188FC6A"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bl>
    <w:p w14:paraId="08EBAC85"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09440" behindDoc="1" locked="0" layoutInCell="1" allowOverlap="1" wp14:anchorId="69138889" wp14:editId="2D69E3E9">
                <wp:simplePos x="0" y="0"/>
                <wp:positionH relativeFrom="column">
                  <wp:posOffset>19685</wp:posOffset>
                </wp:positionH>
                <wp:positionV relativeFrom="paragraph">
                  <wp:posOffset>-2194560</wp:posOffset>
                </wp:positionV>
                <wp:extent cx="12700" cy="13335"/>
                <wp:effectExtent l="635"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4A45D" id="Rectángulo 6" o:spid="_x0000_s1026" style="position:absolute;margin-left:1.55pt;margin-top:-172.8pt;width:1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" fillcolor="black" strokecolor="white"/>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10464" behindDoc="1" locked="0" layoutInCell="1" allowOverlap="1" wp14:anchorId="525929F3" wp14:editId="41AB33FB">
                <wp:simplePos x="0" y="0"/>
                <wp:positionH relativeFrom="column">
                  <wp:posOffset>739140</wp:posOffset>
                </wp:positionH>
                <wp:positionV relativeFrom="paragraph">
                  <wp:posOffset>-2183130</wp:posOffset>
                </wp:positionV>
                <wp:extent cx="8890" cy="0"/>
                <wp:effectExtent l="5715" t="9525" r="13970"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AC30" id="Conector recto 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71.9pt" to="58.9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HvFgIAAC8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" strokeweight=".042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11488" behindDoc="1" locked="0" layoutInCell="1" allowOverlap="1" wp14:anchorId="5FF602D1" wp14:editId="7BD6F592">
                <wp:simplePos x="0" y="0"/>
                <wp:positionH relativeFrom="column">
                  <wp:posOffset>2118995</wp:posOffset>
                </wp:positionH>
                <wp:positionV relativeFrom="paragraph">
                  <wp:posOffset>-2183130</wp:posOffset>
                </wp:positionV>
                <wp:extent cx="8890" cy="0"/>
                <wp:effectExtent l="13970" t="9525" r="571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060E" id="Conector recto 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171.9pt" to="167.55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htFQIAAC8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" strokeweight=".042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12512" behindDoc="1" locked="0" layoutInCell="1" allowOverlap="1" wp14:anchorId="0097E697" wp14:editId="5E75EEC5">
                <wp:simplePos x="0" y="0"/>
                <wp:positionH relativeFrom="column">
                  <wp:posOffset>3469005</wp:posOffset>
                </wp:positionH>
                <wp:positionV relativeFrom="paragraph">
                  <wp:posOffset>-2183130</wp:posOffset>
                </wp:positionV>
                <wp:extent cx="9525" cy="0"/>
                <wp:effectExtent l="11430" t="9525" r="7620"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1242" id="Conector recto 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5pt,-171.9pt" to="273.9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W9FgIAAC8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" strokeweight=".042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13536" behindDoc="1" locked="0" layoutInCell="1" allowOverlap="1" wp14:anchorId="6D55D315" wp14:editId="108FB7EE">
                <wp:simplePos x="0" y="0"/>
                <wp:positionH relativeFrom="column">
                  <wp:posOffset>4459605</wp:posOffset>
                </wp:positionH>
                <wp:positionV relativeFrom="paragraph">
                  <wp:posOffset>-2183130</wp:posOffset>
                </wp:positionV>
                <wp:extent cx="9525" cy="0"/>
                <wp:effectExtent l="11430" t="9525" r="7620"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5F29" id="Conector recto 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171.9pt" to="351.9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w/FgIAAC8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" strokeweight=".04231mm"/>
            </w:pict>
          </mc:Fallback>
        </mc:AlternateContent>
      </w:r>
      <w:r w:rsidRPr="00BD0E9C">
        <w:rPr>
          <w:rFonts w:ascii="Times New Roman" w:eastAsia="Times New Roman" w:hAnsi="Times New Roman" w:cs="Arial"/>
          <w:noProof/>
          <w:sz w:val="24"/>
          <w:szCs w:val="20"/>
          <w:lang w:val="es-ES" w:eastAsia="es-ES"/>
        </w:rPr>
        <mc:AlternateContent>
          <mc:Choice Requires="wps">
            <w:drawing>
              <wp:anchor distT="0" distB="0" distL="114300" distR="114300" simplePos="0" relativeHeight="251714560" behindDoc="1" locked="0" layoutInCell="1" allowOverlap="1" wp14:anchorId="748FDD21" wp14:editId="4E23399E">
                <wp:simplePos x="0" y="0"/>
                <wp:positionH relativeFrom="column">
                  <wp:posOffset>5709285</wp:posOffset>
                </wp:positionH>
                <wp:positionV relativeFrom="paragraph">
                  <wp:posOffset>-2194560</wp:posOffset>
                </wp:positionV>
                <wp:extent cx="13335" cy="13335"/>
                <wp:effectExtent l="3810" t="0" r="190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43DE" id="Rectángulo 1" o:spid="_x0000_s1026" style="position:absolute;margin-left:449.55pt;margin-top:-172.8pt;width:1.05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" fillcolor="black" strokecolor="white"/>
            </w:pict>
          </mc:Fallback>
        </mc:AlternateContent>
      </w:r>
    </w:p>
    <w:p w14:paraId="5446244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1EBDB2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043CCB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412AA3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B187F9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5E43AB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FAE784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48C27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959091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7BE006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F2376B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E8D525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E9DD9D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8BA999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9A4290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9C7ABB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C137D1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2B2037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23BC39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9CB967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258CB9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881D8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7E28A0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8D7212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01F24B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5CF602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FA7DD4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5E0E05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F0AFA2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32BFC9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985225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382368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5728CE6" w14:textId="77777777" w:rsidR="00BD0E9C" w:rsidRPr="00BD0E9C" w:rsidRDefault="00BD0E9C" w:rsidP="00BD0E9C">
      <w:pPr>
        <w:spacing w:after="0" w:line="314" w:lineRule="exact"/>
        <w:rPr>
          <w:rFonts w:ascii="Times New Roman" w:eastAsia="Times New Roman" w:hAnsi="Times New Roman" w:cs="Arial"/>
          <w:sz w:val="20"/>
          <w:szCs w:val="20"/>
          <w:lang w:val="es-HN" w:eastAsia="es-HN"/>
        </w:rPr>
      </w:pPr>
    </w:p>
    <w:p w14:paraId="1693FB58"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320" w:header="0" w:footer="0" w:gutter="0"/>
          <w:cols w:space="0" w:equalWidth="0">
            <w:col w:w="9480"/>
          </w:cols>
          <w:docGrid w:linePitch="360"/>
        </w:sectPr>
      </w:pPr>
    </w:p>
    <w:p w14:paraId="461E23C1" w14:textId="77777777" w:rsidR="00BD0E9C" w:rsidRPr="00BD0E9C" w:rsidRDefault="00BD0E9C" w:rsidP="00BD0E9C">
      <w:pPr>
        <w:spacing w:after="0" w:line="0" w:lineRule="atLeast"/>
        <w:rPr>
          <w:rFonts w:ascii="Calibri" w:eastAsia="Calibri" w:hAnsi="Calibri" w:cs="Arial"/>
          <w:szCs w:val="20"/>
          <w:lang w:val="es-HN" w:eastAsia="es-HN"/>
        </w:rPr>
      </w:pPr>
      <w:bookmarkStart w:id="66" w:name="page37"/>
      <w:bookmarkEnd w:id="66"/>
      <w:r w:rsidRPr="00BD0E9C">
        <w:rPr>
          <w:rFonts w:ascii="Calibri" w:eastAsia="Calibri" w:hAnsi="Calibri" w:cs="Arial"/>
          <w:szCs w:val="20"/>
          <w:lang w:val="es-HN" w:eastAsia="es-HN"/>
        </w:rPr>
        <w:lastRenderedPageBreak/>
        <w:t>ANEXOS</w:t>
      </w:r>
    </w:p>
    <w:p w14:paraId="0D4E7337"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15A6BF21" w14:textId="77777777" w:rsidR="00BD0E9C" w:rsidRPr="00BD0E9C" w:rsidRDefault="00BD0E9C" w:rsidP="00BD0E9C">
      <w:pPr>
        <w:spacing w:after="0" w:line="0" w:lineRule="atLeast"/>
        <w:ind w:right="259"/>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"D"</w:t>
      </w:r>
    </w:p>
    <w:p w14:paraId="38FF06AB" w14:textId="77777777" w:rsidR="00BD0E9C" w:rsidRPr="00BD0E9C" w:rsidRDefault="00BD0E9C" w:rsidP="00BD0E9C">
      <w:pPr>
        <w:spacing w:after="0" w:line="161" w:lineRule="exact"/>
        <w:rPr>
          <w:rFonts w:ascii="Times New Roman" w:eastAsia="Times New Roman" w:hAnsi="Times New Roman" w:cs="Arial"/>
          <w:sz w:val="20"/>
          <w:szCs w:val="20"/>
          <w:lang w:val="es-HN" w:eastAsia="es-HN"/>
        </w:rPr>
      </w:pPr>
    </w:p>
    <w:p w14:paraId="2AAF9202" w14:textId="77777777" w:rsidR="00BD0E9C" w:rsidRPr="00BD0E9C" w:rsidRDefault="00BD0E9C" w:rsidP="00BD0E9C">
      <w:pPr>
        <w:spacing w:after="0" w:line="0" w:lineRule="atLeast"/>
        <w:ind w:right="259"/>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DECLARACIÓN JURADA SOBRE PROHIBICIONES O INHABILIDADES</w:t>
      </w:r>
    </w:p>
    <w:p w14:paraId="2C811FEF"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70B2D90E" w14:textId="77777777" w:rsidR="00BD0E9C" w:rsidRPr="00BD0E9C" w:rsidRDefault="00BD0E9C" w:rsidP="00BD0E9C">
      <w:pPr>
        <w:spacing w:after="0" w:line="271"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Yo ______________________, mayor de edad, de estado civil _______________, de nacionalidad _______________, con domicilio en _____________________________ __________________________________________ y con Tarjeta de Identidad/pasaporte No.</w:t>
      </w:r>
    </w:p>
    <w:p w14:paraId="183DE7FF" w14:textId="77777777" w:rsidR="00BD0E9C" w:rsidRPr="00BD0E9C" w:rsidRDefault="00BD0E9C" w:rsidP="00BD0E9C">
      <w:pPr>
        <w:spacing w:after="0" w:line="18" w:lineRule="exact"/>
        <w:rPr>
          <w:rFonts w:ascii="Times New Roman" w:eastAsia="Times New Roman" w:hAnsi="Times New Roman" w:cs="Arial"/>
          <w:sz w:val="20"/>
          <w:szCs w:val="20"/>
          <w:lang w:val="es-HN" w:eastAsia="es-HN"/>
        </w:rPr>
      </w:pPr>
    </w:p>
    <w:p w14:paraId="19F9E97F" w14:textId="77777777" w:rsidR="00BD0E9C" w:rsidRPr="00BD0E9C" w:rsidRDefault="00BD0E9C" w:rsidP="00BD0E9C">
      <w:pPr>
        <w:spacing w:after="0" w:line="274"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 actuando en mi condición de representante legal de ____</w:t>
      </w:r>
      <w:r w:rsidRPr="00BD0E9C">
        <w:rPr>
          <w:rFonts w:ascii="Times New Roman" w:eastAsia="Times New Roman" w:hAnsi="Times New Roman" w:cs="Arial"/>
          <w:sz w:val="24"/>
          <w:szCs w:val="20"/>
          <w:u w:val="single"/>
          <w:lang w:val="es-HN" w:eastAsia="es-HN"/>
        </w:rPr>
        <w:t>(Indicar el</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sz w:val="24"/>
          <w:szCs w:val="20"/>
          <w:u w:val="single"/>
          <w:lang w:val="es-HN" w:eastAsia="es-HN"/>
        </w:rPr>
        <w:t>Nombre de la Empresa Oferente / En caso de Consorcio indicar al Consorcio y a las empresas que lo integran)</w:t>
      </w:r>
      <w:r w:rsidRPr="00BD0E9C">
        <w:rPr>
          <w:rFonts w:ascii="Times New Roman" w:eastAsia="Times New Roman" w:hAnsi="Times New Roman" w:cs="Arial"/>
          <w:sz w:val="24"/>
          <w:szCs w:val="20"/>
          <w:lang w:val="es-HN" w:eastAsia="es-HN"/>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237F6808" w14:textId="77777777" w:rsidR="00BD0E9C" w:rsidRPr="00BD0E9C" w:rsidRDefault="00BD0E9C" w:rsidP="00BD0E9C">
      <w:pPr>
        <w:spacing w:after="0" w:line="215" w:lineRule="exact"/>
        <w:rPr>
          <w:rFonts w:ascii="Times New Roman" w:eastAsia="Times New Roman" w:hAnsi="Times New Roman" w:cs="Arial"/>
          <w:sz w:val="20"/>
          <w:szCs w:val="20"/>
          <w:lang w:val="es-HN" w:eastAsia="es-HN"/>
        </w:rPr>
      </w:pPr>
    </w:p>
    <w:p w14:paraId="69C6CBE7" w14:textId="77777777" w:rsidR="00BD0E9C" w:rsidRPr="00BD0E9C" w:rsidRDefault="00BD0E9C" w:rsidP="00BD0E9C">
      <w:pPr>
        <w:spacing w:after="0" w:line="272"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14:paraId="0A894453" w14:textId="77777777" w:rsidR="00BD0E9C" w:rsidRPr="00BD0E9C" w:rsidRDefault="00BD0E9C" w:rsidP="00BD0E9C">
      <w:pPr>
        <w:spacing w:after="0" w:line="218" w:lineRule="exact"/>
        <w:rPr>
          <w:rFonts w:ascii="Times New Roman" w:eastAsia="Times New Roman" w:hAnsi="Times New Roman" w:cs="Arial"/>
          <w:sz w:val="20"/>
          <w:szCs w:val="20"/>
          <w:lang w:val="es-HN" w:eastAsia="es-HN"/>
        </w:rPr>
      </w:pPr>
    </w:p>
    <w:p w14:paraId="4F0ECABD" w14:textId="77777777" w:rsidR="00BD0E9C" w:rsidRPr="00BD0E9C" w:rsidRDefault="00BD0E9C" w:rsidP="00BD0E9C">
      <w:pPr>
        <w:numPr>
          <w:ilvl w:val="0"/>
          <w:numId w:val="17"/>
        </w:numPr>
        <w:tabs>
          <w:tab w:val="left" w:pos="294"/>
        </w:tabs>
        <w:spacing w:after="0" w:line="27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w:t>
      </w:r>
      <w:r w:rsidR="006236E5" w:rsidRPr="00BD0E9C">
        <w:rPr>
          <w:rFonts w:ascii="Times New Roman" w:eastAsia="Times New Roman" w:hAnsi="Times New Roman" w:cs="Arial"/>
          <w:sz w:val="24"/>
          <w:szCs w:val="20"/>
          <w:lang w:val="es-HN" w:eastAsia="es-HN"/>
        </w:rPr>
        <w:t>estas</w:t>
      </w:r>
      <w:r w:rsidRPr="00BD0E9C">
        <w:rPr>
          <w:rFonts w:ascii="Times New Roman" w:eastAsia="Times New Roman" w:hAnsi="Times New Roman" w:cs="Arial"/>
          <w:sz w:val="24"/>
          <w:szCs w:val="20"/>
          <w:lang w:val="es-HN" w:eastAsia="es-HN"/>
        </w:rPr>
        <w:t>;</w:t>
      </w:r>
    </w:p>
    <w:p w14:paraId="0584A368" w14:textId="77777777" w:rsidR="00BD0E9C" w:rsidRPr="00BD0E9C" w:rsidRDefault="00BD0E9C" w:rsidP="00BD0E9C">
      <w:pPr>
        <w:spacing w:after="0" w:line="204" w:lineRule="exact"/>
        <w:rPr>
          <w:rFonts w:ascii="Times New Roman" w:eastAsia="Times New Roman" w:hAnsi="Times New Roman" w:cs="Arial"/>
          <w:sz w:val="24"/>
          <w:szCs w:val="20"/>
          <w:lang w:val="es-HN" w:eastAsia="es-HN"/>
        </w:rPr>
      </w:pPr>
    </w:p>
    <w:p w14:paraId="4C7D9217" w14:textId="77777777" w:rsidR="00BD0E9C" w:rsidRPr="00BD0E9C" w:rsidRDefault="00BD0E9C" w:rsidP="00BD0E9C">
      <w:pPr>
        <w:numPr>
          <w:ilvl w:val="0"/>
          <w:numId w:val="17"/>
        </w:numPr>
        <w:tabs>
          <w:tab w:val="left" w:pos="261"/>
        </w:tabs>
        <w:spacing w:after="0" w:line="0" w:lineRule="atLeast"/>
        <w:ind w:left="261" w:hanging="26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DEROGADO;</w:t>
      </w:r>
    </w:p>
    <w:p w14:paraId="085A56DF" w14:textId="77777777" w:rsidR="00BD0E9C" w:rsidRPr="00BD0E9C" w:rsidRDefault="00BD0E9C" w:rsidP="00BD0E9C">
      <w:pPr>
        <w:spacing w:after="0" w:line="249" w:lineRule="exact"/>
        <w:rPr>
          <w:rFonts w:ascii="Times New Roman" w:eastAsia="Times New Roman" w:hAnsi="Times New Roman" w:cs="Arial"/>
          <w:sz w:val="24"/>
          <w:szCs w:val="20"/>
          <w:lang w:val="es-HN" w:eastAsia="es-HN"/>
        </w:rPr>
      </w:pPr>
    </w:p>
    <w:p w14:paraId="0CC36CAD" w14:textId="77777777" w:rsidR="00BD0E9C" w:rsidRPr="00BD0E9C" w:rsidRDefault="00BD0E9C" w:rsidP="00BD0E9C">
      <w:pPr>
        <w:numPr>
          <w:ilvl w:val="0"/>
          <w:numId w:val="17"/>
        </w:numPr>
        <w:tabs>
          <w:tab w:val="left" w:pos="342"/>
        </w:tabs>
        <w:spacing w:after="0" w:line="266" w:lineRule="auto"/>
        <w:ind w:left="1" w:right="260" w:hanging="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Haber sido declarado en quiebra o en concurso de acreedores, mientras no fueren rehabilitados;</w:t>
      </w:r>
    </w:p>
    <w:p w14:paraId="402CDD26" w14:textId="77777777" w:rsidR="00BD0E9C" w:rsidRPr="00BD0E9C" w:rsidRDefault="00BD0E9C" w:rsidP="00BD0E9C">
      <w:pPr>
        <w:spacing w:after="0" w:line="223" w:lineRule="exact"/>
        <w:rPr>
          <w:rFonts w:ascii="Times New Roman" w:eastAsia="Times New Roman" w:hAnsi="Times New Roman" w:cs="Arial"/>
          <w:sz w:val="24"/>
          <w:szCs w:val="20"/>
          <w:lang w:val="es-HN" w:eastAsia="es-HN"/>
        </w:rPr>
      </w:pPr>
    </w:p>
    <w:p w14:paraId="142CCC68" w14:textId="77777777" w:rsidR="00BD0E9C" w:rsidRPr="00BD0E9C" w:rsidRDefault="00BD0E9C" w:rsidP="00BD0E9C">
      <w:pPr>
        <w:numPr>
          <w:ilvl w:val="0"/>
          <w:numId w:val="17"/>
        </w:numPr>
        <w:tabs>
          <w:tab w:val="left" w:pos="263"/>
        </w:tabs>
        <w:spacing w:after="0" w:line="273"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14:paraId="15AA5DD8" w14:textId="77777777" w:rsidR="00BD0E9C" w:rsidRPr="00BD0E9C" w:rsidRDefault="00BD0E9C" w:rsidP="00BD0E9C">
      <w:pPr>
        <w:spacing w:after="0" w:line="213" w:lineRule="exact"/>
        <w:rPr>
          <w:rFonts w:ascii="Times New Roman" w:eastAsia="Times New Roman" w:hAnsi="Times New Roman" w:cs="Arial"/>
          <w:sz w:val="24"/>
          <w:szCs w:val="20"/>
          <w:lang w:val="es-HN" w:eastAsia="es-HN"/>
        </w:rPr>
      </w:pPr>
    </w:p>
    <w:p w14:paraId="43DED374" w14:textId="77777777" w:rsidR="00BD0E9C" w:rsidRPr="00BD0E9C" w:rsidRDefault="00BD0E9C" w:rsidP="00BD0E9C">
      <w:pPr>
        <w:numPr>
          <w:ilvl w:val="0"/>
          <w:numId w:val="17"/>
        </w:numPr>
        <w:tabs>
          <w:tab w:val="left" w:pos="263"/>
        </w:tabs>
        <w:spacing w:after="0" w:line="27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14:paraId="5662D484" w14:textId="77777777" w:rsidR="00BD0E9C" w:rsidRPr="00BD0E9C" w:rsidRDefault="00BD0E9C" w:rsidP="00BD0E9C">
      <w:pPr>
        <w:spacing w:after="0" w:line="214" w:lineRule="exact"/>
        <w:rPr>
          <w:rFonts w:ascii="Times New Roman" w:eastAsia="Times New Roman" w:hAnsi="Times New Roman" w:cs="Arial"/>
          <w:sz w:val="24"/>
          <w:szCs w:val="20"/>
          <w:lang w:val="es-HN" w:eastAsia="es-HN"/>
        </w:rPr>
      </w:pPr>
    </w:p>
    <w:p w14:paraId="287FC1D1" w14:textId="77777777" w:rsidR="00BD0E9C" w:rsidRPr="00BD0E9C" w:rsidRDefault="00BD0E9C" w:rsidP="00BD0E9C">
      <w:pPr>
        <w:numPr>
          <w:ilvl w:val="0"/>
          <w:numId w:val="17"/>
        </w:numPr>
        <w:tabs>
          <w:tab w:val="left" w:pos="275"/>
        </w:tabs>
        <w:spacing w:after="0" w:line="26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Ser cónyuge, persona vinculada por unión de hecho o parientes dentro del cuarto grado de consanguinidad o segundo de afinidad de cualquiera de los funcionarios o empleados bajo</w:t>
      </w:r>
    </w:p>
    <w:p w14:paraId="483B3E0D" w14:textId="77777777" w:rsidR="00BD0E9C" w:rsidRPr="00BD0E9C" w:rsidRDefault="00BD0E9C" w:rsidP="00BD0E9C">
      <w:pPr>
        <w:spacing w:after="0" w:line="345" w:lineRule="exact"/>
        <w:rPr>
          <w:rFonts w:ascii="Times New Roman" w:eastAsia="Times New Roman" w:hAnsi="Times New Roman" w:cs="Arial"/>
          <w:sz w:val="20"/>
          <w:szCs w:val="20"/>
          <w:lang w:val="es-HN" w:eastAsia="es-HN"/>
        </w:rPr>
      </w:pPr>
    </w:p>
    <w:p w14:paraId="23C84B5F"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419" w:header="0" w:footer="0" w:gutter="0"/>
          <w:cols w:space="0" w:equalWidth="0">
            <w:col w:w="9381"/>
          </w:cols>
          <w:docGrid w:linePitch="360"/>
        </w:sectPr>
      </w:pPr>
    </w:p>
    <w:p w14:paraId="56003C66" w14:textId="77777777" w:rsidR="00BD0E9C" w:rsidRPr="00BD0E9C" w:rsidRDefault="00BD0E9C" w:rsidP="00BD0E9C">
      <w:pPr>
        <w:spacing w:after="0" w:line="0" w:lineRule="atLeast"/>
        <w:rPr>
          <w:rFonts w:ascii="Calibri" w:eastAsia="Calibri" w:hAnsi="Calibri" w:cs="Arial"/>
          <w:szCs w:val="20"/>
          <w:lang w:val="es-HN" w:eastAsia="es-HN"/>
        </w:rPr>
      </w:pPr>
      <w:bookmarkStart w:id="67" w:name="page38"/>
      <w:bookmarkEnd w:id="67"/>
      <w:r w:rsidRPr="00BD0E9C">
        <w:rPr>
          <w:rFonts w:ascii="Calibri" w:eastAsia="Calibri" w:hAnsi="Calibri" w:cs="Arial"/>
          <w:szCs w:val="20"/>
          <w:lang w:val="es-HN" w:eastAsia="es-HN"/>
        </w:rPr>
        <w:lastRenderedPageBreak/>
        <w:t>ANEXOS</w:t>
      </w:r>
    </w:p>
    <w:p w14:paraId="6219FA6E"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19A944F3" w14:textId="77777777" w:rsidR="00BD0E9C" w:rsidRPr="00BD0E9C" w:rsidRDefault="00BD0E9C" w:rsidP="00BD0E9C">
      <w:pPr>
        <w:spacing w:after="0" w:line="267"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cuya responsabilidad esté la precalificación de las empresas, la evaluación de las propuestas, la adjudicación o la firma del contrato;</w:t>
      </w:r>
    </w:p>
    <w:p w14:paraId="0DC6E2D7" w14:textId="77777777" w:rsidR="00BD0E9C" w:rsidRPr="00BD0E9C" w:rsidRDefault="00BD0E9C" w:rsidP="00BD0E9C">
      <w:pPr>
        <w:spacing w:after="0" w:line="219" w:lineRule="exact"/>
        <w:rPr>
          <w:rFonts w:ascii="Times New Roman" w:eastAsia="Times New Roman" w:hAnsi="Times New Roman" w:cs="Arial"/>
          <w:sz w:val="20"/>
          <w:szCs w:val="20"/>
          <w:lang w:val="es-HN" w:eastAsia="es-HN"/>
        </w:rPr>
      </w:pPr>
    </w:p>
    <w:p w14:paraId="21F90D4D" w14:textId="77777777" w:rsidR="00BD0E9C" w:rsidRPr="00BD0E9C" w:rsidRDefault="00BD0E9C" w:rsidP="00BD0E9C">
      <w:pPr>
        <w:numPr>
          <w:ilvl w:val="0"/>
          <w:numId w:val="18"/>
        </w:numPr>
        <w:tabs>
          <w:tab w:val="left" w:pos="344"/>
        </w:tabs>
        <w:spacing w:after="0" w:line="27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w:t>
      </w:r>
    </w:p>
    <w:p w14:paraId="6A80097A" w14:textId="77777777" w:rsidR="00BD0E9C" w:rsidRPr="00BD0E9C" w:rsidRDefault="00BD0E9C" w:rsidP="00BD0E9C">
      <w:pPr>
        <w:spacing w:after="0" w:line="220" w:lineRule="exact"/>
        <w:rPr>
          <w:rFonts w:ascii="Times New Roman" w:eastAsia="Times New Roman" w:hAnsi="Times New Roman" w:cs="Arial"/>
          <w:sz w:val="24"/>
          <w:szCs w:val="20"/>
          <w:lang w:val="es-HN" w:eastAsia="es-HN"/>
        </w:rPr>
      </w:pPr>
    </w:p>
    <w:p w14:paraId="4CF88A9A" w14:textId="77777777" w:rsidR="00BD0E9C" w:rsidRPr="00BD0E9C" w:rsidRDefault="00BD0E9C" w:rsidP="00BD0E9C">
      <w:pPr>
        <w:numPr>
          <w:ilvl w:val="0"/>
          <w:numId w:val="18"/>
        </w:numPr>
        <w:tabs>
          <w:tab w:val="left" w:pos="279"/>
        </w:tabs>
        <w:spacing w:after="0" w:line="271"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75EA0464" w14:textId="77777777" w:rsidR="00BD0E9C" w:rsidRPr="00BD0E9C" w:rsidRDefault="00BD0E9C" w:rsidP="00BD0E9C">
      <w:pPr>
        <w:spacing w:after="0" w:line="218" w:lineRule="exact"/>
        <w:rPr>
          <w:rFonts w:ascii="Times New Roman" w:eastAsia="Times New Roman" w:hAnsi="Times New Roman" w:cs="Arial"/>
          <w:sz w:val="20"/>
          <w:szCs w:val="20"/>
          <w:lang w:val="es-HN" w:eastAsia="es-HN"/>
        </w:rPr>
      </w:pPr>
    </w:p>
    <w:p w14:paraId="2DB7775A"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ARTÍCULO 16.- </w:t>
      </w:r>
      <w:r w:rsidR="006236E5" w:rsidRPr="00BD0E9C">
        <w:rPr>
          <w:rFonts w:ascii="Times New Roman" w:eastAsia="Times New Roman" w:hAnsi="Times New Roman" w:cs="Arial"/>
          <w:sz w:val="24"/>
          <w:szCs w:val="20"/>
          <w:lang w:val="es-HN" w:eastAsia="es-HN"/>
        </w:rPr>
        <w:t>funcionarios</w:t>
      </w:r>
      <w:r w:rsidRPr="00BD0E9C">
        <w:rPr>
          <w:rFonts w:ascii="Times New Roman" w:eastAsia="Times New Roman" w:hAnsi="Times New Roman" w:cs="Arial"/>
          <w:sz w:val="24"/>
          <w:szCs w:val="20"/>
          <w:lang w:val="es-HN" w:eastAsia="es-HN"/>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26A7775" w14:textId="77777777" w:rsidR="00BD0E9C" w:rsidRPr="00BD0E9C" w:rsidRDefault="00BD0E9C" w:rsidP="00BD0E9C">
      <w:pPr>
        <w:spacing w:after="0" w:line="214" w:lineRule="exact"/>
        <w:rPr>
          <w:rFonts w:ascii="Times New Roman" w:eastAsia="Times New Roman" w:hAnsi="Times New Roman" w:cs="Arial"/>
          <w:sz w:val="20"/>
          <w:szCs w:val="20"/>
          <w:lang w:val="es-HN" w:eastAsia="es-HN"/>
        </w:rPr>
      </w:pPr>
    </w:p>
    <w:p w14:paraId="7975B372" w14:textId="77777777" w:rsidR="00BD0E9C" w:rsidRPr="00BD0E9C" w:rsidRDefault="00BD0E9C" w:rsidP="00BD0E9C">
      <w:pPr>
        <w:spacing w:after="0" w:line="272" w:lineRule="auto"/>
        <w:ind w:right="108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 fe de lo cual firmo la presente en la ciudad de _____________________________, Departamento de ____________, a los ____________ días de mes de ________________________ de ______________.</w:t>
      </w:r>
    </w:p>
    <w:p w14:paraId="337204A4" w14:textId="77777777" w:rsidR="00BD0E9C" w:rsidRPr="00BD0E9C" w:rsidRDefault="00BD0E9C" w:rsidP="00BD0E9C">
      <w:pPr>
        <w:spacing w:after="0" w:line="204" w:lineRule="exact"/>
        <w:rPr>
          <w:rFonts w:ascii="Times New Roman" w:eastAsia="Times New Roman" w:hAnsi="Times New Roman" w:cs="Arial"/>
          <w:sz w:val="20"/>
          <w:szCs w:val="20"/>
          <w:lang w:val="es-HN" w:eastAsia="es-HN"/>
        </w:rPr>
      </w:pPr>
    </w:p>
    <w:p w14:paraId="3828D48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Firma: _______________________</w:t>
      </w:r>
    </w:p>
    <w:p w14:paraId="116E2DCA" w14:textId="77777777" w:rsidR="00BD0E9C" w:rsidRPr="00BD0E9C" w:rsidRDefault="00BD0E9C" w:rsidP="00BD0E9C">
      <w:pPr>
        <w:spacing w:after="0" w:line="258" w:lineRule="exact"/>
        <w:rPr>
          <w:rFonts w:ascii="Times New Roman" w:eastAsia="Times New Roman" w:hAnsi="Times New Roman" w:cs="Arial"/>
          <w:sz w:val="20"/>
          <w:szCs w:val="20"/>
          <w:lang w:val="es-HN" w:eastAsia="es-HN"/>
        </w:rPr>
      </w:pPr>
    </w:p>
    <w:p w14:paraId="4ADF63B1" w14:textId="77777777" w:rsidR="00BD0E9C" w:rsidRPr="00BD0E9C" w:rsidRDefault="00BD0E9C" w:rsidP="00BD0E9C">
      <w:pPr>
        <w:spacing w:after="0" w:line="266" w:lineRule="auto"/>
        <w:ind w:right="1080"/>
        <w:rPr>
          <w:rFonts w:ascii="Times New Roman" w:eastAsia="Times New Roman" w:hAnsi="Times New Roman" w:cs="Arial"/>
          <w:b/>
          <w:i/>
          <w:sz w:val="24"/>
          <w:szCs w:val="20"/>
          <w:u w:val="single"/>
          <w:lang w:val="es-HN" w:eastAsia="es-HN"/>
        </w:rPr>
      </w:pPr>
      <w:r w:rsidRPr="00BD0E9C">
        <w:rPr>
          <w:rFonts w:ascii="Times New Roman" w:eastAsia="Times New Roman" w:hAnsi="Times New Roman" w:cs="Arial"/>
          <w:b/>
          <w:i/>
          <w:sz w:val="24"/>
          <w:szCs w:val="20"/>
          <w:u w:val="single"/>
          <w:lang w:val="es-HN" w:eastAsia="es-HN"/>
        </w:rPr>
        <w:t>Esta Declaración Jurada debe presentarse en original con la firma autenticada ante Notario (En caso de autenticarse por Notario Extranjero debe ser apostillado).</w:t>
      </w:r>
    </w:p>
    <w:p w14:paraId="770057D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335B09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DC4453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DA0C10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B18EB4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607BBB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1B8638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9CEC69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CA4C667" w14:textId="77777777" w:rsidR="00BD0E9C" w:rsidRPr="00BD0E9C" w:rsidRDefault="00BD0E9C" w:rsidP="00BD0E9C">
      <w:pPr>
        <w:spacing w:after="0" w:line="382" w:lineRule="exact"/>
        <w:rPr>
          <w:rFonts w:ascii="Times New Roman" w:eastAsia="Times New Roman" w:hAnsi="Times New Roman" w:cs="Arial"/>
          <w:sz w:val="20"/>
          <w:szCs w:val="20"/>
          <w:lang w:val="es-HN" w:eastAsia="es-HN"/>
        </w:rPr>
      </w:pPr>
    </w:p>
    <w:p w14:paraId="285C1E88"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19" w:header="0" w:footer="0" w:gutter="0"/>
          <w:cols w:space="0" w:equalWidth="0">
            <w:col w:w="9381"/>
          </w:cols>
          <w:docGrid w:linePitch="360"/>
        </w:sectPr>
      </w:pPr>
    </w:p>
    <w:p w14:paraId="710C1B53" w14:textId="77777777" w:rsidR="00BD0E9C" w:rsidRPr="00BD0E9C" w:rsidRDefault="00BD0E9C" w:rsidP="00BD0E9C">
      <w:pPr>
        <w:spacing w:after="0" w:line="0" w:lineRule="atLeast"/>
        <w:rPr>
          <w:rFonts w:ascii="Calibri" w:eastAsia="Calibri" w:hAnsi="Calibri" w:cs="Arial"/>
          <w:szCs w:val="20"/>
          <w:lang w:val="es-HN" w:eastAsia="es-HN"/>
        </w:rPr>
      </w:pPr>
      <w:bookmarkStart w:id="68" w:name="page39"/>
      <w:bookmarkEnd w:id="68"/>
      <w:r w:rsidRPr="00BD0E9C">
        <w:rPr>
          <w:rFonts w:ascii="Calibri" w:eastAsia="Calibri" w:hAnsi="Calibri" w:cs="Arial"/>
          <w:szCs w:val="20"/>
          <w:lang w:val="es-HN" w:eastAsia="es-HN"/>
        </w:rPr>
        <w:lastRenderedPageBreak/>
        <w:t>ANEXOS</w:t>
      </w:r>
    </w:p>
    <w:p w14:paraId="788129C6"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0E2C7D0E" w14:textId="77777777" w:rsidR="00BD0E9C" w:rsidRPr="00BD0E9C" w:rsidRDefault="00BD0E9C" w:rsidP="00BD0E9C">
      <w:pPr>
        <w:spacing w:after="0" w:line="0" w:lineRule="atLeast"/>
        <w:ind w:right="260"/>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"E"</w:t>
      </w:r>
    </w:p>
    <w:p w14:paraId="5BC639C2" w14:textId="77777777" w:rsidR="00BD0E9C" w:rsidRPr="00BD0E9C" w:rsidRDefault="00BD0E9C" w:rsidP="00BD0E9C">
      <w:pPr>
        <w:spacing w:after="0" w:line="161" w:lineRule="exact"/>
        <w:rPr>
          <w:rFonts w:ascii="Times New Roman" w:eastAsia="Times New Roman" w:hAnsi="Times New Roman" w:cs="Arial"/>
          <w:sz w:val="20"/>
          <w:szCs w:val="20"/>
          <w:lang w:val="es-HN" w:eastAsia="es-HN"/>
        </w:rPr>
      </w:pPr>
    </w:p>
    <w:p w14:paraId="5EA29FBE" w14:textId="77777777" w:rsidR="00BD0E9C" w:rsidRPr="00BD0E9C" w:rsidRDefault="00BD0E9C" w:rsidP="00BD0E9C">
      <w:pPr>
        <w:spacing w:after="0" w:line="0" w:lineRule="atLeast"/>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DECLARACIÓN JURADA LEY ESPECIAL CONTRA EL LAVADO DE ACTIVOS</w:t>
      </w:r>
    </w:p>
    <w:p w14:paraId="1FD714D1" w14:textId="77777777" w:rsidR="00BD0E9C" w:rsidRPr="00BD0E9C" w:rsidRDefault="00BD0E9C" w:rsidP="00BD0E9C">
      <w:pPr>
        <w:spacing w:after="0" w:line="144" w:lineRule="exact"/>
        <w:rPr>
          <w:rFonts w:ascii="Times New Roman" w:eastAsia="Times New Roman" w:hAnsi="Times New Roman" w:cs="Arial"/>
          <w:sz w:val="20"/>
          <w:szCs w:val="20"/>
          <w:lang w:val="es-HN" w:eastAsia="es-HN"/>
        </w:rPr>
      </w:pPr>
    </w:p>
    <w:p w14:paraId="194652C5" w14:textId="77777777" w:rsidR="00BD0E9C" w:rsidRPr="00BD0E9C" w:rsidRDefault="00BD0E9C" w:rsidP="00BD0E9C">
      <w:pPr>
        <w:spacing w:after="0" w:line="274"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Yo ________________________ mayor de edad, de estado civil________ de nacionalidad_____________________, con domicilio en _________________con tarjeta de identidad/Pasaporte/ No.________________ actuando en mi condición de Representante Legal de la empresa________________________________; por la presente hago DECLARACIÓN JURADA que ni mi persona, ni mi representada se encuentran comprendidos en ninguna de los casos a que se refieren los Artículos 36 y 37 de la Ley Contra el Lavado de Activos, que a continuación se detallan.</w:t>
      </w:r>
    </w:p>
    <w:p w14:paraId="39E215ED" w14:textId="77777777" w:rsidR="00BD0E9C" w:rsidRPr="00BD0E9C" w:rsidRDefault="00BD0E9C" w:rsidP="00BD0E9C">
      <w:pPr>
        <w:spacing w:after="0" w:line="216" w:lineRule="exact"/>
        <w:rPr>
          <w:rFonts w:ascii="Times New Roman" w:eastAsia="Times New Roman" w:hAnsi="Times New Roman" w:cs="Arial"/>
          <w:sz w:val="20"/>
          <w:szCs w:val="20"/>
          <w:lang w:val="es-HN" w:eastAsia="es-HN"/>
        </w:rPr>
      </w:pPr>
    </w:p>
    <w:p w14:paraId="316FEE14"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ARTÍCULO 36.- DELITO DE LAVADO DE ACTIVOS. </w:t>
      </w:r>
      <w:r w:rsidRPr="00BD0E9C">
        <w:rPr>
          <w:rFonts w:ascii="Times New Roman" w:eastAsia="Times New Roman" w:hAnsi="Times New Roman" w:cs="Arial"/>
          <w:sz w:val="24"/>
          <w:szCs w:val="20"/>
          <w:lang w:val="es-HN" w:eastAsia="es-HN"/>
        </w:rPr>
        <w:t>Incurre en el delito de lavado de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activos y debe ser sancionado con pena de seis (6) a quince (15) años de reclusión, quien por sí o por interpósita persona: Adquiera, invierta, transforme, resguarde, administre, custodie, transporte, transfiera, convierta, conserve, traslade, oculte, encubra, de apariencia de legalidad, legalice o impida la determinación del origen o la verdadera naturaleza, así como la ubicación, el destino, el movimiento o la propiedad de activos productos directos o indirectos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a empresas privadas o particulares, secuestro, 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No obstante, la Pena debe ser de: 1) Seis (6) a diez (10) años de reclusión, si el valor de los activos objeto de lavado sea igual o menor al valor equivalente a sesenta (70) salarios mínimos más altos en la zona; 2) Diez (10) años un (1) día a quince (15) años de reclusión si el valor de los activos objeto del lavado supera un valor equivalente a los setenta (70) salarios mínimos y no sobrepase un valor a los ciento veinte (120)salarios mínimos más altos de la zona; y, 3) Quince (15) años un (1) día a veinte (20) años de reclusión si el valor de los activos objeto de lavado, supere un valor equivalente a ciento veinte (120)salarios mínimos más altos de la zona. A los promotores, jefes dirigentes o cabecillas y beneficiarios directos o indirectos de las actividades de lavado de activos, se les debe imponer la pena que le correspondiere en el presente Artículo, incrementada en un tercio (1/3) de la pena.</w:t>
      </w:r>
    </w:p>
    <w:p w14:paraId="2E0D4BF6" w14:textId="77777777" w:rsidR="00BD0E9C" w:rsidRPr="00BD0E9C" w:rsidRDefault="00BD0E9C" w:rsidP="00BD0E9C">
      <w:pPr>
        <w:spacing w:after="0" w:line="228" w:lineRule="exact"/>
        <w:rPr>
          <w:rFonts w:ascii="Times New Roman" w:eastAsia="Times New Roman" w:hAnsi="Times New Roman" w:cs="Arial"/>
          <w:sz w:val="20"/>
          <w:szCs w:val="20"/>
          <w:lang w:val="es-HN" w:eastAsia="es-HN"/>
        </w:rPr>
      </w:pPr>
    </w:p>
    <w:p w14:paraId="4F27D5E9" w14:textId="77777777" w:rsidR="00BD0E9C" w:rsidRPr="00BD0E9C" w:rsidRDefault="00BD0E9C" w:rsidP="00BD0E9C">
      <w:pPr>
        <w:spacing w:after="0" w:line="274"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ARTÍCULO 37.-TESTAFERRATO. </w:t>
      </w:r>
      <w:r w:rsidRPr="00BD0E9C">
        <w:rPr>
          <w:rFonts w:ascii="Times New Roman" w:eastAsia="Times New Roman" w:hAnsi="Times New Roman" w:cs="Arial"/>
          <w:sz w:val="24"/>
          <w:szCs w:val="20"/>
          <w:lang w:val="es-HN" w:eastAsia="es-HN"/>
        </w:rPr>
        <w:t>Debe ser sancionado de seis(6) a quince (15) años de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reclusión, quien preste su nombre en actos o contratos reales o simulados, de carácter civil o mercantil, que se refieran a la adquisición, transferencias o administración de bienes que: procedan directa o indirectamente de las actividades de tráfico ilícito de drogas, trata de personas, tráfico ilegal de armas, falsificación de moneda, tráfico de órganos humanos, hurto o robo de vehículos automotores, robo a instituciones financieras, estafas o fraudes financieros en las actividades de la Administración del Estado, privadas o particulares, secuestro,</w:t>
      </w:r>
    </w:p>
    <w:p w14:paraId="464638AA" w14:textId="77777777" w:rsidR="00BD0E9C" w:rsidRPr="00BD0E9C" w:rsidRDefault="00BD0E9C" w:rsidP="00BD0E9C">
      <w:pPr>
        <w:spacing w:after="0" w:line="297" w:lineRule="exact"/>
        <w:rPr>
          <w:rFonts w:ascii="Times New Roman" w:eastAsia="Times New Roman" w:hAnsi="Times New Roman" w:cs="Arial"/>
          <w:sz w:val="20"/>
          <w:szCs w:val="20"/>
          <w:lang w:val="es-HN" w:eastAsia="es-HN"/>
        </w:rPr>
      </w:pPr>
    </w:p>
    <w:p w14:paraId="0EF8B69D"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76826B3D" w14:textId="77777777" w:rsidR="00BD0E9C" w:rsidRPr="00BD0E9C" w:rsidRDefault="00BD0E9C" w:rsidP="00BD0E9C">
      <w:pPr>
        <w:spacing w:after="0" w:line="0" w:lineRule="atLeast"/>
        <w:rPr>
          <w:rFonts w:ascii="Calibri" w:eastAsia="Calibri" w:hAnsi="Calibri" w:cs="Arial"/>
          <w:szCs w:val="20"/>
          <w:lang w:val="es-HN" w:eastAsia="es-HN"/>
        </w:rPr>
      </w:pPr>
      <w:bookmarkStart w:id="69" w:name="page40"/>
      <w:bookmarkEnd w:id="69"/>
      <w:r w:rsidRPr="00BD0E9C">
        <w:rPr>
          <w:rFonts w:ascii="Calibri" w:eastAsia="Calibri" w:hAnsi="Calibri" w:cs="Arial"/>
          <w:szCs w:val="20"/>
          <w:lang w:val="es-HN" w:eastAsia="es-HN"/>
        </w:rPr>
        <w:lastRenderedPageBreak/>
        <w:t>ANEXOS</w:t>
      </w:r>
    </w:p>
    <w:p w14:paraId="04590AEF"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67052B65"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extorsión, financiamiento del terrorismo, terrorismo, tráfico de influencias y delitos conexos y cualesquiera otro que atenten contra la Administración Pública, la libertad y seguridad, los recursos naturales y el medio ambiente; o que no tengan causa o justificación económica o lícita de su procedencia. La pena del delito de Testaferrato debe ser de: 1) Seis (6) a diez (10) años de reclusión, si el valor de los activos objeto del lavado sea igual o menor al valor equivalente a setenta (70) salarios mínimos más altos de la zona; 2) Diez (10) años un (1) día a quince (15) años de reclusión, si el valor de los activos objeto del lavado supere un valor equivalente a setenta (70)salarios mínimos y no sobrepase un valor a los ciento veinte (120)salarios mínimos más altos de la zona; y, 3) Quince (15) años un (1) día a veinte (20) años de reclusión, si el valor de los activos objeto de lavado supere un valor equivalente de los ciento (120) salarios mínimos más altos de la zona.</w:t>
      </w:r>
    </w:p>
    <w:p w14:paraId="4C5EA0DA" w14:textId="77777777" w:rsidR="00BD0E9C" w:rsidRPr="00BD0E9C" w:rsidRDefault="00BD0E9C" w:rsidP="00BD0E9C">
      <w:pPr>
        <w:spacing w:after="0" w:line="214" w:lineRule="exact"/>
        <w:rPr>
          <w:rFonts w:ascii="Times New Roman" w:eastAsia="Times New Roman" w:hAnsi="Times New Roman" w:cs="Arial"/>
          <w:sz w:val="20"/>
          <w:szCs w:val="20"/>
          <w:lang w:val="es-HN" w:eastAsia="es-HN"/>
        </w:rPr>
      </w:pPr>
    </w:p>
    <w:p w14:paraId="654D98E5" w14:textId="77777777" w:rsidR="00BD0E9C" w:rsidRPr="00BD0E9C" w:rsidRDefault="00BD0E9C" w:rsidP="00BD0E9C">
      <w:pPr>
        <w:spacing w:after="0" w:line="266"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En fe de lo cual firmo la presente en la ciudad de </w:t>
      </w:r>
      <w:r w:rsidR="002E56BB">
        <w:rPr>
          <w:rFonts w:ascii="Times New Roman" w:eastAsia="Times New Roman" w:hAnsi="Times New Roman" w:cs="Arial"/>
          <w:sz w:val="24"/>
          <w:szCs w:val="20"/>
          <w:lang w:val="es-HN" w:eastAsia="es-HN"/>
        </w:rPr>
        <w:t>Roatán, Islas de la Bahía</w:t>
      </w:r>
      <w:r w:rsidRPr="00BD0E9C">
        <w:rPr>
          <w:rFonts w:ascii="Times New Roman" w:eastAsia="Times New Roman" w:hAnsi="Times New Roman" w:cs="Arial"/>
          <w:sz w:val="24"/>
          <w:szCs w:val="20"/>
          <w:lang w:val="es-HN" w:eastAsia="es-HN"/>
        </w:rPr>
        <w:t>, a los ____ días del mes de ______________del 201</w:t>
      </w:r>
      <w:r w:rsidR="002E56BB">
        <w:rPr>
          <w:rFonts w:ascii="Times New Roman" w:eastAsia="Times New Roman" w:hAnsi="Times New Roman" w:cs="Arial"/>
          <w:sz w:val="24"/>
          <w:szCs w:val="20"/>
          <w:lang w:val="es-HN" w:eastAsia="es-HN"/>
        </w:rPr>
        <w:t>9</w:t>
      </w:r>
      <w:r w:rsidRPr="00BD0E9C">
        <w:rPr>
          <w:rFonts w:ascii="Times New Roman" w:eastAsia="Times New Roman" w:hAnsi="Times New Roman" w:cs="Arial"/>
          <w:sz w:val="24"/>
          <w:szCs w:val="20"/>
          <w:lang w:val="es-HN" w:eastAsia="es-HN"/>
        </w:rPr>
        <w:t>.</w:t>
      </w:r>
    </w:p>
    <w:p w14:paraId="6CEF70E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8CAC3A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5C0BC0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DF9402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E1E6D6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0572D4E" w14:textId="77777777" w:rsidR="00BD0E9C" w:rsidRPr="00BD0E9C" w:rsidRDefault="00BD0E9C" w:rsidP="00BD0E9C">
      <w:pPr>
        <w:spacing w:after="0" w:line="263" w:lineRule="exact"/>
        <w:rPr>
          <w:rFonts w:ascii="Times New Roman" w:eastAsia="Times New Roman" w:hAnsi="Times New Roman" w:cs="Arial"/>
          <w:sz w:val="20"/>
          <w:szCs w:val="20"/>
          <w:lang w:val="es-HN" w:eastAsia="es-HN"/>
        </w:rPr>
      </w:pPr>
    </w:p>
    <w:p w14:paraId="1B71E7F9" w14:textId="77777777" w:rsidR="00BD0E9C" w:rsidRPr="00BD0E9C" w:rsidRDefault="00BD0E9C" w:rsidP="00BD0E9C">
      <w:pPr>
        <w:spacing w:after="0" w:line="270" w:lineRule="auto"/>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_____________________________________ NOMBRE Y FIRMA DEL GERENTE O REPRESENTANTE LEGAL SELLO DE LA EMPRESA</w:t>
      </w:r>
    </w:p>
    <w:p w14:paraId="7BDCFEB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8259D3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60CE08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70E98E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60D759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D6421B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56EC58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59D51B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F53D83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E9B1C9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FA569F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7DEBB5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6C4C7B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62DFD7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D62679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32E15F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A0E022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67515B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4CDEF6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B65526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916FE0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21D214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29156A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CB5828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A5C802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9AD6196"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B85966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EE8B2C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01E8A2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EA7C81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5B53D2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4F6FC1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2320E2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5556ACD" w14:textId="77777777" w:rsidR="00BD0E9C" w:rsidRPr="00BD0E9C" w:rsidRDefault="00BD0E9C" w:rsidP="00BD0E9C">
      <w:pPr>
        <w:spacing w:after="0" w:line="223" w:lineRule="exact"/>
        <w:rPr>
          <w:rFonts w:ascii="Times New Roman" w:eastAsia="Times New Roman" w:hAnsi="Times New Roman" w:cs="Arial"/>
          <w:sz w:val="20"/>
          <w:szCs w:val="20"/>
          <w:lang w:val="es-HN" w:eastAsia="es-HN"/>
        </w:rPr>
      </w:pPr>
    </w:p>
    <w:p w14:paraId="08EEE749"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502B8075" w14:textId="77777777" w:rsidR="00BD0E9C" w:rsidRPr="00BD0E9C" w:rsidRDefault="00BD0E9C" w:rsidP="00BD0E9C">
      <w:pPr>
        <w:spacing w:after="0" w:line="0" w:lineRule="atLeast"/>
        <w:rPr>
          <w:rFonts w:ascii="Calibri" w:eastAsia="Calibri" w:hAnsi="Calibri" w:cs="Arial"/>
          <w:szCs w:val="20"/>
          <w:lang w:val="es-HN" w:eastAsia="es-HN"/>
        </w:rPr>
      </w:pPr>
      <w:bookmarkStart w:id="70" w:name="page41"/>
      <w:bookmarkEnd w:id="70"/>
      <w:r w:rsidRPr="00BD0E9C">
        <w:rPr>
          <w:rFonts w:ascii="Calibri" w:eastAsia="Calibri" w:hAnsi="Calibri" w:cs="Arial"/>
          <w:szCs w:val="20"/>
          <w:lang w:val="es-HN" w:eastAsia="es-HN"/>
        </w:rPr>
        <w:lastRenderedPageBreak/>
        <w:t>ANEXOS</w:t>
      </w:r>
    </w:p>
    <w:p w14:paraId="2FEBF766"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0A7ED74E" w14:textId="77777777" w:rsidR="00BD0E9C" w:rsidRPr="00BD0E9C" w:rsidRDefault="00BD0E9C" w:rsidP="00BD0E9C">
      <w:pPr>
        <w:spacing w:after="0" w:line="0" w:lineRule="atLeast"/>
        <w:ind w:right="260"/>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"F"</w:t>
      </w:r>
    </w:p>
    <w:p w14:paraId="3F16773F" w14:textId="77777777" w:rsidR="00BD0E9C" w:rsidRPr="00BD0E9C" w:rsidRDefault="00BD0E9C" w:rsidP="00BD0E9C">
      <w:pPr>
        <w:spacing w:after="0" w:line="288" w:lineRule="exact"/>
        <w:rPr>
          <w:rFonts w:ascii="Times New Roman" w:eastAsia="Times New Roman" w:hAnsi="Times New Roman" w:cs="Arial"/>
          <w:sz w:val="20"/>
          <w:szCs w:val="20"/>
          <w:lang w:val="es-HN" w:eastAsia="es-HN"/>
        </w:rPr>
      </w:pPr>
    </w:p>
    <w:p w14:paraId="5BE9704B" w14:textId="77777777" w:rsidR="00BD0E9C" w:rsidRPr="00BD0E9C" w:rsidRDefault="00BD0E9C" w:rsidP="00BD0E9C">
      <w:pPr>
        <w:spacing w:after="0" w:line="0" w:lineRule="atLeast"/>
        <w:ind w:right="28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FORMATO GARANTÍA MANTENIMIENTO DE OFERTA</w:t>
      </w:r>
    </w:p>
    <w:p w14:paraId="2585E73B" w14:textId="77777777" w:rsidR="00BD0E9C" w:rsidRPr="00BD0E9C" w:rsidRDefault="00BD0E9C" w:rsidP="00BD0E9C">
      <w:pPr>
        <w:spacing w:after="0" w:line="101" w:lineRule="exact"/>
        <w:rPr>
          <w:rFonts w:ascii="Times New Roman" w:eastAsia="Times New Roman" w:hAnsi="Times New Roman" w:cs="Arial"/>
          <w:sz w:val="20"/>
          <w:szCs w:val="20"/>
          <w:lang w:val="es-HN" w:eastAsia="es-HN"/>
        </w:rPr>
      </w:pPr>
    </w:p>
    <w:p w14:paraId="1D049130" w14:textId="77777777" w:rsidR="00BD0E9C" w:rsidRPr="00BD0E9C" w:rsidRDefault="00BD0E9C" w:rsidP="00BD0E9C">
      <w:pPr>
        <w:spacing w:after="0" w:line="0" w:lineRule="atLeast"/>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NOMBRE DE ASEGURADORA / BANCO</w:t>
      </w:r>
    </w:p>
    <w:p w14:paraId="53428E3E" w14:textId="77777777" w:rsidR="00BD0E9C" w:rsidRPr="00BD0E9C" w:rsidRDefault="00BD0E9C" w:rsidP="00BD0E9C">
      <w:pPr>
        <w:spacing w:after="0" w:line="360" w:lineRule="exact"/>
        <w:rPr>
          <w:rFonts w:ascii="Times New Roman" w:eastAsia="Times New Roman" w:hAnsi="Times New Roman" w:cs="Arial"/>
          <w:sz w:val="20"/>
          <w:szCs w:val="20"/>
          <w:lang w:val="es-HN" w:eastAsia="es-HN"/>
        </w:rPr>
      </w:pPr>
    </w:p>
    <w:p w14:paraId="3B57B604"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GARANTÍA / FIANZA</w:t>
      </w:r>
    </w:p>
    <w:p w14:paraId="2EEE9AF6" w14:textId="77777777" w:rsidR="00BD0E9C" w:rsidRPr="00BD0E9C" w:rsidRDefault="00BD0E9C" w:rsidP="00BD0E9C">
      <w:pPr>
        <w:spacing w:after="0" w:line="36" w:lineRule="exact"/>
        <w:rPr>
          <w:rFonts w:ascii="Times New Roman" w:eastAsia="Times New Roman" w:hAnsi="Times New Roman" w:cs="Arial"/>
          <w:sz w:val="20"/>
          <w:szCs w:val="20"/>
          <w:lang w:val="es-HN" w:eastAsia="es-HN"/>
        </w:rPr>
      </w:pPr>
    </w:p>
    <w:p w14:paraId="12BB8B3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DE MANTENIMIENTO DE OFERTA Nº</w:t>
      </w:r>
      <w:r w:rsidRPr="00BD0E9C">
        <w:rPr>
          <w:rFonts w:ascii="Times New Roman" w:eastAsia="Times New Roman" w:hAnsi="Times New Roman" w:cs="Arial"/>
          <w:sz w:val="24"/>
          <w:szCs w:val="20"/>
          <w:lang w:val="es-HN" w:eastAsia="es-HN"/>
        </w:rPr>
        <w:t>____________________________________</w:t>
      </w:r>
    </w:p>
    <w:p w14:paraId="3FD95BA8" w14:textId="77777777" w:rsidR="00BD0E9C" w:rsidRPr="00BD0E9C" w:rsidRDefault="00BD0E9C" w:rsidP="00BD0E9C">
      <w:pPr>
        <w:spacing w:after="0" w:line="46" w:lineRule="exact"/>
        <w:rPr>
          <w:rFonts w:ascii="Times New Roman" w:eastAsia="Times New Roman" w:hAnsi="Times New Roman" w:cs="Arial"/>
          <w:sz w:val="20"/>
          <w:szCs w:val="20"/>
          <w:lang w:val="es-HN" w:eastAsia="es-HN"/>
        </w:rPr>
      </w:pPr>
    </w:p>
    <w:p w14:paraId="109E143A" w14:textId="77777777" w:rsidR="00BD0E9C" w:rsidRPr="00BD0E9C" w:rsidRDefault="00BD0E9C" w:rsidP="00BD0E9C">
      <w:pPr>
        <w:tabs>
          <w:tab w:val="left" w:pos="418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FECHA DE EMISIÓN:</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____________________________________</w:t>
      </w:r>
    </w:p>
    <w:p w14:paraId="1B7AA088" w14:textId="77777777" w:rsidR="00BD0E9C" w:rsidRPr="00BD0E9C" w:rsidRDefault="00BD0E9C" w:rsidP="00BD0E9C">
      <w:pPr>
        <w:spacing w:after="0" w:line="41" w:lineRule="exact"/>
        <w:rPr>
          <w:rFonts w:ascii="Times New Roman" w:eastAsia="Times New Roman" w:hAnsi="Times New Roman" w:cs="Arial"/>
          <w:sz w:val="20"/>
          <w:szCs w:val="20"/>
          <w:lang w:val="es-HN" w:eastAsia="es-HN"/>
        </w:rPr>
      </w:pPr>
    </w:p>
    <w:p w14:paraId="4A6D425E" w14:textId="77777777" w:rsidR="00BD0E9C" w:rsidRPr="00BD0E9C" w:rsidRDefault="00BD0E9C" w:rsidP="00BD0E9C">
      <w:pPr>
        <w:tabs>
          <w:tab w:val="left" w:pos="418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AFIANZADO/GARANTIZADO:</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____________________________________</w:t>
      </w:r>
    </w:p>
    <w:p w14:paraId="5C97FC7E" w14:textId="77777777" w:rsidR="00BD0E9C" w:rsidRPr="00BD0E9C" w:rsidRDefault="00BD0E9C" w:rsidP="00BD0E9C">
      <w:pPr>
        <w:spacing w:after="0" w:line="38" w:lineRule="exact"/>
        <w:rPr>
          <w:rFonts w:ascii="Times New Roman" w:eastAsia="Times New Roman" w:hAnsi="Times New Roman" w:cs="Arial"/>
          <w:sz w:val="20"/>
          <w:szCs w:val="20"/>
          <w:lang w:val="es-HN" w:eastAsia="es-HN"/>
        </w:rPr>
      </w:pPr>
    </w:p>
    <w:p w14:paraId="4DBE60A3" w14:textId="77777777" w:rsidR="00BD0E9C" w:rsidRPr="00BD0E9C" w:rsidRDefault="00BD0E9C" w:rsidP="00BD0E9C">
      <w:pPr>
        <w:tabs>
          <w:tab w:val="left" w:pos="4180"/>
        </w:tabs>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DIRECCIÓN Y TELÉFONO:</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sz w:val="24"/>
          <w:szCs w:val="20"/>
          <w:lang w:val="es-HN" w:eastAsia="es-HN"/>
        </w:rPr>
        <w:t>____________________________________</w:t>
      </w:r>
    </w:p>
    <w:p w14:paraId="1B8E3884"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3A1AD7A0" w14:textId="55C3D31F" w:rsidR="00BD0E9C" w:rsidRPr="00BD0E9C" w:rsidRDefault="00BD0E9C" w:rsidP="00BD0E9C">
      <w:pPr>
        <w:spacing w:after="0" w:line="264"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Fianza / Garantía </w:t>
      </w:r>
      <w:r w:rsidRPr="00BD0E9C">
        <w:rPr>
          <w:rFonts w:ascii="Times New Roman" w:eastAsia="Times New Roman" w:hAnsi="Times New Roman" w:cs="Arial"/>
          <w:sz w:val="24"/>
          <w:szCs w:val="20"/>
          <w:lang w:val="es-HN" w:eastAsia="es-HN"/>
        </w:rPr>
        <w:t>a favor de ______________________________________, para garantizar</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que el Afianzado/Garantizado, mantendrá la </w:t>
      </w:r>
      <w:r w:rsidRPr="00BD0E9C">
        <w:rPr>
          <w:rFonts w:ascii="Times New Roman" w:eastAsia="Times New Roman" w:hAnsi="Times New Roman" w:cs="Arial"/>
          <w:b/>
          <w:sz w:val="24"/>
          <w:szCs w:val="20"/>
          <w:lang w:val="es-HN" w:eastAsia="es-HN"/>
        </w:rPr>
        <w:t>OFERTA</w:t>
      </w:r>
      <w:r w:rsidRPr="00BD0E9C">
        <w:rPr>
          <w:rFonts w:ascii="Times New Roman" w:eastAsia="Times New Roman" w:hAnsi="Times New Roman" w:cs="Arial"/>
          <w:sz w:val="24"/>
          <w:szCs w:val="20"/>
          <w:lang w:val="es-HN" w:eastAsia="es-HN"/>
        </w:rPr>
        <w:t xml:space="preserve">, presentada en la </w:t>
      </w:r>
      <w:r w:rsidR="006B199C">
        <w:rPr>
          <w:rFonts w:ascii="Times New Roman" w:eastAsia="Times New Roman" w:hAnsi="Times New Roman" w:cs="Arial"/>
          <w:sz w:val="24"/>
          <w:szCs w:val="20"/>
          <w:lang w:val="es-HN" w:eastAsia="es-HN"/>
        </w:rPr>
        <w:t>contratacion</w:t>
      </w:r>
    </w:p>
    <w:p w14:paraId="32CEED64" w14:textId="77777777" w:rsidR="00BD0E9C" w:rsidRPr="00BD0E9C" w:rsidRDefault="00BD0E9C" w:rsidP="00BD0E9C">
      <w:pPr>
        <w:spacing w:after="0" w:line="15" w:lineRule="exact"/>
        <w:rPr>
          <w:rFonts w:ascii="Times New Roman" w:eastAsia="Times New Roman" w:hAnsi="Times New Roman" w:cs="Arial"/>
          <w:sz w:val="20"/>
          <w:szCs w:val="20"/>
          <w:lang w:val="es-HN" w:eastAsia="es-HN"/>
        </w:rPr>
      </w:pPr>
    </w:p>
    <w:tbl>
      <w:tblPr>
        <w:tblW w:w="0" w:type="auto"/>
        <w:tblLayout w:type="fixed"/>
        <w:tblCellMar>
          <w:left w:w="0" w:type="dxa"/>
          <w:right w:w="0" w:type="dxa"/>
        </w:tblCellMar>
        <w:tblLook w:val="0000" w:firstRow="0" w:lastRow="0" w:firstColumn="0" w:lastColumn="0" w:noHBand="0" w:noVBand="0"/>
      </w:tblPr>
      <w:tblGrid>
        <w:gridCol w:w="2000"/>
        <w:gridCol w:w="2540"/>
        <w:gridCol w:w="1380"/>
        <w:gridCol w:w="2260"/>
        <w:gridCol w:w="940"/>
      </w:tblGrid>
      <w:tr w:rsidR="00BD0E9C" w:rsidRPr="00BD0E9C" w14:paraId="54991C9A" w14:textId="77777777" w:rsidTr="00863CEC">
        <w:trPr>
          <w:trHeight w:val="276"/>
        </w:trPr>
        <w:tc>
          <w:tcPr>
            <w:tcW w:w="5920" w:type="dxa"/>
            <w:gridSpan w:val="3"/>
            <w:shd w:val="clear" w:color="auto" w:fill="auto"/>
            <w:vAlign w:val="bottom"/>
          </w:tcPr>
          <w:p w14:paraId="4775EE1E"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__________________________________________   para</w:t>
            </w:r>
          </w:p>
        </w:tc>
        <w:tc>
          <w:tcPr>
            <w:tcW w:w="2260" w:type="dxa"/>
            <w:shd w:val="clear" w:color="auto" w:fill="auto"/>
            <w:vAlign w:val="bottom"/>
          </w:tcPr>
          <w:p w14:paraId="123CD81B" w14:textId="77777777" w:rsidR="00BD0E9C" w:rsidRPr="00BD0E9C" w:rsidRDefault="00BD0E9C" w:rsidP="00BD0E9C">
            <w:pPr>
              <w:spacing w:after="0" w:line="0" w:lineRule="atLeast"/>
              <w:ind w:right="120"/>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   Ejecución   del</w:t>
            </w:r>
          </w:p>
        </w:tc>
        <w:tc>
          <w:tcPr>
            <w:tcW w:w="940" w:type="dxa"/>
            <w:shd w:val="clear" w:color="auto" w:fill="auto"/>
            <w:vAlign w:val="bottom"/>
          </w:tcPr>
          <w:p w14:paraId="433B4A2B" w14:textId="77777777" w:rsidR="00BD0E9C" w:rsidRPr="00BD0E9C" w:rsidRDefault="00BD0E9C" w:rsidP="00BD0E9C">
            <w:pPr>
              <w:spacing w:after="0" w:line="0" w:lineRule="atLeast"/>
              <w:jc w:val="right"/>
              <w:rPr>
                <w:rFonts w:ascii="Times New Roman" w:eastAsia="Times New Roman" w:hAnsi="Times New Roman" w:cs="Arial"/>
                <w:w w:val="99"/>
                <w:sz w:val="24"/>
                <w:szCs w:val="20"/>
                <w:lang w:val="es-HN" w:eastAsia="es-HN"/>
              </w:rPr>
            </w:pPr>
            <w:r w:rsidRPr="00BD0E9C">
              <w:rPr>
                <w:rFonts w:ascii="Times New Roman" w:eastAsia="Times New Roman" w:hAnsi="Times New Roman" w:cs="Arial"/>
                <w:w w:val="99"/>
                <w:sz w:val="24"/>
                <w:szCs w:val="20"/>
                <w:lang w:val="es-HN" w:eastAsia="es-HN"/>
              </w:rPr>
              <w:t>Proyecto:</w:t>
            </w:r>
          </w:p>
        </w:tc>
      </w:tr>
      <w:tr w:rsidR="00BD0E9C" w:rsidRPr="00BD0E9C" w14:paraId="25D04B20" w14:textId="77777777" w:rsidTr="00863CEC">
        <w:trPr>
          <w:trHeight w:val="319"/>
        </w:trPr>
        <w:tc>
          <w:tcPr>
            <w:tcW w:w="9120" w:type="dxa"/>
            <w:gridSpan w:val="5"/>
            <w:shd w:val="clear" w:color="auto" w:fill="auto"/>
            <w:vAlign w:val="bottom"/>
          </w:tcPr>
          <w:p w14:paraId="10EB16A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“______________________” ubicado en _____________________________________.</w:t>
            </w:r>
          </w:p>
        </w:tc>
      </w:tr>
      <w:tr w:rsidR="00BD0E9C" w:rsidRPr="00BD0E9C" w14:paraId="5CC97617" w14:textId="77777777" w:rsidTr="00863CEC">
        <w:trPr>
          <w:trHeight w:val="317"/>
        </w:trPr>
        <w:tc>
          <w:tcPr>
            <w:tcW w:w="4540" w:type="dxa"/>
            <w:gridSpan w:val="2"/>
            <w:shd w:val="clear" w:color="auto" w:fill="auto"/>
            <w:vAlign w:val="bottom"/>
          </w:tcPr>
          <w:p w14:paraId="42DED148"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SUMA AFIANZADA/GARANTIZADA:</w:t>
            </w:r>
          </w:p>
        </w:tc>
        <w:tc>
          <w:tcPr>
            <w:tcW w:w="3640" w:type="dxa"/>
            <w:gridSpan w:val="2"/>
            <w:shd w:val="clear" w:color="auto" w:fill="auto"/>
            <w:vAlign w:val="bottom"/>
          </w:tcPr>
          <w:p w14:paraId="790F9C02"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__________________________</w:t>
            </w:r>
          </w:p>
        </w:tc>
        <w:tc>
          <w:tcPr>
            <w:tcW w:w="940" w:type="dxa"/>
            <w:shd w:val="clear" w:color="auto" w:fill="auto"/>
            <w:vAlign w:val="bottom"/>
          </w:tcPr>
          <w:p w14:paraId="66E0E54C"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602D8F5F" w14:textId="77777777" w:rsidTr="00863CEC">
        <w:trPr>
          <w:trHeight w:val="322"/>
        </w:trPr>
        <w:tc>
          <w:tcPr>
            <w:tcW w:w="2000" w:type="dxa"/>
            <w:shd w:val="clear" w:color="auto" w:fill="auto"/>
            <w:vAlign w:val="bottom"/>
          </w:tcPr>
          <w:p w14:paraId="37C43642"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VIGENCIA</w:t>
            </w:r>
          </w:p>
        </w:tc>
        <w:tc>
          <w:tcPr>
            <w:tcW w:w="6180" w:type="dxa"/>
            <w:gridSpan w:val="3"/>
            <w:shd w:val="clear" w:color="auto" w:fill="auto"/>
            <w:vAlign w:val="bottom"/>
          </w:tcPr>
          <w:p w14:paraId="7D625D03"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De: _____________________ Hasta: ___________________</w:t>
            </w:r>
          </w:p>
        </w:tc>
        <w:tc>
          <w:tcPr>
            <w:tcW w:w="940" w:type="dxa"/>
            <w:shd w:val="clear" w:color="auto" w:fill="auto"/>
            <w:vAlign w:val="bottom"/>
          </w:tcPr>
          <w:p w14:paraId="4197308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BD0E9C" w14:paraId="209E8923" w14:textId="77777777" w:rsidTr="00863CEC">
        <w:trPr>
          <w:trHeight w:val="317"/>
        </w:trPr>
        <w:tc>
          <w:tcPr>
            <w:tcW w:w="2000" w:type="dxa"/>
            <w:shd w:val="clear" w:color="auto" w:fill="auto"/>
            <w:vAlign w:val="bottom"/>
          </w:tcPr>
          <w:p w14:paraId="4EE211AB"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BENEFICIARIO:</w:t>
            </w:r>
          </w:p>
        </w:tc>
        <w:tc>
          <w:tcPr>
            <w:tcW w:w="3920" w:type="dxa"/>
            <w:gridSpan w:val="2"/>
            <w:shd w:val="clear" w:color="auto" w:fill="auto"/>
            <w:vAlign w:val="bottom"/>
          </w:tcPr>
          <w:p w14:paraId="51CCA503"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__________________________</w:t>
            </w:r>
          </w:p>
        </w:tc>
        <w:tc>
          <w:tcPr>
            <w:tcW w:w="2260" w:type="dxa"/>
            <w:shd w:val="clear" w:color="auto" w:fill="auto"/>
            <w:vAlign w:val="bottom"/>
          </w:tcPr>
          <w:p w14:paraId="32E34067"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c>
          <w:tcPr>
            <w:tcW w:w="940" w:type="dxa"/>
            <w:shd w:val="clear" w:color="auto" w:fill="auto"/>
            <w:vAlign w:val="bottom"/>
          </w:tcPr>
          <w:p w14:paraId="532A80DD"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p>
        </w:tc>
      </w:tr>
      <w:tr w:rsidR="00BD0E9C" w:rsidRPr="007375E4" w14:paraId="7940632D" w14:textId="77777777" w:rsidTr="00863CEC">
        <w:trPr>
          <w:trHeight w:val="314"/>
        </w:trPr>
        <w:tc>
          <w:tcPr>
            <w:tcW w:w="9120" w:type="dxa"/>
            <w:gridSpan w:val="5"/>
            <w:shd w:val="clear" w:color="auto" w:fill="auto"/>
            <w:vAlign w:val="bottom"/>
          </w:tcPr>
          <w:p w14:paraId="7CFFB7F0"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CLAUSULA OBLIGATORIA: </w:t>
            </w:r>
            <w:r w:rsidRPr="00BD0E9C">
              <w:rPr>
                <w:rFonts w:ascii="Times New Roman" w:eastAsia="Times New Roman" w:hAnsi="Times New Roman" w:cs="Arial"/>
                <w:sz w:val="24"/>
                <w:szCs w:val="20"/>
                <w:lang w:val="es-HN" w:eastAsia="es-HN"/>
              </w:rPr>
              <w:t>LA PRESENTE GARANTÍA SERA EJECUTADA POR</w:t>
            </w:r>
          </w:p>
        </w:tc>
      </w:tr>
      <w:tr w:rsidR="00BD0E9C" w:rsidRPr="00BD0E9C" w14:paraId="303A4D85" w14:textId="77777777" w:rsidTr="00863CEC">
        <w:trPr>
          <w:trHeight w:val="317"/>
        </w:trPr>
        <w:tc>
          <w:tcPr>
            <w:tcW w:w="4540" w:type="dxa"/>
            <w:gridSpan w:val="2"/>
            <w:shd w:val="clear" w:color="auto" w:fill="auto"/>
            <w:vAlign w:val="bottom"/>
          </w:tcPr>
          <w:p w14:paraId="3629B24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EL  VALOR  TOTAL  DE  LA  MISMA,</w:t>
            </w:r>
          </w:p>
        </w:tc>
        <w:tc>
          <w:tcPr>
            <w:tcW w:w="1380" w:type="dxa"/>
            <w:shd w:val="clear" w:color="auto" w:fill="auto"/>
            <w:vAlign w:val="bottom"/>
          </w:tcPr>
          <w:p w14:paraId="78A839A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  SIMPLE</w:t>
            </w:r>
          </w:p>
        </w:tc>
        <w:tc>
          <w:tcPr>
            <w:tcW w:w="2260" w:type="dxa"/>
            <w:shd w:val="clear" w:color="auto" w:fill="auto"/>
            <w:vAlign w:val="bottom"/>
          </w:tcPr>
          <w:p w14:paraId="68B8DE43" w14:textId="77777777" w:rsidR="00BD0E9C" w:rsidRPr="00BD0E9C" w:rsidRDefault="00BD0E9C" w:rsidP="00BD0E9C">
            <w:pPr>
              <w:spacing w:after="0" w:line="0" w:lineRule="atLeast"/>
              <w:ind w:right="20"/>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REQUERIMIENTO</w:t>
            </w:r>
          </w:p>
        </w:tc>
        <w:tc>
          <w:tcPr>
            <w:tcW w:w="940" w:type="dxa"/>
            <w:shd w:val="clear" w:color="auto" w:fill="auto"/>
            <w:vAlign w:val="bottom"/>
          </w:tcPr>
          <w:p w14:paraId="1733907A"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DEL</w:t>
            </w:r>
          </w:p>
        </w:tc>
      </w:tr>
    </w:tbl>
    <w:p w14:paraId="47BCBFCE"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2F172F88" w14:textId="77777777" w:rsidR="00BD0E9C" w:rsidRPr="00BD0E9C" w:rsidRDefault="00BD0E9C" w:rsidP="00BD0E9C">
      <w:pPr>
        <w:spacing w:after="0" w:line="264"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(BENEFICIARIO) ACOMPAÑADA DE UNA RESOLUCIÓN FIRME DE INCUMPLIMIENTO, SIN NINGÚN OTRO REQUISITO.</w:t>
      </w:r>
    </w:p>
    <w:p w14:paraId="27874B40" w14:textId="77777777" w:rsidR="00BD0E9C" w:rsidRPr="00BD0E9C" w:rsidRDefault="00BD0E9C" w:rsidP="00BD0E9C">
      <w:pPr>
        <w:spacing w:after="0" w:line="346" w:lineRule="exact"/>
        <w:rPr>
          <w:rFonts w:ascii="Times New Roman" w:eastAsia="Times New Roman" w:hAnsi="Times New Roman" w:cs="Arial"/>
          <w:sz w:val="20"/>
          <w:szCs w:val="20"/>
          <w:lang w:val="es-HN" w:eastAsia="es-HN"/>
        </w:rPr>
      </w:pPr>
    </w:p>
    <w:p w14:paraId="0C5E9DBC" w14:textId="77777777" w:rsidR="00BD0E9C" w:rsidRPr="00BD0E9C" w:rsidRDefault="00BD0E9C" w:rsidP="00BD0E9C">
      <w:pPr>
        <w:spacing w:after="0" w:line="272" w:lineRule="auto"/>
        <w:ind w:right="260"/>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sz w:val="24"/>
          <w:szCs w:val="20"/>
          <w:lang w:val="es-HN" w:eastAsia="es-HN"/>
        </w:rPr>
        <w:t xml:space="preserve">Las garantías o fianzas emitidas a favor del BENEFICIARIO serán solidarias, incondicionales, irrevocables y de realización automática </w:t>
      </w:r>
      <w:r w:rsidRPr="00BD0E9C">
        <w:rPr>
          <w:rFonts w:ascii="Times New Roman" w:eastAsia="Times New Roman" w:hAnsi="Times New Roman" w:cs="Arial"/>
          <w:b/>
          <w:sz w:val="24"/>
          <w:szCs w:val="20"/>
          <w:u w:val="single"/>
          <w:lang w:val="es-HN" w:eastAsia="es-HN"/>
        </w:rPr>
        <w:t>y no deberán adicionarse cláusulas que anulen 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limiten la cláusula obligatoria.</w:t>
      </w:r>
    </w:p>
    <w:p w14:paraId="24D5F3B7" w14:textId="77777777" w:rsidR="00BD0E9C" w:rsidRPr="00BD0E9C" w:rsidRDefault="00BD0E9C" w:rsidP="00BD0E9C">
      <w:pPr>
        <w:spacing w:after="0" w:line="319" w:lineRule="exact"/>
        <w:rPr>
          <w:rFonts w:ascii="Times New Roman" w:eastAsia="Times New Roman" w:hAnsi="Times New Roman" w:cs="Arial"/>
          <w:sz w:val="20"/>
          <w:szCs w:val="20"/>
          <w:lang w:val="es-HN" w:eastAsia="es-HN"/>
        </w:rPr>
      </w:pPr>
    </w:p>
    <w:p w14:paraId="3EF372B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Se entenderá por el incumplimiento si el Afianzado/Garantizado:</w:t>
      </w:r>
    </w:p>
    <w:p w14:paraId="1C84E260" w14:textId="77777777" w:rsidR="00BD0E9C" w:rsidRPr="00BD0E9C" w:rsidRDefault="00BD0E9C" w:rsidP="00BD0E9C">
      <w:pPr>
        <w:spacing w:after="0" w:line="41" w:lineRule="exact"/>
        <w:rPr>
          <w:rFonts w:ascii="Times New Roman" w:eastAsia="Times New Roman" w:hAnsi="Times New Roman" w:cs="Arial"/>
          <w:sz w:val="20"/>
          <w:szCs w:val="20"/>
          <w:lang w:val="es-HN" w:eastAsia="es-HN"/>
        </w:rPr>
      </w:pPr>
    </w:p>
    <w:p w14:paraId="30ED3513" w14:textId="77777777" w:rsidR="00BD0E9C" w:rsidRPr="00BD0E9C" w:rsidRDefault="00BD0E9C" w:rsidP="00BD0E9C">
      <w:pPr>
        <w:numPr>
          <w:ilvl w:val="0"/>
          <w:numId w:val="19"/>
        </w:numPr>
        <w:tabs>
          <w:tab w:val="left" w:pos="700"/>
        </w:tabs>
        <w:spacing w:after="0" w:line="0" w:lineRule="atLeast"/>
        <w:ind w:left="700" w:hanging="34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Retira su oferta durante el período de validez de la misma.</w:t>
      </w:r>
    </w:p>
    <w:p w14:paraId="1719D639" w14:textId="77777777" w:rsidR="00BD0E9C" w:rsidRPr="00BD0E9C" w:rsidRDefault="00BD0E9C" w:rsidP="00BD0E9C">
      <w:pPr>
        <w:spacing w:after="0" w:line="40" w:lineRule="exact"/>
        <w:rPr>
          <w:rFonts w:ascii="Times New Roman" w:eastAsia="Times New Roman" w:hAnsi="Times New Roman" w:cs="Arial"/>
          <w:sz w:val="24"/>
          <w:szCs w:val="20"/>
          <w:lang w:val="es-HN" w:eastAsia="es-HN"/>
        </w:rPr>
      </w:pPr>
    </w:p>
    <w:p w14:paraId="553C04A6" w14:textId="77777777" w:rsidR="00BD0E9C" w:rsidRPr="00BD0E9C" w:rsidRDefault="00BD0E9C" w:rsidP="00BD0E9C">
      <w:pPr>
        <w:numPr>
          <w:ilvl w:val="0"/>
          <w:numId w:val="19"/>
        </w:numPr>
        <w:tabs>
          <w:tab w:val="left" w:pos="700"/>
        </w:tabs>
        <w:spacing w:after="0" w:line="0" w:lineRule="atLeast"/>
        <w:ind w:left="700" w:hanging="34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No acepta la corrección de los errores (si los hubiere) del Precio de la Oferta.</w:t>
      </w:r>
    </w:p>
    <w:p w14:paraId="7A8B3A21" w14:textId="77777777" w:rsidR="00BD0E9C" w:rsidRPr="00BD0E9C" w:rsidRDefault="00BD0E9C" w:rsidP="00BD0E9C">
      <w:pPr>
        <w:spacing w:after="0" w:line="53" w:lineRule="exact"/>
        <w:rPr>
          <w:rFonts w:ascii="Times New Roman" w:eastAsia="Times New Roman" w:hAnsi="Times New Roman" w:cs="Arial"/>
          <w:sz w:val="24"/>
          <w:szCs w:val="20"/>
          <w:lang w:val="es-HN" w:eastAsia="es-HN"/>
        </w:rPr>
      </w:pPr>
    </w:p>
    <w:p w14:paraId="4A41FE6C" w14:textId="77777777" w:rsidR="00BD0E9C" w:rsidRPr="00BD0E9C" w:rsidRDefault="00BD0E9C" w:rsidP="00BD0E9C">
      <w:pPr>
        <w:numPr>
          <w:ilvl w:val="0"/>
          <w:numId w:val="19"/>
        </w:numPr>
        <w:tabs>
          <w:tab w:val="left" w:pos="708"/>
        </w:tabs>
        <w:spacing w:after="0" w:line="271" w:lineRule="auto"/>
        <w:ind w:left="720" w:right="260" w:hanging="36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Si después de haber sido notificado de la aceptación de su Oferta por el Contratante durante el período de validez de la misma, no firma o rehúsa firmar el Contrato, o se rehúsa a presentar la Garantía de Cumplimiento.</w:t>
      </w:r>
    </w:p>
    <w:p w14:paraId="60CA4794" w14:textId="77777777" w:rsidR="00BD0E9C" w:rsidRPr="00BD0E9C" w:rsidRDefault="00BD0E9C" w:rsidP="00BD0E9C">
      <w:pPr>
        <w:spacing w:after="0" w:line="5" w:lineRule="exact"/>
        <w:rPr>
          <w:rFonts w:ascii="Times New Roman" w:eastAsia="Times New Roman" w:hAnsi="Times New Roman" w:cs="Arial"/>
          <w:sz w:val="24"/>
          <w:szCs w:val="20"/>
          <w:lang w:val="es-HN" w:eastAsia="es-HN"/>
        </w:rPr>
      </w:pPr>
    </w:p>
    <w:p w14:paraId="4B28EA82" w14:textId="77777777" w:rsidR="00BD0E9C" w:rsidRPr="00BD0E9C" w:rsidRDefault="00BD0E9C" w:rsidP="00BD0E9C">
      <w:pPr>
        <w:numPr>
          <w:ilvl w:val="0"/>
          <w:numId w:val="19"/>
        </w:numPr>
        <w:tabs>
          <w:tab w:val="left" w:pos="700"/>
        </w:tabs>
        <w:spacing w:after="0" w:line="0" w:lineRule="atLeast"/>
        <w:ind w:left="700" w:hanging="341"/>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Cualquier otra condición estipulada en el pliego de condiciones.</w:t>
      </w:r>
    </w:p>
    <w:p w14:paraId="7BB94CB9" w14:textId="77777777" w:rsidR="00BD0E9C" w:rsidRPr="00BD0E9C" w:rsidRDefault="00BD0E9C" w:rsidP="00BD0E9C">
      <w:pPr>
        <w:spacing w:after="0" w:line="373" w:lineRule="exact"/>
        <w:rPr>
          <w:rFonts w:ascii="Times New Roman" w:eastAsia="Times New Roman" w:hAnsi="Times New Roman" w:cs="Arial"/>
          <w:sz w:val="20"/>
          <w:szCs w:val="20"/>
          <w:lang w:val="es-HN" w:eastAsia="es-HN"/>
        </w:rPr>
      </w:pPr>
    </w:p>
    <w:p w14:paraId="0EC14AB3" w14:textId="77777777" w:rsidR="00BD0E9C" w:rsidRPr="00BD0E9C" w:rsidRDefault="00BD0E9C" w:rsidP="00BD0E9C">
      <w:pPr>
        <w:spacing w:after="0" w:line="264"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 fe de lo cual, se emite la presente Fianza/Garantía, en la ciudad de __________, Municipio de _______, a los _______ del mes de _______ del año _____________.</w:t>
      </w:r>
    </w:p>
    <w:p w14:paraId="285B615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4B0FAF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49821A8" w14:textId="77777777" w:rsidR="00BD0E9C" w:rsidRPr="00BD0E9C" w:rsidRDefault="00BD0E9C" w:rsidP="00BD0E9C">
      <w:pPr>
        <w:spacing w:after="0" w:line="255" w:lineRule="exact"/>
        <w:rPr>
          <w:rFonts w:ascii="Times New Roman" w:eastAsia="Times New Roman" w:hAnsi="Times New Roman" w:cs="Arial"/>
          <w:sz w:val="20"/>
          <w:szCs w:val="20"/>
          <w:lang w:val="es-HN" w:eastAsia="es-HN"/>
        </w:rPr>
      </w:pPr>
    </w:p>
    <w:p w14:paraId="7B4FFAA7"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FIRMA AUTORIZADA</w:t>
      </w:r>
    </w:p>
    <w:p w14:paraId="464FC397"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7D0F597C" w14:textId="77777777" w:rsidR="00BD0E9C" w:rsidRPr="00BD0E9C" w:rsidRDefault="00BD0E9C" w:rsidP="00BD0E9C">
      <w:pPr>
        <w:spacing w:after="0" w:line="264" w:lineRule="auto"/>
        <w:ind w:right="780"/>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NOTA: las garantías deberán iniciar su vigencia la misma fecha de la emisión de la misma.</w:t>
      </w:r>
    </w:p>
    <w:p w14:paraId="50E8DDE3" w14:textId="77777777" w:rsidR="00BD0E9C" w:rsidRPr="00BD0E9C" w:rsidRDefault="00BD0E9C" w:rsidP="00BD0E9C">
      <w:pPr>
        <w:spacing w:after="0" w:line="282" w:lineRule="exact"/>
        <w:rPr>
          <w:rFonts w:ascii="Times New Roman" w:eastAsia="Times New Roman" w:hAnsi="Times New Roman" w:cs="Arial"/>
          <w:sz w:val="20"/>
          <w:szCs w:val="20"/>
          <w:lang w:val="es-HN" w:eastAsia="es-HN"/>
        </w:rPr>
      </w:pPr>
    </w:p>
    <w:p w14:paraId="1095206A"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440938E8" w14:textId="77777777" w:rsidR="00BD0E9C" w:rsidRPr="00BD0E9C" w:rsidRDefault="00BD0E9C" w:rsidP="00BD0E9C">
      <w:pPr>
        <w:spacing w:after="0" w:line="0" w:lineRule="atLeast"/>
        <w:rPr>
          <w:rFonts w:ascii="Calibri" w:eastAsia="Calibri" w:hAnsi="Calibri" w:cs="Arial"/>
          <w:szCs w:val="20"/>
          <w:lang w:val="es-HN" w:eastAsia="es-HN"/>
        </w:rPr>
      </w:pPr>
      <w:bookmarkStart w:id="71" w:name="page42"/>
      <w:bookmarkEnd w:id="71"/>
      <w:r w:rsidRPr="00BD0E9C">
        <w:rPr>
          <w:rFonts w:ascii="Calibri" w:eastAsia="Calibri" w:hAnsi="Calibri" w:cs="Arial"/>
          <w:szCs w:val="20"/>
          <w:lang w:val="es-HN" w:eastAsia="es-HN"/>
        </w:rPr>
        <w:lastRenderedPageBreak/>
        <w:t>ANEXOS</w:t>
      </w:r>
    </w:p>
    <w:p w14:paraId="30D8F12D"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0DA91D79" w14:textId="77777777" w:rsidR="00BD0E9C" w:rsidRPr="00BD0E9C" w:rsidRDefault="00BD0E9C" w:rsidP="00BD0E9C">
      <w:pPr>
        <w:spacing w:after="0" w:line="0" w:lineRule="atLeast"/>
        <w:ind w:right="260"/>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"G"</w:t>
      </w:r>
    </w:p>
    <w:p w14:paraId="2BDC616E" w14:textId="77777777" w:rsidR="00BD0E9C" w:rsidRPr="00BD0E9C" w:rsidRDefault="00BD0E9C" w:rsidP="00BD0E9C">
      <w:pPr>
        <w:spacing w:after="0" w:line="240" w:lineRule="exact"/>
        <w:rPr>
          <w:rFonts w:ascii="Times New Roman" w:eastAsia="Times New Roman" w:hAnsi="Times New Roman" w:cs="Arial"/>
          <w:sz w:val="20"/>
          <w:szCs w:val="20"/>
          <w:lang w:val="es-HN" w:eastAsia="es-HN"/>
        </w:rPr>
      </w:pPr>
    </w:p>
    <w:p w14:paraId="409294D3" w14:textId="77777777" w:rsidR="00BD0E9C" w:rsidRPr="00BD0E9C" w:rsidRDefault="00BD0E9C" w:rsidP="00BD0E9C">
      <w:pPr>
        <w:spacing w:after="0" w:line="0" w:lineRule="atLeast"/>
        <w:ind w:right="28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FORMATO GARANTÍA DE CUMPLIMIENTO DEL CONTRATO</w:t>
      </w:r>
    </w:p>
    <w:p w14:paraId="526430A7" w14:textId="77777777" w:rsidR="00BD0E9C" w:rsidRPr="00BD0E9C" w:rsidRDefault="00BD0E9C" w:rsidP="00BD0E9C">
      <w:pPr>
        <w:spacing w:after="0" w:line="60" w:lineRule="exact"/>
        <w:rPr>
          <w:rFonts w:ascii="Times New Roman" w:eastAsia="Times New Roman" w:hAnsi="Times New Roman" w:cs="Arial"/>
          <w:sz w:val="20"/>
          <w:szCs w:val="20"/>
          <w:lang w:val="es-HN" w:eastAsia="es-HN"/>
        </w:rPr>
      </w:pPr>
    </w:p>
    <w:p w14:paraId="68AB53E0" w14:textId="77777777" w:rsidR="00BD0E9C" w:rsidRPr="00BD0E9C" w:rsidRDefault="00BD0E9C" w:rsidP="00BD0E9C">
      <w:pPr>
        <w:spacing w:after="0" w:line="0" w:lineRule="atLeast"/>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ASEGURADORA / BANCO</w:t>
      </w:r>
    </w:p>
    <w:p w14:paraId="0FBDB715" w14:textId="77777777" w:rsidR="00BD0E9C" w:rsidRPr="00BD0E9C" w:rsidRDefault="00BD0E9C" w:rsidP="00BD0E9C">
      <w:pPr>
        <w:spacing w:after="0" w:line="358" w:lineRule="exact"/>
        <w:rPr>
          <w:rFonts w:ascii="Times New Roman" w:eastAsia="Times New Roman" w:hAnsi="Times New Roman" w:cs="Arial"/>
          <w:sz w:val="20"/>
          <w:szCs w:val="20"/>
          <w:lang w:val="es-HN" w:eastAsia="es-HN"/>
        </w:rPr>
      </w:pPr>
    </w:p>
    <w:p w14:paraId="7C255A05"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GARANTÍA / FIANZA</w:t>
      </w:r>
    </w:p>
    <w:p w14:paraId="3FFB7744" w14:textId="77777777" w:rsidR="00BD0E9C" w:rsidRPr="00BD0E9C" w:rsidRDefault="00BD0E9C" w:rsidP="00BD0E9C">
      <w:pPr>
        <w:spacing w:after="0" w:line="38" w:lineRule="exact"/>
        <w:rPr>
          <w:rFonts w:ascii="Times New Roman" w:eastAsia="Times New Roman" w:hAnsi="Times New Roman" w:cs="Arial"/>
          <w:sz w:val="20"/>
          <w:szCs w:val="20"/>
          <w:lang w:val="es-HN" w:eastAsia="es-HN"/>
        </w:rPr>
      </w:pPr>
    </w:p>
    <w:p w14:paraId="2D1B3283" w14:textId="77777777" w:rsidR="00BD0E9C" w:rsidRPr="00BD0E9C" w:rsidRDefault="00BD0E9C" w:rsidP="00BD0E9C">
      <w:pPr>
        <w:tabs>
          <w:tab w:val="left" w:pos="4240"/>
        </w:tabs>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DE CUMPLIMIENTO Nº:</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sz w:val="24"/>
          <w:szCs w:val="20"/>
          <w:lang w:val="es-HN" w:eastAsia="es-HN"/>
        </w:rPr>
        <w:t>_____________________________________</w:t>
      </w:r>
    </w:p>
    <w:p w14:paraId="076D9805" w14:textId="77777777" w:rsidR="00BD0E9C" w:rsidRPr="00BD0E9C" w:rsidRDefault="00BD0E9C" w:rsidP="00BD0E9C">
      <w:pPr>
        <w:spacing w:after="0" w:line="46" w:lineRule="exact"/>
        <w:rPr>
          <w:rFonts w:ascii="Times New Roman" w:eastAsia="Times New Roman" w:hAnsi="Times New Roman" w:cs="Arial"/>
          <w:sz w:val="20"/>
          <w:szCs w:val="20"/>
          <w:lang w:val="es-HN" w:eastAsia="es-HN"/>
        </w:rPr>
      </w:pPr>
    </w:p>
    <w:p w14:paraId="126DB5C9" w14:textId="77777777" w:rsidR="00BD0E9C" w:rsidRPr="00BD0E9C" w:rsidRDefault="00BD0E9C" w:rsidP="00BD0E9C">
      <w:pPr>
        <w:tabs>
          <w:tab w:val="left" w:pos="422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FECHA DE EMISIÓN:</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_____________________________________</w:t>
      </w:r>
    </w:p>
    <w:p w14:paraId="15E39BD1" w14:textId="77777777" w:rsidR="00BD0E9C" w:rsidRPr="00BD0E9C" w:rsidRDefault="00BD0E9C" w:rsidP="00BD0E9C">
      <w:pPr>
        <w:spacing w:after="0" w:line="41" w:lineRule="exact"/>
        <w:rPr>
          <w:rFonts w:ascii="Times New Roman" w:eastAsia="Times New Roman" w:hAnsi="Times New Roman" w:cs="Arial"/>
          <w:sz w:val="20"/>
          <w:szCs w:val="20"/>
          <w:lang w:val="es-HN" w:eastAsia="es-HN"/>
        </w:rPr>
      </w:pPr>
    </w:p>
    <w:p w14:paraId="57DD5274" w14:textId="77777777" w:rsidR="00BD0E9C" w:rsidRPr="00BD0E9C" w:rsidRDefault="00BD0E9C" w:rsidP="00BD0E9C">
      <w:pPr>
        <w:tabs>
          <w:tab w:val="left" w:pos="422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AFIANZADO/GARANTIZADO:</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______________________________________</w:t>
      </w:r>
    </w:p>
    <w:p w14:paraId="60B10873" w14:textId="77777777" w:rsidR="00BD0E9C" w:rsidRPr="00BD0E9C" w:rsidRDefault="00BD0E9C" w:rsidP="00BD0E9C">
      <w:pPr>
        <w:spacing w:after="0" w:line="48" w:lineRule="exact"/>
        <w:rPr>
          <w:rFonts w:ascii="Times New Roman" w:eastAsia="Times New Roman" w:hAnsi="Times New Roman" w:cs="Arial"/>
          <w:sz w:val="20"/>
          <w:szCs w:val="20"/>
          <w:lang w:val="es-HN" w:eastAsia="es-HN"/>
        </w:rPr>
      </w:pPr>
    </w:p>
    <w:p w14:paraId="029E1B97" w14:textId="77777777" w:rsidR="00BD0E9C" w:rsidRPr="00BD0E9C" w:rsidRDefault="00BD0E9C" w:rsidP="00BD0E9C">
      <w:pPr>
        <w:spacing w:after="0" w:line="273"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DIRECCIÓN Y TELÉFONO: </w:t>
      </w:r>
      <w:r w:rsidRPr="00BD0E9C">
        <w:rPr>
          <w:rFonts w:ascii="Times New Roman" w:eastAsia="Times New Roman" w:hAnsi="Times New Roman" w:cs="Arial"/>
          <w:sz w:val="24"/>
          <w:szCs w:val="20"/>
          <w:lang w:val="es-HN" w:eastAsia="es-HN"/>
        </w:rPr>
        <w:t>______________________________________________</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Fianza / Garantía a favor de ______________________________________, para garantizar que el Afianzado/Garantizado, salvo fuerza mayor o caso fortuito debidamente comprobados, </w:t>
      </w:r>
      <w:r w:rsidRPr="00BD0E9C">
        <w:rPr>
          <w:rFonts w:ascii="Times New Roman" w:eastAsia="Times New Roman" w:hAnsi="Times New Roman" w:cs="Arial"/>
          <w:b/>
          <w:sz w:val="24"/>
          <w:szCs w:val="20"/>
          <w:lang w:val="es-HN" w:eastAsia="es-HN"/>
        </w:rPr>
        <w:t xml:space="preserve">CUMPLIRÁ </w:t>
      </w:r>
      <w:r w:rsidRPr="00BD0E9C">
        <w:rPr>
          <w:rFonts w:ascii="Times New Roman" w:eastAsia="Times New Roman" w:hAnsi="Times New Roman" w:cs="Arial"/>
          <w:sz w:val="24"/>
          <w:szCs w:val="20"/>
          <w:lang w:val="es-HN" w:eastAsia="es-HN"/>
        </w:rPr>
        <w:t>cada uno de los términos, cláusulas, responsabilidades y obligaciones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estipuladas en el contrato firmado al efecto entre el Afianzado/Garantizado y el Beneficiario, para la Ejecución del Proyecto: “______________________” ubicado en</w:t>
      </w:r>
    </w:p>
    <w:p w14:paraId="06953458" w14:textId="77777777" w:rsidR="00BD0E9C" w:rsidRPr="00BD0E9C" w:rsidRDefault="00BD0E9C" w:rsidP="00BD0E9C">
      <w:pPr>
        <w:spacing w:after="0" w:line="10" w:lineRule="exact"/>
        <w:rPr>
          <w:rFonts w:ascii="Times New Roman" w:eastAsia="Times New Roman" w:hAnsi="Times New Roman" w:cs="Arial"/>
          <w:sz w:val="20"/>
          <w:szCs w:val="20"/>
          <w:lang w:val="es-HN" w:eastAsia="es-HN"/>
        </w:rPr>
      </w:pPr>
    </w:p>
    <w:p w14:paraId="2505C833"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_____________________________________.</w:t>
      </w:r>
    </w:p>
    <w:p w14:paraId="69DE07C9" w14:textId="77777777" w:rsidR="00BD0E9C" w:rsidRPr="00BD0E9C" w:rsidRDefault="00BD0E9C" w:rsidP="00BD0E9C">
      <w:pPr>
        <w:spacing w:after="0" w:line="46" w:lineRule="exact"/>
        <w:rPr>
          <w:rFonts w:ascii="Times New Roman" w:eastAsia="Times New Roman" w:hAnsi="Times New Roman" w:cs="Arial"/>
          <w:sz w:val="20"/>
          <w:szCs w:val="20"/>
          <w:lang w:val="es-HN" w:eastAsia="es-HN"/>
        </w:rPr>
      </w:pPr>
    </w:p>
    <w:p w14:paraId="05DD8E9D"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SUMA</w:t>
      </w:r>
    </w:p>
    <w:p w14:paraId="1FB4DE13" w14:textId="77777777" w:rsidR="00BD0E9C" w:rsidRPr="00BD0E9C" w:rsidRDefault="00BD0E9C" w:rsidP="00BD0E9C">
      <w:pPr>
        <w:spacing w:after="0" w:line="36" w:lineRule="exact"/>
        <w:rPr>
          <w:rFonts w:ascii="Times New Roman" w:eastAsia="Times New Roman" w:hAnsi="Times New Roman" w:cs="Arial"/>
          <w:sz w:val="20"/>
          <w:szCs w:val="20"/>
          <w:lang w:val="es-HN" w:eastAsia="es-HN"/>
        </w:rPr>
      </w:pPr>
    </w:p>
    <w:p w14:paraId="78B84BDA" w14:textId="77777777" w:rsidR="00BD0E9C" w:rsidRPr="00BD0E9C" w:rsidRDefault="00BD0E9C" w:rsidP="00BD0E9C">
      <w:pPr>
        <w:tabs>
          <w:tab w:val="left" w:pos="4220"/>
        </w:tabs>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AFIANZADA/ GARANTIZADA:</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sz w:val="24"/>
          <w:szCs w:val="20"/>
          <w:lang w:val="es-HN" w:eastAsia="es-HN"/>
        </w:rPr>
        <w:t>__________________________</w:t>
      </w:r>
    </w:p>
    <w:p w14:paraId="5142D8F0" w14:textId="77777777" w:rsidR="00BD0E9C" w:rsidRPr="00BD0E9C" w:rsidRDefault="00BD0E9C" w:rsidP="00BD0E9C">
      <w:pPr>
        <w:spacing w:after="0" w:line="46" w:lineRule="exact"/>
        <w:rPr>
          <w:rFonts w:ascii="Times New Roman" w:eastAsia="Times New Roman" w:hAnsi="Times New Roman" w:cs="Arial"/>
          <w:sz w:val="20"/>
          <w:szCs w:val="20"/>
          <w:lang w:val="es-HN" w:eastAsia="es-HN"/>
        </w:rPr>
      </w:pPr>
    </w:p>
    <w:p w14:paraId="0C895B03" w14:textId="77777777" w:rsidR="00BD0E9C" w:rsidRPr="00BD0E9C" w:rsidRDefault="00BD0E9C" w:rsidP="00BD0E9C">
      <w:pPr>
        <w:tabs>
          <w:tab w:val="left" w:pos="210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VIGENCIA</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De: _____________________ Hasta: ___________________</w:t>
      </w:r>
    </w:p>
    <w:p w14:paraId="0C75442E" w14:textId="77777777" w:rsidR="00BD0E9C" w:rsidRPr="00BD0E9C" w:rsidRDefault="00BD0E9C" w:rsidP="00BD0E9C">
      <w:pPr>
        <w:spacing w:after="0" w:line="43" w:lineRule="exact"/>
        <w:rPr>
          <w:rFonts w:ascii="Times New Roman" w:eastAsia="Times New Roman" w:hAnsi="Times New Roman" w:cs="Arial"/>
          <w:sz w:val="20"/>
          <w:szCs w:val="20"/>
          <w:lang w:val="es-HN" w:eastAsia="es-HN"/>
        </w:rPr>
      </w:pPr>
    </w:p>
    <w:p w14:paraId="09C55422" w14:textId="77777777" w:rsidR="00BD0E9C" w:rsidRPr="00BD0E9C" w:rsidRDefault="00BD0E9C" w:rsidP="00BD0E9C">
      <w:pPr>
        <w:tabs>
          <w:tab w:val="left" w:pos="2160"/>
        </w:tabs>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BENEFICIARIO:</w:t>
      </w:r>
      <w:r w:rsidRPr="00BD0E9C">
        <w:rPr>
          <w:rFonts w:ascii="Times New Roman" w:eastAsia="Times New Roman" w:hAnsi="Times New Roman" w:cs="Arial"/>
          <w:sz w:val="20"/>
          <w:szCs w:val="20"/>
          <w:lang w:val="es-HN" w:eastAsia="es-HN"/>
        </w:rPr>
        <w:tab/>
      </w:r>
      <w:r w:rsidRPr="00BD0E9C">
        <w:rPr>
          <w:rFonts w:ascii="Times New Roman" w:eastAsia="Times New Roman" w:hAnsi="Times New Roman" w:cs="Arial"/>
          <w:b/>
          <w:sz w:val="24"/>
          <w:szCs w:val="20"/>
          <w:lang w:val="es-HN" w:eastAsia="es-HN"/>
        </w:rPr>
        <w:t>__________________________</w:t>
      </w:r>
    </w:p>
    <w:p w14:paraId="72395166"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1BF4A6F9" w14:textId="77777777" w:rsidR="00BD0E9C" w:rsidRPr="00BD0E9C" w:rsidRDefault="00BD0E9C" w:rsidP="00BD0E9C">
      <w:pPr>
        <w:spacing w:after="0" w:line="273"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lang w:val="es-HN" w:eastAsia="es-HN"/>
        </w:rPr>
        <w:t xml:space="preserve">CLAUSULA OBLIGATORIA: </w:t>
      </w:r>
      <w:r w:rsidRPr="00BD0E9C">
        <w:rPr>
          <w:rFonts w:ascii="Times New Roman" w:eastAsia="Times New Roman" w:hAnsi="Times New Roman" w:cs="Arial"/>
          <w:sz w:val="24"/>
          <w:szCs w:val="20"/>
          <w:lang w:val="es-HN" w:eastAsia="es-HN"/>
        </w:rPr>
        <w:t>LA PRESENTE GARANTÍA SERA EJECUTADA POR</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EL VALOR RESULTANTE DE LA LIQUIDACIÓN EN LA ENTREGA DEL SUMINISTRO, A SIMPLE REQUERIMIENTO DEL BENEFICIARIO. ACOMPAÑADA DE UNA RESOLUCIÓN FIRME DE INCUMPLIMIENTO, SIN NINGÚN OTRO REQUISITO.</w:t>
      </w:r>
    </w:p>
    <w:p w14:paraId="13B66E1C" w14:textId="77777777" w:rsidR="00BD0E9C" w:rsidRPr="00BD0E9C" w:rsidRDefault="00BD0E9C" w:rsidP="00BD0E9C">
      <w:pPr>
        <w:spacing w:after="0" w:line="336" w:lineRule="exact"/>
        <w:rPr>
          <w:rFonts w:ascii="Times New Roman" w:eastAsia="Times New Roman" w:hAnsi="Times New Roman" w:cs="Arial"/>
          <w:sz w:val="20"/>
          <w:szCs w:val="20"/>
          <w:lang w:val="es-HN" w:eastAsia="es-HN"/>
        </w:rPr>
      </w:pPr>
    </w:p>
    <w:p w14:paraId="58AADEDE" w14:textId="77777777" w:rsidR="00BD0E9C" w:rsidRPr="00BD0E9C" w:rsidRDefault="00BD0E9C" w:rsidP="00BD0E9C">
      <w:pPr>
        <w:spacing w:after="0" w:line="272" w:lineRule="auto"/>
        <w:ind w:right="260"/>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sz w:val="24"/>
          <w:szCs w:val="20"/>
          <w:lang w:val="es-HN" w:eastAsia="es-HN"/>
        </w:rPr>
        <w:t xml:space="preserve">Las garantías o fianzas emitidas a favor del BENEFICIARIO serán solidarias, incondicionales, irrevocables y de realización automática </w:t>
      </w:r>
      <w:r w:rsidRPr="00BD0E9C">
        <w:rPr>
          <w:rFonts w:ascii="Times New Roman" w:eastAsia="Times New Roman" w:hAnsi="Times New Roman" w:cs="Arial"/>
          <w:b/>
          <w:sz w:val="24"/>
          <w:szCs w:val="20"/>
          <w:u w:val="single"/>
          <w:lang w:val="es-HN" w:eastAsia="es-HN"/>
        </w:rPr>
        <w:t>y no deberán adicionarse cláusulas que anulen o</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limiten la cláusula obligatoria.</w:t>
      </w:r>
    </w:p>
    <w:p w14:paraId="2E34DB6B" w14:textId="77777777" w:rsidR="00BD0E9C" w:rsidRPr="00BD0E9C" w:rsidRDefault="00BD0E9C" w:rsidP="00BD0E9C">
      <w:pPr>
        <w:spacing w:after="0" w:line="329" w:lineRule="exact"/>
        <w:rPr>
          <w:rFonts w:ascii="Times New Roman" w:eastAsia="Times New Roman" w:hAnsi="Times New Roman" w:cs="Arial"/>
          <w:sz w:val="20"/>
          <w:szCs w:val="20"/>
          <w:lang w:val="es-HN" w:eastAsia="es-HN"/>
        </w:rPr>
      </w:pPr>
    </w:p>
    <w:p w14:paraId="3CD25982" w14:textId="77777777" w:rsidR="00BD0E9C" w:rsidRPr="00BD0E9C" w:rsidRDefault="00BD0E9C" w:rsidP="00BD0E9C">
      <w:pPr>
        <w:spacing w:after="0" w:line="266" w:lineRule="auto"/>
        <w:ind w:right="260"/>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 fe de lo cual, se emite la presente Fianza/Garantía, en la ciudad de _____, Municipio de ______, a los _______ del mes de _______ del año _____________.</w:t>
      </w:r>
    </w:p>
    <w:p w14:paraId="6CC0AE8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6F5981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6D872D1" w14:textId="77777777" w:rsidR="00BD0E9C" w:rsidRPr="00BD0E9C" w:rsidRDefault="00BD0E9C" w:rsidP="00BD0E9C">
      <w:pPr>
        <w:spacing w:after="0" w:line="251" w:lineRule="exact"/>
        <w:rPr>
          <w:rFonts w:ascii="Times New Roman" w:eastAsia="Times New Roman" w:hAnsi="Times New Roman" w:cs="Arial"/>
          <w:sz w:val="20"/>
          <w:szCs w:val="20"/>
          <w:lang w:val="es-HN" w:eastAsia="es-HN"/>
        </w:rPr>
      </w:pPr>
    </w:p>
    <w:p w14:paraId="38B961D7" w14:textId="77777777" w:rsidR="00BD0E9C" w:rsidRPr="00BD0E9C" w:rsidRDefault="00BD0E9C" w:rsidP="00BD0E9C">
      <w:pPr>
        <w:spacing w:after="0" w:line="0" w:lineRule="atLeast"/>
        <w:ind w:right="-319"/>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FIRMA AUTORIZADA</w:t>
      </w:r>
    </w:p>
    <w:p w14:paraId="3AEB4B80" w14:textId="77777777" w:rsidR="00BD0E9C" w:rsidRPr="00BD0E9C" w:rsidRDefault="00BD0E9C" w:rsidP="00BD0E9C">
      <w:pPr>
        <w:spacing w:after="0" w:line="55" w:lineRule="exact"/>
        <w:rPr>
          <w:rFonts w:ascii="Times New Roman" w:eastAsia="Times New Roman" w:hAnsi="Times New Roman" w:cs="Arial"/>
          <w:sz w:val="20"/>
          <w:szCs w:val="20"/>
          <w:lang w:val="es-HN" w:eastAsia="es-HN"/>
        </w:rPr>
      </w:pPr>
    </w:p>
    <w:p w14:paraId="6FBC3188" w14:textId="77777777" w:rsidR="00BD0E9C" w:rsidRPr="00BD0E9C" w:rsidRDefault="00BD0E9C" w:rsidP="00BD0E9C">
      <w:pPr>
        <w:spacing w:after="0" w:line="264" w:lineRule="auto"/>
        <w:ind w:right="780"/>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NOTA: las garantías deberán iniciar su vigencia la misma fecha de la emisión de la misma.</w:t>
      </w:r>
    </w:p>
    <w:p w14:paraId="21C52BE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4326D1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D8F4D2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D90273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E3E26F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16A1A2B" w14:textId="77777777" w:rsidR="00BD0E9C" w:rsidRPr="00BD0E9C" w:rsidRDefault="00BD0E9C" w:rsidP="00BD0E9C">
      <w:pPr>
        <w:spacing w:after="0" w:line="336" w:lineRule="exact"/>
        <w:rPr>
          <w:rFonts w:ascii="Times New Roman" w:eastAsia="Times New Roman" w:hAnsi="Times New Roman" w:cs="Arial"/>
          <w:sz w:val="20"/>
          <w:szCs w:val="20"/>
          <w:lang w:val="es-HN" w:eastAsia="es-HN"/>
        </w:rPr>
      </w:pPr>
    </w:p>
    <w:p w14:paraId="2E7A92D4"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2F5F9320" w14:textId="77777777" w:rsidR="00BD0E9C" w:rsidRPr="00BD0E9C" w:rsidRDefault="00BD0E9C" w:rsidP="00BD0E9C">
      <w:pPr>
        <w:spacing w:after="0" w:line="0" w:lineRule="atLeast"/>
        <w:rPr>
          <w:rFonts w:ascii="Calibri" w:eastAsia="Calibri" w:hAnsi="Calibri" w:cs="Arial"/>
          <w:szCs w:val="20"/>
          <w:lang w:val="es-HN" w:eastAsia="es-HN"/>
        </w:rPr>
      </w:pPr>
      <w:bookmarkStart w:id="72" w:name="page43"/>
      <w:bookmarkEnd w:id="72"/>
      <w:r w:rsidRPr="00BD0E9C">
        <w:rPr>
          <w:rFonts w:ascii="Calibri" w:eastAsia="Calibri" w:hAnsi="Calibri" w:cs="Arial"/>
          <w:szCs w:val="20"/>
          <w:lang w:val="es-HN" w:eastAsia="es-HN"/>
        </w:rPr>
        <w:lastRenderedPageBreak/>
        <w:t>ANEXOS</w:t>
      </w:r>
    </w:p>
    <w:p w14:paraId="009C10BD"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7E3ADB87" w14:textId="77777777" w:rsidR="00BD0E9C" w:rsidRPr="00BD0E9C" w:rsidRDefault="00BD0E9C" w:rsidP="00BD0E9C">
      <w:pPr>
        <w:spacing w:after="0" w:line="0" w:lineRule="atLeast"/>
        <w:ind w:right="280"/>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“H”</w:t>
      </w:r>
    </w:p>
    <w:p w14:paraId="3304C514" w14:textId="77777777" w:rsidR="00BD0E9C" w:rsidRPr="00BD0E9C" w:rsidRDefault="00BD0E9C" w:rsidP="00BD0E9C">
      <w:pPr>
        <w:spacing w:after="0" w:line="288" w:lineRule="exact"/>
        <w:rPr>
          <w:rFonts w:ascii="Times New Roman" w:eastAsia="Times New Roman" w:hAnsi="Times New Roman" w:cs="Arial"/>
          <w:sz w:val="20"/>
          <w:szCs w:val="20"/>
          <w:lang w:val="es-HN" w:eastAsia="es-HN"/>
        </w:rPr>
      </w:pPr>
    </w:p>
    <w:p w14:paraId="59095905"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FORMATO GARANTÍA DE CALIDAD</w:t>
      </w:r>
    </w:p>
    <w:p w14:paraId="56A8FCF7" w14:textId="77777777" w:rsidR="00BD0E9C" w:rsidRPr="00BD0E9C" w:rsidRDefault="00BD0E9C" w:rsidP="00BD0E9C">
      <w:pPr>
        <w:spacing w:after="0" w:line="101" w:lineRule="exact"/>
        <w:rPr>
          <w:rFonts w:ascii="Times New Roman" w:eastAsia="Times New Roman" w:hAnsi="Times New Roman" w:cs="Arial"/>
          <w:sz w:val="20"/>
          <w:szCs w:val="20"/>
          <w:lang w:val="es-HN" w:eastAsia="es-HN"/>
        </w:rPr>
      </w:pPr>
    </w:p>
    <w:p w14:paraId="2BFD7C01" w14:textId="77777777" w:rsidR="00BD0E9C" w:rsidRPr="00BD0E9C" w:rsidRDefault="00BD0E9C" w:rsidP="00BD0E9C">
      <w:pPr>
        <w:spacing w:after="0" w:line="0" w:lineRule="atLeast"/>
        <w:ind w:right="80"/>
        <w:jc w:val="center"/>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ASEGURADORA / BANCO</w:t>
      </w:r>
    </w:p>
    <w:p w14:paraId="368AF7E6" w14:textId="77777777" w:rsidR="00BD0E9C" w:rsidRPr="00BD0E9C" w:rsidRDefault="00BD0E9C" w:rsidP="00BD0E9C">
      <w:pPr>
        <w:spacing w:after="0" w:line="360" w:lineRule="exact"/>
        <w:rPr>
          <w:rFonts w:ascii="Times New Roman" w:eastAsia="Times New Roman" w:hAnsi="Times New Roman" w:cs="Arial"/>
          <w:sz w:val="20"/>
          <w:szCs w:val="20"/>
          <w:lang w:val="es-HN" w:eastAsia="es-HN"/>
        </w:rPr>
      </w:pPr>
    </w:p>
    <w:tbl>
      <w:tblPr>
        <w:tblW w:w="0" w:type="auto"/>
        <w:tblLayout w:type="fixed"/>
        <w:tblCellMar>
          <w:left w:w="0" w:type="dxa"/>
          <w:right w:w="0" w:type="dxa"/>
        </w:tblCellMar>
        <w:tblLook w:val="0000" w:firstRow="0" w:lastRow="0" w:firstColumn="0" w:lastColumn="0" w:noHBand="0" w:noVBand="0"/>
      </w:tblPr>
      <w:tblGrid>
        <w:gridCol w:w="3440"/>
        <w:gridCol w:w="5260"/>
      </w:tblGrid>
      <w:tr w:rsidR="00BD0E9C" w:rsidRPr="00BD0E9C" w14:paraId="098031AB" w14:textId="77777777" w:rsidTr="00863CEC">
        <w:trPr>
          <w:trHeight w:val="276"/>
        </w:trPr>
        <w:tc>
          <w:tcPr>
            <w:tcW w:w="3440" w:type="dxa"/>
            <w:shd w:val="clear" w:color="auto" w:fill="auto"/>
            <w:vAlign w:val="bottom"/>
          </w:tcPr>
          <w:p w14:paraId="0C54FB9D"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GARANTÍA / FIANZA</w:t>
            </w:r>
          </w:p>
        </w:tc>
        <w:tc>
          <w:tcPr>
            <w:tcW w:w="5260" w:type="dxa"/>
            <w:shd w:val="clear" w:color="auto" w:fill="auto"/>
            <w:vAlign w:val="bottom"/>
          </w:tcPr>
          <w:p w14:paraId="33456D55" w14:textId="77777777" w:rsidR="00BD0E9C" w:rsidRPr="00BD0E9C" w:rsidRDefault="00BD0E9C" w:rsidP="00BD0E9C">
            <w:pPr>
              <w:spacing w:after="0" w:line="0" w:lineRule="atLeast"/>
              <w:rPr>
                <w:rFonts w:ascii="Times New Roman" w:eastAsia="Times New Roman" w:hAnsi="Times New Roman" w:cs="Arial"/>
                <w:sz w:val="23"/>
                <w:szCs w:val="20"/>
                <w:lang w:val="es-HN" w:eastAsia="es-HN"/>
              </w:rPr>
            </w:pPr>
          </w:p>
        </w:tc>
      </w:tr>
      <w:tr w:rsidR="00BD0E9C" w:rsidRPr="00BD0E9C" w14:paraId="755E0F76" w14:textId="77777777" w:rsidTr="00863CEC">
        <w:trPr>
          <w:trHeight w:val="312"/>
        </w:trPr>
        <w:tc>
          <w:tcPr>
            <w:tcW w:w="3440" w:type="dxa"/>
            <w:shd w:val="clear" w:color="auto" w:fill="auto"/>
            <w:vAlign w:val="bottom"/>
          </w:tcPr>
          <w:p w14:paraId="15FE3428"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DE CALIDAD:</w:t>
            </w:r>
          </w:p>
        </w:tc>
        <w:tc>
          <w:tcPr>
            <w:tcW w:w="5260" w:type="dxa"/>
            <w:shd w:val="clear" w:color="auto" w:fill="auto"/>
            <w:vAlign w:val="bottom"/>
          </w:tcPr>
          <w:p w14:paraId="54239D80" w14:textId="77777777" w:rsidR="00BD0E9C" w:rsidRPr="00BD0E9C" w:rsidRDefault="00BD0E9C" w:rsidP="00BD0E9C">
            <w:pPr>
              <w:spacing w:after="0" w:line="0" w:lineRule="atLeast"/>
              <w:jc w:val="right"/>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_____________________________________</w:t>
            </w:r>
          </w:p>
        </w:tc>
      </w:tr>
      <w:tr w:rsidR="00BD0E9C" w:rsidRPr="00BD0E9C" w14:paraId="2AD3951A" w14:textId="77777777" w:rsidTr="00863CEC">
        <w:trPr>
          <w:trHeight w:val="322"/>
        </w:trPr>
        <w:tc>
          <w:tcPr>
            <w:tcW w:w="3440" w:type="dxa"/>
            <w:shd w:val="clear" w:color="auto" w:fill="auto"/>
            <w:vAlign w:val="bottom"/>
          </w:tcPr>
          <w:p w14:paraId="34842B83"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FECHA DE EMISIÓN:</w:t>
            </w:r>
          </w:p>
        </w:tc>
        <w:tc>
          <w:tcPr>
            <w:tcW w:w="5260" w:type="dxa"/>
            <w:shd w:val="clear" w:color="auto" w:fill="auto"/>
            <w:vAlign w:val="bottom"/>
          </w:tcPr>
          <w:p w14:paraId="4D860DFE" w14:textId="77777777" w:rsidR="00BD0E9C" w:rsidRPr="00BD0E9C" w:rsidRDefault="00BD0E9C" w:rsidP="00BD0E9C">
            <w:pPr>
              <w:spacing w:after="0" w:line="0" w:lineRule="atLeast"/>
              <w:jc w:val="righ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_____________________________________</w:t>
            </w:r>
          </w:p>
        </w:tc>
      </w:tr>
      <w:tr w:rsidR="00BD0E9C" w:rsidRPr="00BD0E9C" w14:paraId="67E67D3F" w14:textId="77777777" w:rsidTr="00863CEC">
        <w:trPr>
          <w:trHeight w:val="317"/>
        </w:trPr>
        <w:tc>
          <w:tcPr>
            <w:tcW w:w="3440" w:type="dxa"/>
            <w:shd w:val="clear" w:color="auto" w:fill="auto"/>
            <w:vAlign w:val="bottom"/>
          </w:tcPr>
          <w:p w14:paraId="120BD965"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AFIANZADO/GARANTIZADO</w:t>
            </w:r>
          </w:p>
        </w:tc>
        <w:tc>
          <w:tcPr>
            <w:tcW w:w="5260" w:type="dxa"/>
            <w:shd w:val="clear" w:color="auto" w:fill="auto"/>
            <w:vAlign w:val="bottom"/>
          </w:tcPr>
          <w:p w14:paraId="6B9FAE16" w14:textId="77777777" w:rsidR="00BD0E9C" w:rsidRPr="00BD0E9C" w:rsidRDefault="00BD0E9C" w:rsidP="00BD0E9C">
            <w:pPr>
              <w:spacing w:after="0" w:line="0" w:lineRule="atLeast"/>
              <w:jc w:val="righ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___________________________________________</w:t>
            </w:r>
          </w:p>
        </w:tc>
      </w:tr>
      <w:tr w:rsidR="00BD0E9C" w:rsidRPr="00BD0E9C" w14:paraId="2F349316" w14:textId="77777777" w:rsidTr="00863CEC">
        <w:trPr>
          <w:trHeight w:val="314"/>
        </w:trPr>
        <w:tc>
          <w:tcPr>
            <w:tcW w:w="3440" w:type="dxa"/>
            <w:shd w:val="clear" w:color="auto" w:fill="auto"/>
            <w:vAlign w:val="bottom"/>
          </w:tcPr>
          <w:p w14:paraId="105FD273"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DIRECCIÓN Y TELÉFONO:</w:t>
            </w:r>
          </w:p>
        </w:tc>
        <w:tc>
          <w:tcPr>
            <w:tcW w:w="5260" w:type="dxa"/>
            <w:shd w:val="clear" w:color="auto" w:fill="auto"/>
            <w:vAlign w:val="bottom"/>
          </w:tcPr>
          <w:p w14:paraId="47194338" w14:textId="77777777" w:rsidR="00BD0E9C" w:rsidRPr="00BD0E9C" w:rsidRDefault="00BD0E9C" w:rsidP="00BD0E9C">
            <w:pPr>
              <w:spacing w:after="0" w:line="0" w:lineRule="atLeast"/>
              <w:jc w:val="right"/>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___________________________________________</w:t>
            </w:r>
          </w:p>
        </w:tc>
      </w:tr>
    </w:tbl>
    <w:p w14:paraId="0EFB815F" w14:textId="77777777" w:rsidR="00BD0E9C" w:rsidRPr="00BD0E9C" w:rsidRDefault="00BD0E9C" w:rsidP="00BD0E9C">
      <w:pPr>
        <w:spacing w:after="0" w:line="370" w:lineRule="exact"/>
        <w:rPr>
          <w:rFonts w:ascii="Times New Roman" w:eastAsia="Times New Roman" w:hAnsi="Times New Roman" w:cs="Arial"/>
          <w:sz w:val="20"/>
          <w:szCs w:val="20"/>
          <w:lang w:val="es-HN" w:eastAsia="es-HN"/>
        </w:rPr>
      </w:pPr>
    </w:p>
    <w:p w14:paraId="619ECCD6" w14:textId="77777777" w:rsidR="00BD0E9C" w:rsidRPr="00BD0E9C" w:rsidRDefault="00BD0E9C" w:rsidP="00BD0E9C">
      <w:pPr>
        <w:spacing w:after="0" w:line="265" w:lineRule="auto"/>
        <w:ind w:right="260"/>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 xml:space="preserve">Fianza / Garantía a favor de ______________________________________, para garantizar la </w:t>
      </w:r>
      <w:r w:rsidRPr="00BD0E9C">
        <w:rPr>
          <w:rFonts w:ascii="Times New Roman" w:eastAsia="Times New Roman" w:hAnsi="Times New Roman" w:cs="Arial"/>
          <w:b/>
          <w:color w:val="222A35"/>
          <w:sz w:val="24"/>
          <w:szCs w:val="20"/>
          <w:lang w:val="es-HN" w:eastAsia="es-HN"/>
        </w:rPr>
        <w:t xml:space="preserve">calidad DE SUMINISTRO </w:t>
      </w:r>
      <w:r w:rsidRPr="00BD0E9C">
        <w:rPr>
          <w:rFonts w:ascii="Times New Roman" w:eastAsia="Times New Roman" w:hAnsi="Times New Roman" w:cs="Arial"/>
          <w:color w:val="222A35"/>
          <w:sz w:val="24"/>
          <w:szCs w:val="20"/>
          <w:lang w:val="es-HN" w:eastAsia="es-HN"/>
        </w:rPr>
        <w:t>del Proyecto: “______________________” ubicado en</w:t>
      </w:r>
    </w:p>
    <w:p w14:paraId="242517D8" w14:textId="77777777" w:rsidR="00BD0E9C" w:rsidRPr="00BD0E9C" w:rsidRDefault="00BD0E9C" w:rsidP="00BD0E9C">
      <w:pPr>
        <w:spacing w:after="0" w:line="27" w:lineRule="exact"/>
        <w:rPr>
          <w:rFonts w:ascii="Times New Roman" w:eastAsia="Times New Roman" w:hAnsi="Times New Roman" w:cs="Arial"/>
          <w:sz w:val="20"/>
          <w:szCs w:val="20"/>
          <w:lang w:val="es-HN" w:eastAsia="es-HN"/>
        </w:rPr>
      </w:pPr>
    </w:p>
    <w:p w14:paraId="3E1074BD" w14:textId="77777777" w:rsidR="00BD0E9C" w:rsidRPr="00BD0E9C" w:rsidRDefault="00BD0E9C" w:rsidP="00BD0E9C">
      <w:pPr>
        <w:spacing w:after="0" w:line="264" w:lineRule="auto"/>
        <w:ind w:right="260"/>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_____________________________________. Construido/entregado por el Afianzado/Garantizado ______________________________________________.</w:t>
      </w:r>
    </w:p>
    <w:p w14:paraId="185B4424" w14:textId="77777777" w:rsidR="00BD0E9C" w:rsidRPr="00BD0E9C" w:rsidRDefault="00BD0E9C" w:rsidP="00BD0E9C">
      <w:pPr>
        <w:spacing w:after="0" w:line="264" w:lineRule="auto"/>
        <w:ind w:right="260"/>
        <w:rPr>
          <w:rFonts w:ascii="Times New Roman" w:eastAsia="Times New Roman" w:hAnsi="Times New Roman" w:cs="Arial"/>
          <w:color w:val="222A35"/>
          <w:sz w:val="24"/>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0051C584" w14:textId="77777777" w:rsidR="00BD0E9C" w:rsidRPr="00BD0E9C" w:rsidRDefault="00BD0E9C" w:rsidP="00BD0E9C">
      <w:pPr>
        <w:spacing w:after="0" w:line="336" w:lineRule="exact"/>
        <w:rPr>
          <w:rFonts w:ascii="Times New Roman" w:eastAsia="Times New Roman" w:hAnsi="Times New Roman" w:cs="Arial"/>
          <w:sz w:val="20"/>
          <w:szCs w:val="20"/>
          <w:lang w:val="es-HN" w:eastAsia="es-HN"/>
        </w:rPr>
      </w:pPr>
    </w:p>
    <w:p w14:paraId="5C13016A"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SUMA</w:t>
      </w:r>
    </w:p>
    <w:p w14:paraId="602A1CA5" w14:textId="77777777" w:rsidR="00BD0E9C" w:rsidRPr="00BD0E9C" w:rsidRDefault="00BD0E9C" w:rsidP="00BD0E9C">
      <w:pPr>
        <w:spacing w:after="0" w:line="50" w:lineRule="exact"/>
        <w:rPr>
          <w:rFonts w:ascii="Times New Roman" w:eastAsia="Times New Roman" w:hAnsi="Times New Roman" w:cs="Arial"/>
          <w:sz w:val="20"/>
          <w:szCs w:val="20"/>
          <w:lang w:val="es-HN" w:eastAsia="es-HN"/>
        </w:rPr>
      </w:pPr>
    </w:p>
    <w:p w14:paraId="4A99C5B3" w14:textId="77777777" w:rsidR="00BD0E9C" w:rsidRPr="00BD0E9C" w:rsidRDefault="00BD0E9C" w:rsidP="00BD0E9C">
      <w:pPr>
        <w:spacing w:after="0" w:line="0" w:lineRule="atLeast"/>
        <w:rPr>
          <w:rFonts w:ascii="Times New Roman" w:eastAsia="Times New Roman" w:hAnsi="Times New Roman" w:cs="Arial"/>
          <w:b/>
          <w:color w:val="222A35"/>
          <w:sz w:val="23"/>
          <w:szCs w:val="20"/>
          <w:lang w:val="es-HN" w:eastAsia="es-HN"/>
        </w:rPr>
      </w:pPr>
      <w:r w:rsidRPr="00BD0E9C">
        <w:rPr>
          <w:rFonts w:ascii="Times New Roman" w:eastAsia="Times New Roman" w:hAnsi="Times New Roman" w:cs="Arial"/>
          <w:b/>
          <w:color w:val="222A35"/>
          <w:sz w:val="23"/>
          <w:szCs w:val="20"/>
          <w:lang w:val="es-HN" w:eastAsia="es-HN"/>
        </w:rPr>
        <w:t>AFIANZADA/ GARANTIZADA:</w:t>
      </w:r>
    </w:p>
    <w:p w14:paraId="0842431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color w:val="222A35"/>
          <w:sz w:val="23"/>
          <w:szCs w:val="20"/>
          <w:lang w:val="es-HN" w:eastAsia="es-HN"/>
        </w:rPr>
        <w:br w:type="column"/>
      </w:r>
    </w:p>
    <w:p w14:paraId="7115764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F66FA86" w14:textId="77777777" w:rsidR="00BD0E9C" w:rsidRPr="00BD0E9C" w:rsidRDefault="00BD0E9C" w:rsidP="00BD0E9C">
      <w:pPr>
        <w:spacing w:after="0" w:line="250" w:lineRule="exact"/>
        <w:rPr>
          <w:rFonts w:ascii="Times New Roman" w:eastAsia="Times New Roman" w:hAnsi="Times New Roman" w:cs="Arial"/>
          <w:sz w:val="20"/>
          <w:szCs w:val="20"/>
          <w:lang w:val="es-HN" w:eastAsia="es-HN"/>
        </w:rPr>
      </w:pPr>
    </w:p>
    <w:p w14:paraId="0CA5CF35" w14:textId="77777777" w:rsidR="00BD0E9C" w:rsidRPr="00BD0E9C" w:rsidRDefault="00BD0E9C" w:rsidP="00BD0E9C">
      <w:pPr>
        <w:spacing w:after="0" w:line="0" w:lineRule="atLeast"/>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__________________________</w:t>
      </w:r>
    </w:p>
    <w:p w14:paraId="500AE6A4" w14:textId="77777777" w:rsidR="00BD0E9C" w:rsidRPr="00BD0E9C" w:rsidRDefault="00BD0E9C" w:rsidP="00BD0E9C">
      <w:pPr>
        <w:spacing w:after="0" w:line="0" w:lineRule="atLeast"/>
        <w:rPr>
          <w:rFonts w:ascii="Times New Roman" w:eastAsia="Times New Roman" w:hAnsi="Times New Roman" w:cs="Arial"/>
          <w:color w:val="222A35"/>
          <w:sz w:val="24"/>
          <w:szCs w:val="20"/>
          <w:lang w:val="es-HN" w:eastAsia="es-HN"/>
        </w:rPr>
        <w:sectPr w:rsidR="00BD0E9C" w:rsidRPr="00BD0E9C">
          <w:type w:val="continuous"/>
          <w:pgSz w:w="12240" w:h="15840"/>
          <w:pgMar w:top="702" w:right="1440" w:bottom="416" w:left="1420" w:header="0" w:footer="0" w:gutter="0"/>
          <w:cols w:num="2" w:space="0" w:equalWidth="0">
            <w:col w:w="3520" w:space="720"/>
            <w:col w:w="5140"/>
          </w:cols>
          <w:docGrid w:linePitch="360"/>
        </w:sectPr>
      </w:pPr>
    </w:p>
    <w:p w14:paraId="4D3EF8DE" w14:textId="77777777" w:rsidR="00BD0E9C" w:rsidRPr="00BD0E9C" w:rsidRDefault="00BD0E9C" w:rsidP="00BD0E9C">
      <w:pPr>
        <w:spacing w:after="0" w:line="374" w:lineRule="exact"/>
        <w:rPr>
          <w:rFonts w:ascii="Times New Roman" w:eastAsia="Times New Roman" w:hAnsi="Times New Roman" w:cs="Arial"/>
          <w:sz w:val="20"/>
          <w:szCs w:val="20"/>
          <w:lang w:val="es-HN" w:eastAsia="es-HN"/>
        </w:rPr>
      </w:pPr>
    </w:p>
    <w:p w14:paraId="03DE4DF2" w14:textId="77777777" w:rsidR="00BD0E9C" w:rsidRPr="00BD0E9C" w:rsidRDefault="00BD0E9C" w:rsidP="00BD0E9C">
      <w:pPr>
        <w:spacing w:after="0" w:line="0" w:lineRule="atLeast"/>
        <w:rPr>
          <w:rFonts w:ascii="Times New Roman" w:eastAsia="Times New Roman" w:hAnsi="Times New Roman" w:cs="Arial"/>
          <w:b/>
          <w:color w:val="222A35"/>
          <w:sz w:val="23"/>
          <w:szCs w:val="20"/>
          <w:lang w:val="es-HN" w:eastAsia="es-HN"/>
        </w:rPr>
      </w:pPr>
      <w:r w:rsidRPr="00BD0E9C">
        <w:rPr>
          <w:rFonts w:ascii="Times New Roman" w:eastAsia="Times New Roman" w:hAnsi="Times New Roman" w:cs="Arial"/>
          <w:b/>
          <w:color w:val="222A35"/>
          <w:sz w:val="23"/>
          <w:szCs w:val="20"/>
          <w:lang w:val="es-HN" w:eastAsia="es-HN"/>
        </w:rPr>
        <w:t>VIGENCIA</w:t>
      </w:r>
    </w:p>
    <w:p w14:paraId="0260E29B" w14:textId="77777777" w:rsidR="00BD0E9C" w:rsidRPr="00BD0E9C" w:rsidRDefault="00BD0E9C" w:rsidP="00BD0E9C">
      <w:pPr>
        <w:spacing w:after="0" w:line="374"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color w:val="222A35"/>
          <w:sz w:val="23"/>
          <w:szCs w:val="20"/>
          <w:lang w:val="es-HN" w:eastAsia="es-HN"/>
        </w:rPr>
        <w:br w:type="column"/>
      </w:r>
    </w:p>
    <w:p w14:paraId="59E215CB" w14:textId="77777777" w:rsidR="00BD0E9C" w:rsidRPr="00BD0E9C" w:rsidRDefault="00BD0E9C" w:rsidP="00BD0E9C">
      <w:pPr>
        <w:spacing w:after="0" w:line="0" w:lineRule="atLeast"/>
        <w:rPr>
          <w:rFonts w:ascii="Times New Roman" w:eastAsia="Times New Roman" w:hAnsi="Times New Roman" w:cs="Arial"/>
          <w:b/>
          <w:color w:val="222A35"/>
          <w:sz w:val="23"/>
          <w:szCs w:val="20"/>
          <w:lang w:val="es-HN" w:eastAsia="es-HN"/>
        </w:rPr>
      </w:pPr>
      <w:r w:rsidRPr="00BD0E9C">
        <w:rPr>
          <w:rFonts w:ascii="Times New Roman" w:eastAsia="Times New Roman" w:hAnsi="Times New Roman" w:cs="Arial"/>
          <w:b/>
          <w:color w:val="222A35"/>
          <w:sz w:val="23"/>
          <w:szCs w:val="20"/>
          <w:lang w:val="es-HN" w:eastAsia="es-HN"/>
        </w:rPr>
        <w:t>De: _____________________ Hasta: ___________________</w:t>
      </w:r>
    </w:p>
    <w:p w14:paraId="516B0382" w14:textId="77777777" w:rsidR="00BD0E9C" w:rsidRPr="00BD0E9C" w:rsidRDefault="00BD0E9C" w:rsidP="00BD0E9C">
      <w:pPr>
        <w:spacing w:after="0" w:line="0" w:lineRule="atLeast"/>
        <w:rPr>
          <w:rFonts w:ascii="Times New Roman" w:eastAsia="Times New Roman" w:hAnsi="Times New Roman" w:cs="Arial"/>
          <w:b/>
          <w:color w:val="222A35"/>
          <w:sz w:val="23"/>
          <w:szCs w:val="20"/>
          <w:lang w:val="es-HN" w:eastAsia="es-HN"/>
        </w:rPr>
        <w:sectPr w:rsidR="00BD0E9C" w:rsidRPr="00BD0E9C">
          <w:type w:val="continuous"/>
          <w:pgSz w:w="12240" w:h="15840"/>
          <w:pgMar w:top="702" w:right="1440" w:bottom="416" w:left="1420" w:header="0" w:footer="0" w:gutter="0"/>
          <w:cols w:num="2" w:space="0" w:equalWidth="0">
            <w:col w:w="1400" w:space="720"/>
            <w:col w:w="7260"/>
          </w:cols>
          <w:docGrid w:linePitch="360"/>
        </w:sectPr>
      </w:pPr>
    </w:p>
    <w:p w14:paraId="11727F40" w14:textId="77777777" w:rsidR="00BD0E9C" w:rsidRPr="00BD0E9C" w:rsidRDefault="00BD0E9C" w:rsidP="00BD0E9C">
      <w:pPr>
        <w:spacing w:after="0" w:line="358" w:lineRule="exact"/>
        <w:rPr>
          <w:rFonts w:ascii="Times New Roman" w:eastAsia="Times New Roman" w:hAnsi="Times New Roman" w:cs="Arial"/>
          <w:sz w:val="20"/>
          <w:szCs w:val="20"/>
          <w:lang w:val="es-HN" w:eastAsia="es-HN"/>
        </w:rPr>
      </w:pPr>
    </w:p>
    <w:p w14:paraId="708878BD" w14:textId="77777777" w:rsidR="00BD0E9C" w:rsidRPr="00BD0E9C" w:rsidRDefault="00BD0E9C" w:rsidP="00BD0E9C">
      <w:pPr>
        <w:spacing w:after="0" w:line="0" w:lineRule="atLeast"/>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BENEFICIARIO: __________________________</w:t>
      </w:r>
    </w:p>
    <w:p w14:paraId="3E8CD73B" w14:textId="77777777" w:rsidR="00BD0E9C" w:rsidRPr="00BD0E9C" w:rsidRDefault="00BD0E9C" w:rsidP="00BD0E9C">
      <w:pPr>
        <w:spacing w:after="0" w:line="368" w:lineRule="exact"/>
        <w:rPr>
          <w:rFonts w:ascii="Times New Roman" w:eastAsia="Times New Roman" w:hAnsi="Times New Roman" w:cs="Arial"/>
          <w:sz w:val="20"/>
          <w:szCs w:val="20"/>
          <w:lang w:val="es-HN" w:eastAsia="es-HN"/>
        </w:rPr>
      </w:pPr>
    </w:p>
    <w:p w14:paraId="3C29D3EA" w14:textId="77777777" w:rsidR="00BD0E9C" w:rsidRPr="00BD0E9C" w:rsidRDefault="00BD0E9C" w:rsidP="00BD0E9C">
      <w:pPr>
        <w:spacing w:after="0" w:line="272" w:lineRule="auto"/>
        <w:ind w:right="260"/>
        <w:jc w:val="both"/>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b/>
          <w:color w:val="222A35"/>
          <w:sz w:val="24"/>
          <w:szCs w:val="20"/>
          <w:lang w:val="es-HN" w:eastAsia="es-HN"/>
        </w:rPr>
        <w:t>CLAUSULA OBLIGATORIA: “</w:t>
      </w:r>
      <w:r w:rsidRPr="00BD0E9C">
        <w:rPr>
          <w:rFonts w:ascii="Times New Roman" w:eastAsia="Times New Roman" w:hAnsi="Times New Roman" w:cs="Arial"/>
          <w:color w:val="222A35"/>
          <w:sz w:val="24"/>
          <w:szCs w:val="20"/>
          <w:lang w:val="es-HN" w:eastAsia="es-HN"/>
        </w:rPr>
        <w:t>LA PRESENTE GARANTÍA SERA EJECUTADA POR</w:t>
      </w:r>
      <w:r w:rsidRPr="00BD0E9C">
        <w:rPr>
          <w:rFonts w:ascii="Times New Roman" w:eastAsia="Times New Roman" w:hAnsi="Times New Roman" w:cs="Arial"/>
          <w:b/>
          <w:color w:val="222A35"/>
          <w:sz w:val="24"/>
          <w:szCs w:val="20"/>
          <w:lang w:val="es-HN" w:eastAsia="es-HN"/>
        </w:rPr>
        <w:t xml:space="preserve"> </w:t>
      </w:r>
      <w:r w:rsidRPr="00BD0E9C">
        <w:rPr>
          <w:rFonts w:ascii="Times New Roman" w:eastAsia="Times New Roman" w:hAnsi="Times New Roman" w:cs="Arial"/>
          <w:color w:val="222A35"/>
          <w:sz w:val="24"/>
          <w:szCs w:val="20"/>
          <w:lang w:val="es-HN" w:eastAsia="es-HN"/>
        </w:rPr>
        <w:t>EL VALOR RESULTANTE DE LA LIQUIDACIÓN DE CALIDAD, A SIMPLE REQUERIMIENTO DEL (BENEFICIARIO) ACOMPAÑADA DE UNA RESOLUCIÓN FIRME DE INCUMPLIMIENTO CONFORME A LEY, SIN NINGÚN OTRO REQUISITO.</w:t>
      </w:r>
    </w:p>
    <w:p w14:paraId="2BB39DE9" w14:textId="77777777" w:rsidR="00BD0E9C" w:rsidRPr="00BD0E9C" w:rsidRDefault="00BD0E9C" w:rsidP="00BD0E9C">
      <w:pPr>
        <w:spacing w:after="0" w:line="335" w:lineRule="exact"/>
        <w:rPr>
          <w:rFonts w:ascii="Times New Roman" w:eastAsia="Times New Roman" w:hAnsi="Times New Roman" w:cs="Arial"/>
          <w:sz w:val="20"/>
          <w:szCs w:val="20"/>
          <w:lang w:val="es-HN" w:eastAsia="es-HN"/>
        </w:rPr>
      </w:pPr>
    </w:p>
    <w:p w14:paraId="24BDCEAF" w14:textId="77777777" w:rsidR="00BD0E9C" w:rsidRPr="00BD0E9C" w:rsidRDefault="00BD0E9C" w:rsidP="00BD0E9C">
      <w:pPr>
        <w:spacing w:after="0" w:line="264" w:lineRule="auto"/>
        <w:ind w:right="260"/>
        <w:jc w:val="both"/>
        <w:rPr>
          <w:rFonts w:ascii="Times New Roman" w:eastAsia="Times New Roman" w:hAnsi="Times New Roman" w:cs="Arial"/>
          <w:b/>
          <w:color w:val="222A35"/>
          <w:sz w:val="24"/>
          <w:szCs w:val="20"/>
          <w:u w:val="single"/>
          <w:lang w:val="es-HN" w:eastAsia="es-HN"/>
        </w:rPr>
      </w:pPr>
      <w:r w:rsidRPr="00BD0E9C">
        <w:rPr>
          <w:rFonts w:ascii="Times New Roman" w:eastAsia="Times New Roman" w:hAnsi="Times New Roman" w:cs="Arial"/>
          <w:color w:val="222A35"/>
          <w:sz w:val="24"/>
          <w:szCs w:val="20"/>
          <w:lang w:val="es-HN" w:eastAsia="es-HN"/>
        </w:rPr>
        <w:t xml:space="preserve">Las garantías o fianzas emitidas a favor del BENEFICIARIO serán solidarias, incondicionales, irrevocables y de realización automática </w:t>
      </w:r>
      <w:r w:rsidRPr="00BD0E9C">
        <w:rPr>
          <w:rFonts w:ascii="Times New Roman" w:eastAsia="Times New Roman" w:hAnsi="Times New Roman" w:cs="Arial"/>
          <w:b/>
          <w:color w:val="222A35"/>
          <w:sz w:val="24"/>
          <w:szCs w:val="20"/>
          <w:u w:val="single"/>
          <w:lang w:val="es-HN" w:eastAsia="es-HN"/>
        </w:rPr>
        <w:t>y no deberán adicionarse cláusulas que anulen o</w:t>
      </w:r>
    </w:p>
    <w:p w14:paraId="20AEDDA7" w14:textId="77777777" w:rsidR="00BD0E9C" w:rsidRPr="00BD0E9C" w:rsidRDefault="00BD0E9C" w:rsidP="00BD0E9C">
      <w:pPr>
        <w:spacing w:after="0" w:line="21" w:lineRule="exact"/>
        <w:rPr>
          <w:rFonts w:ascii="Times New Roman" w:eastAsia="Times New Roman" w:hAnsi="Times New Roman" w:cs="Arial"/>
          <w:sz w:val="20"/>
          <w:szCs w:val="20"/>
          <w:lang w:val="es-HN" w:eastAsia="es-HN"/>
        </w:rPr>
      </w:pPr>
    </w:p>
    <w:p w14:paraId="6F7A0D7B" w14:textId="77777777" w:rsidR="00BD0E9C" w:rsidRPr="00BD0E9C" w:rsidRDefault="00BD0E9C" w:rsidP="00BD0E9C">
      <w:pPr>
        <w:spacing w:after="0" w:line="0" w:lineRule="atLeast"/>
        <w:rPr>
          <w:rFonts w:ascii="Times New Roman" w:eastAsia="Times New Roman" w:hAnsi="Times New Roman" w:cs="Arial"/>
          <w:b/>
          <w:color w:val="222A35"/>
          <w:sz w:val="24"/>
          <w:szCs w:val="20"/>
          <w:u w:val="single"/>
          <w:lang w:val="es-HN" w:eastAsia="es-HN"/>
        </w:rPr>
      </w:pPr>
      <w:r w:rsidRPr="00BD0E9C">
        <w:rPr>
          <w:rFonts w:ascii="Times New Roman" w:eastAsia="Times New Roman" w:hAnsi="Times New Roman" w:cs="Arial"/>
          <w:b/>
          <w:color w:val="222A35"/>
          <w:sz w:val="24"/>
          <w:szCs w:val="20"/>
          <w:u w:val="single"/>
          <w:lang w:val="es-HN" w:eastAsia="es-HN"/>
        </w:rPr>
        <w:t>limiten la cláusula obligatoria.</w:t>
      </w:r>
    </w:p>
    <w:p w14:paraId="38642244" w14:textId="77777777" w:rsidR="00BD0E9C" w:rsidRPr="00BD0E9C" w:rsidRDefault="00BD0E9C" w:rsidP="00BD0E9C">
      <w:pPr>
        <w:spacing w:after="0" w:line="365" w:lineRule="exact"/>
        <w:rPr>
          <w:rFonts w:ascii="Times New Roman" w:eastAsia="Times New Roman" w:hAnsi="Times New Roman" w:cs="Arial"/>
          <w:sz w:val="20"/>
          <w:szCs w:val="20"/>
          <w:lang w:val="es-HN" w:eastAsia="es-HN"/>
        </w:rPr>
      </w:pPr>
    </w:p>
    <w:p w14:paraId="74836AD5" w14:textId="77777777" w:rsidR="00BD0E9C" w:rsidRPr="00BD0E9C" w:rsidRDefault="00BD0E9C" w:rsidP="00BD0E9C">
      <w:pPr>
        <w:spacing w:after="0" w:line="264" w:lineRule="auto"/>
        <w:ind w:right="260"/>
        <w:rPr>
          <w:rFonts w:ascii="Times New Roman" w:eastAsia="Times New Roman" w:hAnsi="Times New Roman" w:cs="Arial"/>
          <w:color w:val="222A35"/>
          <w:sz w:val="24"/>
          <w:szCs w:val="20"/>
          <w:lang w:val="es-HN" w:eastAsia="es-HN"/>
        </w:rPr>
      </w:pPr>
      <w:r w:rsidRPr="00BD0E9C">
        <w:rPr>
          <w:rFonts w:ascii="Times New Roman" w:eastAsia="Times New Roman" w:hAnsi="Times New Roman" w:cs="Arial"/>
          <w:color w:val="222A35"/>
          <w:sz w:val="24"/>
          <w:szCs w:val="20"/>
          <w:lang w:val="es-HN" w:eastAsia="es-HN"/>
        </w:rPr>
        <w:t>En fe de lo cual, se emite la presente Fianza/Garantía, en la ciudad de _______, Municipio ________, a los _______ del mes de _______ del año _____________.</w:t>
      </w:r>
    </w:p>
    <w:p w14:paraId="70A66F4D"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C08DBF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AEBDB2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543AFD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0BD1C2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1ECD5BC" w14:textId="77777777" w:rsidR="00BD0E9C" w:rsidRPr="00BD0E9C" w:rsidRDefault="00BD0E9C" w:rsidP="00BD0E9C">
      <w:pPr>
        <w:spacing w:after="0" w:line="292" w:lineRule="exact"/>
        <w:rPr>
          <w:rFonts w:ascii="Times New Roman" w:eastAsia="Times New Roman" w:hAnsi="Times New Roman" w:cs="Arial"/>
          <w:sz w:val="20"/>
          <w:szCs w:val="20"/>
          <w:lang w:val="es-HN" w:eastAsia="es-HN"/>
        </w:rPr>
      </w:pPr>
    </w:p>
    <w:p w14:paraId="35D06C88" w14:textId="77777777" w:rsidR="00BD0E9C" w:rsidRPr="00BD0E9C" w:rsidRDefault="00BD0E9C" w:rsidP="00BD0E9C">
      <w:pPr>
        <w:spacing w:after="0" w:line="0" w:lineRule="atLeast"/>
        <w:ind w:right="-319"/>
        <w:jc w:val="center"/>
        <w:rPr>
          <w:rFonts w:ascii="Times New Roman" w:eastAsia="Times New Roman" w:hAnsi="Times New Roman" w:cs="Arial"/>
          <w:b/>
          <w:color w:val="222A35"/>
          <w:sz w:val="24"/>
          <w:szCs w:val="20"/>
          <w:lang w:val="es-HN" w:eastAsia="es-HN"/>
        </w:rPr>
      </w:pPr>
      <w:r w:rsidRPr="00BD0E9C">
        <w:rPr>
          <w:rFonts w:ascii="Times New Roman" w:eastAsia="Times New Roman" w:hAnsi="Times New Roman" w:cs="Arial"/>
          <w:b/>
          <w:color w:val="222A35"/>
          <w:sz w:val="24"/>
          <w:szCs w:val="20"/>
          <w:lang w:val="es-HN" w:eastAsia="es-HN"/>
        </w:rPr>
        <w:t>FIRMA AUTORIZADA</w:t>
      </w:r>
    </w:p>
    <w:p w14:paraId="17E0721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885267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72225E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41429D8"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type w:val="continuous"/>
          <w:pgSz w:w="12240" w:h="15840"/>
          <w:pgMar w:top="702" w:right="1440" w:bottom="416" w:left="1420" w:header="0" w:footer="0" w:gutter="0"/>
          <w:cols w:space="0" w:equalWidth="0">
            <w:col w:w="9380"/>
          </w:cols>
          <w:docGrid w:linePitch="360"/>
        </w:sectPr>
      </w:pPr>
    </w:p>
    <w:p w14:paraId="1495F5AC" w14:textId="77777777" w:rsidR="00BD0E9C" w:rsidRPr="00BD0E9C" w:rsidRDefault="00BD0E9C" w:rsidP="00BD0E9C">
      <w:pPr>
        <w:spacing w:after="0" w:line="0" w:lineRule="atLeast"/>
        <w:rPr>
          <w:rFonts w:ascii="Calibri" w:eastAsia="Calibri" w:hAnsi="Calibri" w:cs="Arial"/>
          <w:szCs w:val="20"/>
          <w:lang w:val="es-HN" w:eastAsia="es-HN"/>
        </w:rPr>
      </w:pPr>
      <w:bookmarkStart w:id="73" w:name="page44"/>
      <w:bookmarkEnd w:id="73"/>
      <w:r w:rsidRPr="00BD0E9C">
        <w:rPr>
          <w:rFonts w:ascii="Calibri" w:eastAsia="Calibri" w:hAnsi="Calibri" w:cs="Arial"/>
          <w:szCs w:val="20"/>
          <w:lang w:val="es-HN" w:eastAsia="es-HN"/>
        </w:rPr>
        <w:lastRenderedPageBreak/>
        <w:t>ANEXOS</w:t>
      </w:r>
    </w:p>
    <w:p w14:paraId="57FE95C9" w14:textId="77777777" w:rsidR="00BD0E9C" w:rsidRPr="00BD0E9C" w:rsidRDefault="00BD0E9C" w:rsidP="00BD0E9C">
      <w:pPr>
        <w:spacing w:after="0" w:line="303" w:lineRule="exact"/>
        <w:rPr>
          <w:rFonts w:ascii="Times New Roman" w:eastAsia="Times New Roman" w:hAnsi="Times New Roman" w:cs="Arial"/>
          <w:sz w:val="20"/>
          <w:szCs w:val="20"/>
          <w:lang w:val="es-HN" w:eastAsia="es-HN"/>
        </w:rPr>
      </w:pPr>
    </w:p>
    <w:p w14:paraId="5CC512BD" w14:textId="77777777" w:rsidR="00BD0E9C" w:rsidRPr="00BD0E9C" w:rsidRDefault="00BD0E9C" w:rsidP="00BD0E9C">
      <w:pPr>
        <w:spacing w:after="0" w:line="0" w:lineRule="atLeast"/>
        <w:ind w:right="260"/>
        <w:jc w:val="center"/>
        <w:rPr>
          <w:rFonts w:ascii="Times New Roman" w:eastAsia="Times New Roman" w:hAnsi="Times New Roman" w:cs="Arial"/>
          <w:b/>
          <w:sz w:val="28"/>
          <w:szCs w:val="20"/>
          <w:lang w:val="es-HN" w:eastAsia="es-HN"/>
        </w:rPr>
      </w:pPr>
      <w:r w:rsidRPr="00BD0E9C">
        <w:rPr>
          <w:rFonts w:ascii="Times New Roman" w:eastAsia="Times New Roman" w:hAnsi="Times New Roman" w:cs="Arial"/>
          <w:b/>
          <w:sz w:val="28"/>
          <w:szCs w:val="20"/>
          <w:lang w:val="es-HN" w:eastAsia="es-HN"/>
        </w:rPr>
        <w:t>ANEXO "I"</w:t>
      </w:r>
    </w:p>
    <w:p w14:paraId="0F6CCAE2" w14:textId="77777777" w:rsidR="00BD0E9C" w:rsidRPr="00BD0E9C" w:rsidRDefault="00BD0E9C" w:rsidP="00BD0E9C">
      <w:pPr>
        <w:spacing w:after="0" w:line="108" w:lineRule="exact"/>
        <w:rPr>
          <w:rFonts w:ascii="Times New Roman" w:eastAsia="Times New Roman" w:hAnsi="Times New Roman" w:cs="Arial"/>
          <w:sz w:val="20"/>
          <w:szCs w:val="20"/>
          <w:lang w:val="es-HN" w:eastAsia="es-HN"/>
        </w:rPr>
      </w:pPr>
    </w:p>
    <w:p w14:paraId="5BAFFAFE" w14:textId="77777777" w:rsidR="00BD0E9C" w:rsidRDefault="00BD0E9C" w:rsidP="00C46B23">
      <w:pPr>
        <w:spacing w:after="0" w:line="0" w:lineRule="atLeast"/>
        <w:ind w:right="260"/>
        <w:jc w:val="center"/>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FORMATO BASE DEL CONTRATO NÚMERO XX -201</w:t>
      </w:r>
      <w:r w:rsidR="00C46B23">
        <w:rPr>
          <w:rFonts w:ascii="Times New Roman" w:eastAsia="Times New Roman" w:hAnsi="Times New Roman" w:cs="Arial"/>
          <w:b/>
          <w:sz w:val="24"/>
          <w:szCs w:val="20"/>
          <w:lang w:val="es-HN" w:eastAsia="es-HN"/>
        </w:rPr>
        <w:t>9</w:t>
      </w:r>
    </w:p>
    <w:p w14:paraId="093CD9A3" w14:textId="77777777" w:rsidR="00C46B23" w:rsidRPr="00BD0E9C" w:rsidRDefault="00C46B23" w:rsidP="00C46B23">
      <w:pPr>
        <w:spacing w:after="0" w:line="0" w:lineRule="atLeast"/>
        <w:ind w:right="260"/>
        <w:jc w:val="center"/>
        <w:rPr>
          <w:rFonts w:ascii="Times New Roman" w:eastAsia="Times New Roman" w:hAnsi="Times New Roman" w:cs="Arial"/>
          <w:sz w:val="20"/>
          <w:szCs w:val="20"/>
          <w:lang w:val="es-HN" w:eastAsia="es-HN"/>
        </w:rPr>
      </w:pPr>
      <w:r>
        <w:rPr>
          <w:rFonts w:ascii="Times New Roman" w:eastAsia="Times New Roman" w:hAnsi="Times New Roman" w:cs="Arial"/>
          <w:b/>
          <w:sz w:val="24"/>
          <w:szCs w:val="20"/>
          <w:lang w:val="es-HN" w:eastAsia="es-HN"/>
        </w:rPr>
        <w:t>ALCALDIA MUNICIPAL DE ROATAN.</w:t>
      </w:r>
    </w:p>
    <w:p w14:paraId="7E760340" w14:textId="77777777" w:rsidR="00BD0E9C" w:rsidRPr="00BD0E9C" w:rsidRDefault="00BD0E9C" w:rsidP="00BD0E9C">
      <w:pPr>
        <w:spacing w:after="0" w:line="288" w:lineRule="auto"/>
        <w:ind w:right="260"/>
        <w:jc w:val="both"/>
        <w:rPr>
          <w:rFonts w:ascii="Times New Roman" w:eastAsia="Times New Roman" w:hAnsi="Times New Roman" w:cs="Arial"/>
          <w:sz w:val="23"/>
          <w:szCs w:val="20"/>
          <w:lang w:val="es-HN" w:eastAsia="es-HN"/>
        </w:rPr>
      </w:pPr>
      <w:r w:rsidRPr="00BD0E9C">
        <w:rPr>
          <w:rFonts w:ascii="Times New Roman" w:eastAsia="Times New Roman" w:hAnsi="Times New Roman" w:cs="Arial"/>
          <w:sz w:val="23"/>
          <w:szCs w:val="20"/>
          <w:lang w:val="es-HN" w:eastAsia="es-HN"/>
        </w:rPr>
        <w:t>Nosotros, , mayor de edad, casado, , hondureño con domicilio en la Ciudad de Roatán, Islas de la Bahia, con Tarjeta de Identidad No.</w:t>
      </w:r>
      <w:r w:rsidRPr="00BD0E9C">
        <w:rPr>
          <w:rFonts w:ascii="Times New Roman" w:eastAsia="Times New Roman" w:hAnsi="Times New Roman" w:cs="Arial"/>
          <w:sz w:val="23"/>
          <w:szCs w:val="20"/>
          <w:highlight w:val="yellow"/>
          <w:lang w:val="es-HN" w:eastAsia="es-HN"/>
        </w:rPr>
        <w:t>xxxx-xxxx-xxxxx</w:t>
      </w:r>
      <w:r w:rsidRPr="00BD0E9C">
        <w:rPr>
          <w:rFonts w:ascii="Times New Roman" w:eastAsia="Times New Roman" w:hAnsi="Times New Roman" w:cs="Arial"/>
          <w:sz w:val="23"/>
          <w:szCs w:val="20"/>
          <w:lang w:val="es-HN" w:eastAsia="es-HN"/>
        </w:rPr>
        <w:t xml:space="preserve">, accionando en mi condición de Alcalde Municipal y en consecuencia Representante Legal de la Alcaldía Municipal de Roatán nombrada para tal cargo mediante Acuerdo del Tribunal Supremo Electoral con fecha  </w:t>
      </w:r>
      <w:r w:rsidRPr="00BD0E9C">
        <w:rPr>
          <w:rFonts w:ascii="Times New Roman" w:eastAsia="Times New Roman" w:hAnsi="Times New Roman" w:cs="Arial"/>
          <w:sz w:val="23"/>
          <w:szCs w:val="20"/>
          <w:highlight w:val="yellow"/>
          <w:lang w:val="es-HN" w:eastAsia="es-HN"/>
        </w:rPr>
        <w:t>xxxxxxxx</w:t>
      </w:r>
      <w:r w:rsidRPr="00BD0E9C">
        <w:rPr>
          <w:rFonts w:ascii="Times New Roman" w:eastAsia="Times New Roman" w:hAnsi="Times New Roman" w:cs="Arial"/>
          <w:sz w:val="23"/>
          <w:szCs w:val="20"/>
          <w:lang w:val="es-HN" w:eastAsia="es-HN"/>
        </w:rPr>
        <w:t xml:space="preserve"> (  ) de </w:t>
      </w:r>
      <w:r w:rsidRPr="00BD0E9C">
        <w:rPr>
          <w:rFonts w:ascii="Times New Roman" w:eastAsia="Times New Roman" w:hAnsi="Times New Roman" w:cs="Arial"/>
          <w:sz w:val="23"/>
          <w:szCs w:val="20"/>
          <w:highlight w:val="yellow"/>
          <w:lang w:val="es-HN" w:eastAsia="es-HN"/>
        </w:rPr>
        <w:t>xxxxxxx</w:t>
      </w:r>
      <w:r w:rsidRPr="00BD0E9C">
        <w:rPr>
          <w:rFonts w:ascii="Times New Roman" w:eastAsia="Times New Roman" w:hAnsi="Times New Roman" w:cs="Arial"/>
          <w:sz w:val="23"/>
          <w:szCs w:val="20"/>
          <w:lang w:val="es-HN" w:eastAsia="es-HN"/>
        </w:rPr>
        <w:t xml:space="preserve"> del dos mil </w:t>
      </w:r>
      <w:r w:rsidR="00C46B23">
        <w:rPr>
          <w:rFonts w:ascii="Times New Roman" w:eastAsia="Times New Roman" w:hAnsi="Times New Roman" w:cs="Arial"/>
          <w:sz w:val="23"/>
          <w:szCs w:val="20"/>
          <w:lang w:val="es-HN" w:eastAsia="es-HN"/>
        </w:rPr>
        <w:t>XXXXX</w:t>
      </w:r>
      <w:r w:rsidRPr="00BD0E9C">
        <w:rPr>
          <w:rFonts w:ascii="Times New Roman" w:eastAsia="Times New Roman" w:hAnsi="Times New Roman" w:cs="Arial"/>
          <w:sz w:val="23"/>
          <w:szCs w:val="20"/>
          <w:lang w:val="es-HN" w:eastAsia="es-HN"/>
        </w:rPr>
        <w:t xml:space="preserve"> (201</w:t>
      </w:r>
      <w:r w:rsidR="00C46B23">
        <w:rPr>
          <w:rFonts w:ascii="Times New Roman" w:eastAsia="Times New Roman" w:hAnsi="Times New Roman" w:cs="Arial"/>
          <w:sz w:val="23"/>
          <w:szCs w:val="20"/>
          <w:lang w:val="es-HN" w:eastAsia="es-HN"/>
        </w:rPr>
        <w:t>XXX</w:t>
      </w:r>
      <w:r w:rsidRPr="00BD0E9C">
        <w:rPr>
          <w:rFonts w:ascii="Times New Roman" w:eastAsia="Times New Roman" w:hAnsi="Times New Roman" w:cs="Arial"/>
          <w:sz w:val="23"/>
          <w:szCs w:val="20"/>
          <w:lang w:val="es-HN" w:eastAsia="es-HN"/>
        </w:rPr>
        <w:t>), quien en adelante y para los efectos de éste contrato me denominaré “LA ALCALDIA”, por una parte y por la otra</w:t>
      </w:r>
    </w:p>
    <w:p w14:paraId="1067A191" w14:textId="77777777" w:rsidR="00BD0E9C" w:rsidRPr="00BD0E9C" w:rsidRDefault="00BD0E9C" w:rsidP="00BD0E9C">
      <w:pPr>
        <w:spacing w:after="0" w:line="1" w:lineRule="exact"/>
        <w:rPr>
          <w:rFonts w:ascii="Times New Roman" w:eastAsia="Times New Roman" w:hAnsi="Times New Roman" w:cs="Arial"/>
          <w:sz w:val="20"/>
          <w:szCs w:val="20"/>
          <w:lang w:val="es-HN" w:eastAsia="es-HN"/>
        </w:rPr>
      </w:pPr>
    </w:p>
    <w:p w14:paraId="72AE0021" w14:textId="77777777" w:rsidR="00BD0E9C" w:rsidRPr="00BD0E9C" w:rsidRDefault="00BD0E9C" w:rsidP="00BD0E9C">
      <w:pPr>
        <w:spacing w:after="0" w:line="270"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___________________, mayor de edad, estado civil, hondureña, de este domicilio, con Tarjeta de Identidad No. ___________ y R.T.N. __________, actuando en mi condición de _______________de la Empresa __________________ con Registro Tributario Nacional No.</w:t>
      </w:r>
    </w:p>
    <w:p w14:paraId="1847E4A2" w14:textId="77777777" w:rsidR="00BD0E9C" w:rsidRPr="00BD0E9C" w:rsidRDefault="00BD0E9C" w:rsidP="00BD0E9C">
      <w:pPr>
        <w:spacing w:after="0" w:line="9" w:lineRule="exact"/>
        <w:rPr>
          <w:rFonts w:ascii="Times New Roman" w:eastAsia="Times New Roman" w:hAnsi="Times New Roman" w:cs="Arial"/>
          <w:sz w:val="20"/>
          <w:szCs w:val="20"/>
          <w:lang w:val="es-HN" w:eastAsia="es-HN"/>
        </w:rPr>
      </w:pPr>
    </w:p>
    <w:tbl>
      <w:tblPr>
        <w:tblW w:w="0" w:type="auto"/>
        <w:tblLayout w:type="fixed"/>
        <w:tblCellMar>
          <w:left w:w="0" w:type="dxa"/>
          <w:right w:w="0" w:type="dxa"/>
        </w:tblCellMar>
        <w:tblLook w:val="0000" w:firstRow="0" w:lastRow="0" w:firstColumn="0" w:lastColumn="0" w:noHBand="0" w:noVBand="0"/>
      </w:tblPr>
      <w:tblGrid>
        <w:gridCol w:w="1620"/>
        <w:gridCol w:w="1760"/>
        <w:gridCol w:w="380"/>
        <w:gridCol w:w="1940"/>
        <w:gridCol w:w="3420"/>
      </w:tblGrid>
      <w:tr w:rsidR="00BD0E9C" w:rsidRPr="00BD0E9C" w14:paraId="1915890B" w14:textId="77777777" w:rsidTr="00863CEC">
        <w:trPr>
          <w:trHeight w:val="276"/>
        </w:trPr>
        <w:tc>
          <w:tcPr>
            <w:tcW w:w="1620" w:type="dxa"/>
            <w:shd w:val="clear" w:color="auto" w:fill="auto"/>
            <w:vAlign w:val="bottom"/>
          </w:tcPr>
          <w:p w14:paraId="191ACB08"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_____________</w:t>
            </w:r>
          </w:p>
        </w:tc>
        <w:tc>
          <w:tcPr>
            <w:tcW w:w="1760" w:type="dxa"/>
            <w:shd w:val="clear" w:color="auto" w:fill="auto"/>
            <w:vAlign w:val="bottom"/>
          </w:tcPr>
          <w:p w14:paraId="33EBC3E1" w14:textId="77777777" w:rsidR="00BD0E9C" w:rsidRPr="00BD0E9C" w:rsidRDefault="00BD0E9C" w:rsidP="00BD0E9C">
            <w:pPr>
              <w:spacing w:after="0" w:line="0" w:lineRule="atLeast"/>
              <w:jc w:val="center"/>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y con   domicilio</w:t>
            </w:r>
          </w:p>
        </w:tc>
        <w:tc>
          <w:tcPr>
            <w:tcW w:w="380" w:type="dxa"/>
            <w:shd w:val="clear" w:color="auto" w:fill="auto"/>
            <w:vAlign w:val="bottom"/>
          </w:tcPr>
          <w:p w14:paraId="76C65DA2"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en</w:t>
            </w:r>
          </w:p>
        </w:tc>
        <w:tc>
          <w:tcPr>
            <w:tcW w:w="5360" w:type="dxa"/>
            <w:gridSpan w:val="2"/>
            <w:shd w:val="clear" w:color="auto" w:fill="auto"/>
            <w:vAlign w:val="bottom"/>
          </w:tcPr>
          <w:p w14:paraId="33031A52"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la ________________, constituida mediante escritura</w:t>
            </w:r>
          </w:p>
        </w:tc>
      </w:tr>
      <w:tr w:rsidR="00BD0E9C" w:rsidRPr="007375E4" w14:paraId="018BCEC7" w14:textId="77777777" w:rsidTr="00863CEC">
        <w:trPr>
          <w:trHeight w:val="317"/>
        </w:trPr>
        <w:tc>
          <w:tcPr>
            <w:tcW w:w="1620" w:type="dxa"/>
            <w:shd w:val="clear" w:color="auto" w:fill="auto"/>
            <w:vAlign w:val="bottom"/>
          </w:tcPr>
          <w:p w14:paraId="6A3728E2"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pública  número</w:t>
            </w:r>
          </w:p>
        </w:tc>
        <w:tc>
          <w:tcPr>
            <w:tcW w:w="1760" w:type="dxa"/>
            <w:shd w:val="clear" w:color="auto" w:fill="auto"/>
            <w:vAlign w:val="bottom"/>
          </w:tcPr>
          <w:p w14:paraId="612867A7" w14:textId="77777777" w:rsidR="00BD0E9C" w:rsidRPr="00BD0E9C" w:rsidRDefault="00BD0E9C" w:rsidP="00BD0E9C">
            <w:pPr>
              <w:spacing w:after="0" w:line="0" w:lineRule="atLeast"/>
              <w:ind w:right="60"/>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w:t>
            </w:r>
          </w:p>
        </w:tc>
        <w:tc>
          <w:tcPr>
            <w:tcW w:w="380" w:type="dxa"/>
            <w:shd w:val="clear" w:color="auto" w:fill="auto"/>
            <w:vAlign w:val="bottom"/>
          </w:tcPr>
          <w:p w14:paraId="661D4DAE" w14:textId="77777777" w:rsidR="00BD0E9C" w:rsidRPr="00BD0E9C" w:rsidRDefault="00BD0E9C" w:rsidP="00BD0E9C">
            <w:pPr>
              <w:spacing w:after="0" w:line="0" w:lineRule="atLeast"/>
              <w:ind w:right="40"/>
              <w:jc w:val="right"/>
              <w:rPr>
                <w:rFonts w:ascii="Times New Roman" w:eastAsia="Times New Roman" w:hAnsi="Times New Roman" w:cs="Arial"/>
                <w:w w:val="90"/>
                <w:sz w:val="24"/>
                <w:szCs w:val="20"/>
                <w:lang w:val="es-HN" w:eastAsia="es-HN"/>
              </w:rPr>
            </w:pPr>
            <w:r w:rsidRPr="00BD0E9C">
              <w:rPr>
                <w:rFonts w:ascii="Times New Roman" w:eastAsia="Times New Roman" w:hAnsi="Times New Roman" w:cs="Arial"/>
                <w:w w:val="90"/>
                <w:sz w:val="24"/>
                <w:szCs w:val="20"/>
                <w:lang w:val="es-HN" w:eastAsia="es-HN"/>
              </w:rPr>
              <w:t>(),</w:t>
            </w:r>
          </w:p>
        </w:tc>
        <w:tc>
          <w:tcPr>
            <w:tcW w:w="5360" w:type="dxa"/>
            <w:gridSpan w:val="2"/>
            <w:shd w:val="clear" w:color="auto" w:fill="auto"/>
            <w:vAlign w:val="bottom"/>
          </w:tcPr>
          <w:p w14:paraId="0D39E827"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autorizada  en  esta  ciudad  el  ______de________</w:t>
            </w:r>
          </w:p>
        </w:tc>
      </w:tr>
      <w:tr w:rsidR="00BD0E9C" w:rsidRPr="007375E4" w14:paraId="71DFF42E" w14:textId="77777777" w:rsidTr="00863CEC">
        <w:trPr>
          <w:trHeight w:val="317"/>
        </w:trPr>
        <w:tc>
          <w:tcPr>
            <w:tcW w:w="5700" w:type="dxa"/>
            <w:gridSpan w:val="4"/>
            <w:shd w:val="clear" w:color="auto" w:fill="auto"/>
            <w:vAlign w:val="bottom"/>
          </w:tcPr>
          <w:p w14:paraId="6B885B04"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de________,  ante  el  Notario  ______________,  inscrita</w:t>
            </w:r>
          </w:p>
        </w:tc>
        <w:tc>
          <w:tcPr>
            <w:tcW w:w="3420" w:type="dxa"/>
            <w:shd w:val="clear" w:color="auto" w:fill="auto"/>
            <w:vAlign w:val="bottom"/>
          </w:tcPr>
          <w:p w14:paraId="6918A788"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con  el  No._________  del  Tomo</w:t>
            </w:r>
          </w:p>
        </w:tc>
      </w:tr>
      <w:tr w:rsidR="00BD0E9C" w:rsidRPr="007375E4" w14:paraId="1ACD388C" w14:textId="77777777" w:rsidTr="00863CEC">
        <w:trPr>
          <w:trHeight w:val="317"/>
        </w:trPr>
        <w:tc>
          <w:tcPr>
            <w:tcW w:w="5700" w:type="dxa"/>
            <w:gridSpan w:val="4"/>
            <w:shd w:val="clear" w:color="auto" w:fill="auto"/>
            <w:vAlign w:val="bottom"/>
          </w:tcPr>
          <w:p w14:paraId="37A77881"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____________, del Registro de la Propiedad   Inmueble</w:t>
            </w:r>
          </w:p>
        </w:tc>
        <w:tc>
          <w:tcPr>
            <w:tcW w:w="3420" w:type="dxa"/>
            <w:shd w:val="clear" w:color="auto" w:fill="auto"/>
            <w:vAlign w:val="bottom"/>
          </w:tcPr>
          <w:p w14:paraId="2EC6C701" w14:textId="77777777" w:rsidR="00BD0E9C" w:rsidRPr="00BD0E9C" w:rsidRDefault="00BD0E9C" w:rsidP="00BD0E9C">
            <w:pPr>
              <w:spacing w:after="0" w:line="0" w:lineRule="atLeast"/>
              <w:jc w:val="righ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y Mercantil del Departamento de</w:t>
            </w:r>
          </w:p>
        </w:tc>
      </w:tr>
    </w:tbl>
    <w:p w14:paraId="4DFF1BC4" w14:textId="77777777" w:rsidR="00BD0E9C" w:rsidRPr="00BD0E9C" w:rsidRDefault="00BD0E9C" w:rsidP="00BD0E9C">
      <w:pPr>
        <w:spacing w:after="0" w:line="53" w:lineRule="exact"/>
        <w:rPr>
          <w:rFonts w:ascii="Times New Roman" w:eastAsia="Times New Roman" w:hAnsi="Times New Roman" w:cs="Arial"/>
          <w:sz w:val="20"/>
          <w:szCs w:val="20"/>
          <w:lang w:val="es-HN" w:eastAsia="es-HN"/>
        </w:rPr>
      </w:pPr>
    </w:p>
    <w:p w14:paraId="4ED8FDED" w14:textId="77777777" w:rsidR="00BD0E9C" w:rsidRPr="00BD0E9C" w:rsidRDefault="00BD0E9C" w:rsidP="00BD0E9C">
      <w:pPr>
        <w:spacing w:after="0" w:line="273" w:lineRule="auto"/>
        <w:ind w:right="26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sz w:val="24"/>
          <w:szCs w:val="20"/>
          <w:lang w:val="es-HN" w:eastAsia="es-HN"/>
        </w:rPr>
        <w:t xml:space="preserve">______________, autorizado para celebrar este tipo de contratos, según poder otorgado en la misma escritura de Constitución de dicha Empresa, quien en lo sucesivo y para los efectos de este Contrato me denominaré </w:t>
      </w:r>
      <w:r w:rsidRPr="00BD0E9C">
        <w:rPr>
          <w:rFonts w:ascii="Times New Roman" w:eastAsia="Times New Roman" w:hAnsi="Times New Roman" w:cs="Arial"/>
          <w:b/>
          <w:sz w:val="24"/>
          <w:szCs w:val="20"/>
          <w:lang w:val="es-HN" w:eastAsia="es-HN"/>
        </w:rPr>
        <w:t>"EL PROVEEDOR</w:t>
      </w:r>
      <w:r w:rsidRPr="00BD0E9C">
        <w:rPr>
          <w:rFonts w:ascii="Times New Roman" w:eastAsia="Times New Roman" w:hAnsi="Times New Roman" w:cs="Arial"/>
          <w:sz w:val="24"/>
          <w:szCs w:val="20"/>
          <w:lang w:val="es-HN" w:eastAsia="es-HN"/>
        </w:rPr>
        <w:t xml:space="preserve">", hemos convenido en celebrar el presente </w:t>
      </w:r>
      <w:r w:rsidRPr="00BD0E9C">
        <w:rPr>
          <w:rFonts w:ascii="Times New Roman" w:eastAsia="Times New Roman" w:hAnsi="Times New Roman" w:cs="Arial"/>
          <w:b/>
          <w:sz w:val="24"/>
          <w:szCs w:val="20"/>
          <w:lang w:val="es-HN" w:eastAsia="es-HN"/>
        </w:rPr>
        <w:t xml:space="preserve">CONTRATO PARA XXXXXX”, </w:t>
      </w:r>
      <w:r w:rsidRPr="00BD0E9C">
        <w:rPr>
          <w:rFonts w:ascii="Times New Roman" w:eastAsia="Times New Roman" w:hAnsi="Times New Roman" w:cs="Arial"/>
          <w:sz w:val="24"/>
          <w:szCs w:val="20"/>
          <w:lang w:val="es-HN" w:eastAsia="es-HN"/>
        </w:rPr>
        <w:t>el cual se regirá por las cláusulas siguientes: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b/>
          <w:sz w:val="24"/>
          <w:szCs w:val="20"/>
          <w:u w:val="single"/>
          <w:lang w:val="es-HN" w:eastAsia="es-HN"/>
        </w:rPr>
        <w:t>CLÁUSULA</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b/>
          <w:sz w:val="24"/>
          <w:szCs w:val="20"/>
          <w:u w:val="single"/>
          <w:lang w:val="es-HN" w:eastAsia="es-HN"/>
        </w:rPr>
        <w:t>PRIMERA: OBJETO DEL CONTRATO:</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El objeto de este contrato es el</w:t>
      </w:r>
      <w:r w:rsidRPr="00BD0E9C">
        <w:rPr>
          <w:rFonts w:ascii="Times New Roman" w:eastAsia="Times New Roman" w:hAnsi="Times New Roman" w:cs="Arial"/>
          <w:b/>
          <w:sz w:val="24"/>
          <w:szCs w:val="20"/>
          <w:lang w:val="es-HN" w:eastAsia="es-HN"/>
        </w:rPr>
        <w:t xml:space="preserve"> “…………….DE</w:t>
      </w:r>
    </w:p>
    <w:p w14:paraId="75925120" w14:textId="77777777" w:rsidR="00BD0E9C" w:rsidRPr="00BD0E9C" w:rsidRDefault="00BD0E9C" w:rsidP="00BD0E9C">
      <w:pPr>
        <w:spacing w:after="0" w:line="20" w:lineRule="exact"/>
        <w:rPr>
          <w:rFonts w:ascii="Times New Roman" w:eastAsia="Times New Roman" w:hAnsi="Times New Roman" w:cs="Arial"/>
          <w:sz w:val="20"/>
          <w:szCs w:val="20"/>
          <w:lang w:val="es-HN" w:eastAsia="es-HN"/>
        </w:rPr>
      </w:pPr>
    </w:p>
    <w:p w14:paraId="093F2546" w14:textId="451B4B11" w:rsidR="00BD0E9C" w:rsidRPr="00BD0E9C" w:rsidRDefault="00BD0E9C" w:rsidP="00BD0E9C">
      <w:pPr>
        <w:spacing w:after="0" w:line="275" w:lineRule="auto"/>
        <w:ind w:right="260"/>
        <w:jc w:val="both"/>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 xml:space="preserve">LA </w:t>
      </w:r>
      <w:r w:rsidR="00C46B23">
        <w:rPr>
          <w:rFonts w:ascii="Times New Roman" w:eastAsia="Times New Roman" w:hAnsi="Times New Roman" w:cs="Arial"/>
          <w:b/>
          <w:sz w:val="24"/>
          <w:szCs w:val="20"/>
          <w:lang w:val="es-HN" w:eastAsia="es-HN"/>
        </w:rPr>
        <w:t>ALCALDIA MUNICIPAL DE ROATAN</w:t>
      </w:r>
      <w:r w:rsidRPr="00BD0E9C">
        <w:rPr>
          <w:rFonts w:ascii="Times New Roman" w:eastAsia="Times New Roman" w:hAnsi="Times New Roman" w:cs="Arial"/>
          <w:b/>
          <w:sz w:val="24"/>
          <w:szCs w:val="20"/>
          <w:lang w:val="es-HN" w:eastAsia="es-HN"/>
        </w:rPr>
        <w:t xml:space="preserve">” derivado </w:t>
      </w:r>
      <w:r w:rsidRPr="00BD0E9C">
        <w:rPr>
          <w:rFonts w:ascii="Times New Roman" w:eastAsia="Times New Roman" w:hAnsi="Times New Roman" w:cs="Arial"/>
          <w:sz w:val="24"/>
          <w:szCs w:val="20"/>
          <w:lang w:val="es-HN" w:eastAsia="es-HN"/>
        </w:rPr>
        <w:t>de la</w:t>
      </w:r>
      <w:r w:rsidRPr="00BD0E9C">
        <w:rPr>
          <w:rFonts w:ascii="Times New Roman" w:eastAsia="Times New Roman" w:hAnsi="Times New Roman" w:cs="Arial"/>
          <w:b/>
          <w:sz w:val="24"/>
          <w:szCs w:val="20"/>
          <w:lang w:val="es-HN" w:eastAsia="es-HN"/>
        </w:rPr>
        <w:t xml:space="preserve"> </w:t>
      </w:r>
      <w:r w:rsidR="006B199C">
        <w:rPr>
          <w:rFonts w:ascii="Times New Roman" w:eastAsia="Times New Roman" w:hAnsi="Times New Roman" w:cs="Arial"/>
          <w:b/>
          <w:sz w:val="24"/>
          <w:szCs w:val="20"/>
          <w:lang w:val="es-HN" w:eastAsia="es-HN"/>
        </w:rPr>
        <w:t>compra directa</w:t>
      </w:r>
      <w:r w:rsidRPr="00BD0E9C">
        <w:rPr>
          <w:rFonts w:ascii="Times New Roman" w:eastAsia="Times New Roman" w:hAnsi="Times New Roman" w:cs="Arial"/>
          <w:sz w:val="24"/>
          <w:szCs w:val="20"/>
          <w:lang w:val="es-HN" w:eastAsia="es-HN"/>
        </w:rPr>
        <w:t>, de acuerdo al detalle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que se presenta en la CLÁUSULA QUINTA del presente contrato. </w:t>
      </w:r>
      <w:r w:rsidRPr="00BD0E9C">
        <w:rPr>
          <w:rFonts w:ascii="Times New Roman" w:eastAsia="Times New Roman" w:hAnsi="Times New Roman" w:cs="Arial"/>
          <w:b/>
          <w:sz w:val="24"/>
          <w:szCs w:val="20"/>
          <w:u w:val="single"/>
          <w:lang w:val="es-HN" w:eastAsia="es-HN"/>
        </w:rPr>
        <w:t>CLÁUSULA SEGUNDA: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CONDICIONES ESPECÍFICAS. EL PROVEEDOR</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deberá cumplir los requerimientos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técnicos especiales que se detallan a continuación. 1) Los bienes que en virtud de este contrato se compromete a entregar según lo establecido en los Documentos de </w:t>
      </w:r>
      <w:r w:rsidR="006B199C">
        <w:rPr>
          <w:rFonts w:ascii="Times New Roman" w:eastAsia="Times New Roman" w:hAnsi="Times New Roman" w:cs="Arial"/>
          <w:sz w:val="24"/>
          <w:szCs w:val="20"/>
          <w:lang w:val="es-HN" w:eastAsia="es-HN"/>
        </w:rPr>
        <w:t>contratacion</w:t>
      </w:r>
      <w:r w:rsidRPr="00BD0E9C">
        <w:rPr>
          <w:rFonts w:ascii="Times New Roman" w:eastAsia="Times New Roman" w:hAnsi="Times New Roman" w:cs="Arial"/>
          <w:sz w:val="24"/>
          <w:szCs w:val="20"/>
          <w:lang w:val="es-HN" w:eastAsia="es-HN"/>
        </w:rPr>
        <w:t xml:space="preserve">, en la oferta presentada y el acta de recomendación de la Comisión de Evaluación y Análisis; 2) Los servicios serán objeto de análisis por parte de la Comisión Especial de Recepción nombrada al efecto para verificar que cumplen las condiciones establecidas. </w:t>
      </w:r>
      <w:r w:rsidRPr="00BD0E9C">
        <w:rPr>
          <w:rFonts w:ascii="Times New Roman" w:eastAsia="Times New Roman" w:hAnsi="Times New Roman" w:cs="Arial"/>
          <w:b/>
          <w:sz w:val="24"/>
          <w:szCs w:val="20"/>
          <w:u w:val="single"/>
          <w:lang w:val="es-HN" w:eastAsia="es-HN"/>
        </w:rPr>
        <w:t>CLÁUSULA TERCERA: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PLAZO DE LOS SERVICIOS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El proveedor tiene un plazo de xxxxxxxx contado a partir de</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la firma del Contrato para la Adquisición de los bienes objeto de este contrato. </w:t>
      </w:r>
      <w:r w:rsidRPr="00BD0E9C">
        <w:rPr>
          <w:rFonts w:ascii="Times New Roman" w:eastAsia="Times New Roman" w:hAnsi="Times New Roman" w:cs="Arial"/>
          <w:b/>
          <w:sz w:val="24"/>
          <w:szCs w:val="20"/>
          <w:u w:val="single"/>
          <w:lang w:val="es-HN" w:eastAsia="es-HN"/>
        </w:rPr>
        <w:t>CLÁUSULA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CUARTA VALOR DEL CONTRATO</w:t>
      </w:r>
      <w:r w:rsidRPr="00BD0E9C">
        <w:rPr>
          <w:rFonts w:ascii="Times New Roman" w:eastAsia="Times New Roman" w:hAnsi="Times New Roman" w:cs="Arial"/>
          <w:sz w:val="24"/>
          <w:szCs w:val="20"/>
          <w:lang w:val="es-HN" w:eastAsia="es-HN"/>
        </w:rPr>
        <w:t>. - El valor total de la prestación de los servicios en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virtud del presente contrato es de </w:t>
      </w:r>
      <w:r w:rsidRPr="00BD0E9C">
        <w:rPr>
          <w:rFonts w:ascii="Times New Roman" w:eastAsia="Times New Roman" w:hAnsi="Times New Roman" w:cs="Arial"/>
          <w:b/>
          <w:sz w:val="24"/>
          <w:szCs w:val="20"/>
          <w:u w:val="single"/>
          <w:lang w:val="es-HN" w:eastAsia="es-HN"/>
        </w:rPr>
        <w:t>VALOR EN LETRAS</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CON 00/100 LEMPIRAS, (L.</w:t>
      </w:r>
    </w:p>
    <w:p w14:paraId="5685B097" w14:textId="77777777" w:rsidR="00BD0E9C" w:rsidRPr="00BD0E9C" w:rsidRDefault="00BD0E9C" w:rsidP="00BD0E9C">
      <w:pPr>
        <w:spacing w:after="0" w:line="15" w:lineRule="exact"/>
        <w:rPr>
          <w:rFonts w:ascii="Times New Roman" w:eastAsia="Times New Roman" w:hAnsi="Times New Roman" w:cs="Arial"/>
          <w:sz w:val="20"/>
          <w:szCs w:val="20"/>
          <w:lang w:val="es-HN" w:eastAsia="es-HN"/>
        </w:rPr>
      </w:pPr>
    </w:p>
    <w:p w14:paraId="61D4799A" w14:textId="3D25A253" w:rsidR="00BD0E9C" w:rsidRPr="00BD0E9C" w:rsidRDefault="00BD0E9C" w:rsidP="00BD0E9C">
      <w:pPr>
        <w:spacing w:after="0" w:line="272" w:lineRule="auto"/>
        <w:ind w:right="260"/>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b/>
          <w:sz w:val="24"/>
          <w:szCs w:val="20"/>
          <w:lang w:val="es-HN" w:eastAsia="es-HN"/>
        </w:rPr>
        <w:t>____),</w:t>
      </w:r>
      <w:r w:rsidR="00C46B23">
        <w:rPr>
          <w:rFonts w:ascii="Times New Roman" w:eastAsia="Times New Roman" w:hAnsi="Times New Roman" w:cs="Arial"/>
          <w:b/>
          <w:sz w:val="24"/>
          <w:szCs w:val="20"/>
          <w:lang w:val="es-HN" w:eastAsia="es-HN"/>
        </w:rPr>
        <w:t>.</w:t>
      </w:r>
      <w:r w:rsidRPr="00BD0E9C">
        <w:rPr>
          <w:rFonts w:ascii="Times New Roman" w:eastAsia="Times New Roman" w:hAnsi="Times New Roman" w:cs="Arial"/>
          <w:b/>
          <w:sz w:val="24"/>
          <w:szCs w:val="20"/>
          <w:u w:val="single"/>
          <w:lang w:val="es-HN" w:eastAsia="es-HN"/>
        </w:rPr>
        <w:t>CLÁUSULA QUINTA: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CONTENIDO DEL CONTRATO:</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de acuerdo al detalle que se presenta en el anexo</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Especificaciones Técnicas del Documento de</w:t>
      </w:r>
      <w:r w:rsidR="006B199C">
        <w:rPr>
          <w:rFonts w:ascii="Times New Roman" w:eastAsia="Times New Roman" w:hAnsi="Times New Roman" w:cs="Arial"/>
          <w:sz w:val="24"/>
          <w:szCs w:val="20"/>
          <w:lang w:val="es-HN" w:eastAsia="es-HN"/>
        </w:rPr>
        <w:t xml:space="preserve"> contratacion</w:t>
      </w:r>
      <w:r w:rsidRPr="00BD0E9C">
        <w:rPr>
          <w:rFonts w:ascii="Times New Roman" w:eastAsia="Times New Roman" w:hAnsi="Times New Roman" w:cs="Arial"/>
          <w:b/>
          <w:sz w:val="24"/>
          <w:szCs w:val="20"/>
          <w:lang w:val="es-HN" w:eastAsia="es-HN"/>
        </w:rPr>
        <w:t>.-</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CLÁUSULA SEXTA: FORMA</w:t>
      </w:r>
    </w:p>
    <w:p w14:paraId="2F4A069A" w14:textId="77777777" w:rsidR="00BD0E9C" w:rsidRPr="00BD0E9C" w:rsidRDefault="00BD0E9C" w:rsidP="00BD0E9C">
      <w:pPr>
        <w:spacing w:after="0" w:line="337" w:lineRule="exact"/>
        <w:rPr>
          <w:rFonts w:ascii="Times New Roman" w:eastAsia="Times New Roman" w:hAnsi="Times New Roman" w:cs="Arial"/>
          <w:sz w:val="20"/>
          <w:szCs w:val="20"/>
          <w:lang w:val="es-HN" w:eastAsia="es-HN"/>
        </w:rPr>
      </w:pPr>
    </w:p>
    <w:p w14:paraId="45EC0CE0"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0BB6B96E" w14:textId="77777777" w:rsidR="00BD0E9C" w:rsidRPr="00BD0E9C" w:rsidRDefault="00BD0E9C" w:rsidP="00BD0E9C">
      <w:pPr>
        <w:spacing w:after="0" w:line="0" w:lineRule="atLeast"/>
        <w:rPr>
          <w:rFonts w:ascii="Calibri" w:eastAsia="Calibri" w:hAnsi="Calibri" w:cs="Arial"/>
          <w:szCs w:val="20"/>
          <w:lang w:val="es-HN" w:eastAsia="es-HN"/>
        </w:rPr>
      </w:pPr>
      <w:bookmarkStart w:id="74" w:name="page45"/>
      <w:bookmarkEnd w:id="74"/>
      <w:r w:rsidRPr="00BD0E9C">
        <w:rPr>
          <w:rFonts w:ascii="Calibri" w:eastAsia="Calibri" w:hAnsi="Calibri" w:cs="Arial"/>
          <w:szCs w:val="20"/>
          <w:lang w:val="es-HN" w:eastAsia="es-HN"/>
        </w:rPr>
        <w:lastRenderedPageBreak/>
        <w:t>ANEXOS</w:t>
      </w:r>
    </w:p>
    <w:p w14:paraId="7BF47272"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6BD7762C" w14:textId="77777777" w:rsidR="00BD0E9C" w:rsidRPr="00BD0E9C" w:rsidRDefault="00BD0E9C" w:rsidP="00BD0E9C">
      <w:pPr>
        <w:spacing w:after="0" w:line="275" w:lineRule="auto"/>
        <w:ind w:right="260"/>
        <w:jc w:val="both"/>
        <w:rPr>
          <w:rFonts w:ascii="Times New Roman" w:eastAsia="Times New Roman" w:hAnsi="Times New Roman" w:cs="Arial"/>
          <w:b/>
          <w:sz w:val="24"/>
          <w:szCs w:val="20"/>
          <w:u w:val="single"/>
          <w:lang w:val="es-HN" w:eastAsia="es-HN"/>
        </w:rPr>
      </w:pPr>
      <w:r w:rsidRPr="00BD0E9C">
        <w:rPr>
          <w:rFonts w:ascii="Times New Roman" w:eastAsia="Times New Roman" w:hAnsi="Times New Roman" w:cs="Arial"/>
          <w:b/>
          <w:sz w:val="24"/>
          <w:szCs w:val="20"/>
          <w:u w:val="single"/>
          <w:lang w:val="es-HN" w:eastAsia="es-HN"/>
        </w:rPr>
        <w:t>DE PAGO</w:t>
      </w:r>
      <w:r w:rsidRPr="00BD0E9C">
        <w:rPr>
          <w:rFonts w:ascii="Times New Roman" w:eastAsia="Times New Roman" w:hAnsi="Times New Roman" w:cs="Arial"/>
          <w:sz w:val="24"/>
          <w:szCs w:val="20"/>
          <w:lang w:val="es-HN" w:eastAsia="es-HN"/>
        </w:rPr>
        <w:t xml:space="preserve">: El pago se hará en Lempiras a través de la Tesorería General de la </w:t>
      </w:r>
      <w:r w:rsidR="00C46B23">
        <w:rPr>
          <w:rFonts w:ascii="Times New Roman" w:eastAsia="Times New Roman" w:hAnsi="Times New Roman" w:cs="Arial"/>
          <w:sz w:val="24"/>
          <w:szCs w:val="20"/>
          <w:lang w:val="es-HN" w:eastAsia="es-HN"/>
        </w:rPr>
        <w:t>ALCALDIA DE ROATAN</w:t>
      </w:r>
      <w:r w:rsidRPr="00BD0E9C">
        <w:rPr>
          <w:rFonts w:ascii="Times New Roman" w:eastAsia="Times New Roman" w:hAnsi="Times New Roman" w:cs="Arial"/>
          <w:sz w:val="24"/>
          <w:szCs w:val="20"/>
          <w:lang w:val="es-HN" w:eastAsia="es-HN"/>
        </w:rPr>
        <w:t>, una</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vez prestados los servicios objeto del contrato a entera satisfacción de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dentro del plazo establecido en este contrato y habiendo cumplido El Proveedor con la entrega de: a)Facturas Comercial Original a nombre de la </w:t>
      </w:r>
      <w:r w:rsidR="00C46B23">
        <w:rPr>
          <w:rFonts w:ascii="Times New Roman" w:eastAsia="Times New Roman" w:hAnsi="Times New Roman" w:cs="Arial"/>
          <w:sz w:val="24"/>
          <w:szCs w:val="20"/>
          <w:lang w:val="es-HN" w:eastAsia="es-HN"/>
        </w:rPr>
        <w:t>ALCALDIA MUNICIPAL DE ROATAN</w:t>
      </w:r>
      <w:r w:rsidRPr="00BD0E9C">
        <w:rPr>
          <w:rFonts w:ascii="Times New Roman" w:eastAsia="Times New Roman" w:hAnsi="Times New Roman" w:cs="Arial"/>
          <w:sz w:val="24"/>
          <w:szCs w:val="20"/>
          <w:lang w:val="es-HN" w:eastAsia="es-HN"/>
        </w:rPr>
        <w:t xml:space="preserve"> b) Recibo original, a nombre de </w:t>
      </w:r>
      <w:r w:rsidR="00C46B23">
        <w:rPr>
          <w:rFonts w:ascii="Times New Roman" w:eastAsia="Times New Roman" w:hAnsi="Times New Roman" w:cs="Arial"/>
          <w:sz w:val="24"/>
          <w:szCs w:val="20"/>
          <w:lang w:val="es-HN" w:eastAsia="es-HN"/>
        </w:rPr>
        <w:t>LA ALCALDIA DE ROATAN</w:t>
      </w:r>
      <w:r w:rsidRPr="00BD0E9C">
        <w:rPr>
          <w:rFonts w:ascii="Times New Roman" w:eastAsia="Times New Roman" w:hAnsi="Times New Roman" w:cs="Arial"/>
          <w:sz w:val="24"/>
          <w:szCs w:val="20"/>
          <w:lang w:val="es-HN" w:eastAsia="es-HN"/>
        </w:rPr>
        <w:t xml:space="preserve"> c) Acta de Recepción definitiva de entrega de los bienes, debidamente firmada y sellada. d) La Garantía de Cumplimiento e) Garantía de calidad. </w:t>
      </w:r>
      <w:r w:rsidRPr="00BD0E9C">
        <w:rPr>
          <w:rFonts w:ascii="Times New Roman" w:eastAsia="Times New Roman" w:hAnsi="Times New Roman" w:cs="Arial"/>
          <w:b/>
          <w:sz w:val="24"/>
          <w:szCs w:val="20"/>
          <w:u w:val="single"/>
          <w:lang w:val="es-HN" w:eastAsia="es-HN"/>
        </w:rPr>
        <w:t>CLÁUSULA SEPTIMA: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ESTRUCTURA PRESUPUESTARIA</w:t>
      </w:r>
      <w:r w:rsidRPr="00BD0E9C">
        <w:rPr>
          <w:rFonts w:ascii="Times New Roman" w:eastAsia="Times New Roman" w:hAnsi="Times New Roman" w:cs="Arial"/>
          <w:sz w:val="24"/>
          <w:szCs w:val="20"/>
          <w:lang w:val="es-HN" w:eastAsia="es-HN"/>
        </w:rPr>
        <w:t>: Para el pago del valor de este contrato se afectará la</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estructura presupuestaria </w:t>
      </w:r>
      <w:r w:rsidRPr="00BD0E9C">
        <w:rPr>
          <w:rFonts w:ascii="Times New Roman" w:eastAsia="Times New Roman" w:hAnsi="Times New Roman" w:cs="Arial"/>
          <w:b/>
          <w:sz w:val="24"/>
          <w:szCs w:val="20"/>
          <w:lang w:val="es-HN" w:eastAsia="es-HN"/>
        </w:rPr>
        <w:t>______, objeto del gasto: _________________ de 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lang w:val="es-HN" w:eastAsia="es-HN"/>
        </w:rPr>
        <w:t xml:space="preserve">___________________. </w:t>
      </w:r>
      <w:r w:rsidRPr="00BD0E9C">
        <w:rPr>
          <w:rFonts w:ascii="Times New Roman" w:eastAsia="Times New Roman" w:hAnsi="Times New Roman" w:cs="Arial"/>
          <w:b/>
          <w:sz w:val="24"/>
          <w:szCs w:val="20"/>
          <w:u w:val="single"/>
          <w:lang w:val="es-HN" w:eastAsia="es-HN"/>
        </w:rPr>
        <w:t>CLÁUSULA OCTAVA: PRECIOS Y PRESTACIÓN DE LOS</w:t>
      </w:r>
    </w:p>
    <w:p w14:paraId="43DD7271" w14:textId="77777777" w:rsidR="00BD0E9C" w:rsidRPr="00BD0E9C" w:rsidRDefault="00BD0E9C" w:rsidP="00BD0E9C">
      <w:pPr>
        <w:spacing w:after="0" w:line="11" w:lineRule="exact"/>
        <w:rPr>
          <w:rFonts w:ascii="Times New Roman" w:eastAsia="Times New Roman" w:hAnsi="Times New Roman" w:cs="Arial"/>
          <w:sz w:val="20"/>
          <w:szCs w:val="20"/>
          <w:lang w:val="es-HN" w:eastAsia="es-HN"/>
        </w:rPr>
      </w:pPr>
    </w:p>
    <w:p w14:paraId="217C27A7"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b/>
          <w:sz w:val="24"/>
          <w:szCs w:val="20"/>
          <w:u w:val="single"/>
          <w:lang w:val="es-HN" w:eastAsia="es-HN"/>
        </w:rPr>
        <w:t>SERVICIOS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Los precios contenidos en la oferta y en este Contrato son fijos y no serán</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objeto de reajustes en ningún momento. La entrega de los bienes se considerará realizada cuando la </w:t>
      </w:r>
      <w:r w:rsidR="00C46B23">
        <w:rPr>
          <w:rFonts w:ascii="Times New Roman" w:eastAsia="Times New Roman" w:hAnsi="Times New Roman" w:cs="Arial"/>
          <w:b/>
          <w:sz w:val="24"/>
          <w:szCs w:val="20"/>
          <w:lang w:val="es-HN" w:eastAsia="es-HN"/>
        </w:rPr>
        <w:t>AMRO</w:t>
      </w:r>
      <w:r w:rsidRPr="00BD0E9C">
        <w:rPr>
          <w:rFonts w:ascii="Times New Roman" w:eastAsia="Times New Roman" w:hAnsi="Times New Roman" w:cs="Arial"/>
          <w:sz w:val="24"/>
          <w:szCs w:val="20"/>
          <w:lang w:val="es-HN" w:eastAsia="es-HN"/>
        </w:rPr>
        <w:t xml:space="preserve"> efectivamente los reciba, y que estos reúnan la calidad, especificaciones y las demás condiciones previstas en este contrato. Si dentro del plazo establecido existen instalaciones parciales se levantará un acta la cual tendrá carácter provisional. Cuando la prestación de los servicios no se presente de acuerdo a las especificaciones solicitadas por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se hará constar estas circunstancias en el acta, así como las instrucciones precisas que se den al Proveedor para que proceda a su reposición. La recepción definitiva no podrá realizarse sin que se corrijan las circunstancias señaladas, todo lo cual deberá constar debidamente acreditado en el expediente. Después de las inspecciones, pruebas y verificaciones que efectué la </w:t>
      </w:r>
      <w:r w:rsidR="00B57272">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se levantará el acta recepción definitiva. </w:t>
      </w:r>
      <w:r w:rsidRPr="00BD0E9C">
        <w:rPr>
          <w:rFonts w:ascii="Times New Roman" w:eastAsia="Times New Roman" w:hAnsi="Times New Roman" w:cs="Arial"/>
          <w:b/>
          <w:sz w:val="24"/>
          <w:szCs w:val="20"/>
          <w:u w:val="single"/>
          <w:lang w:val="es-HN" w:eastAsia="es-HN"/>
        </w:rPr>
        <w:t>CLÁUSULA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NOVENA</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b/>
          <w:sz w:val="24"/>
          <w:szCs w:val="20"/>
          <w:u w:val="single"/>
          <w:lang w:val="es-HN" w:eastAsia="es-HN"/>
        </w:rPr>
        <w:t>CASO FORTUITO O FUERZA MAYOR</w:t>
      </w:r>
      <w:r w:rsidRPr="00BD0E9C">
        <w:rPr>
          <w:rFonts w:ascii="Times New Roman" w:eastAsia="Times New Roman" w:hAnsi="Times New Roman" w:cs="Arial"/>
          <w:sz w:val="24"/>
          <w:szCs w:val="20"/>
          <w:lang w:val="es-HN" w:eastAsia="es-HN"/>
        </w:rPr>
        <w:t>. - El incumplimiento total o parcial</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de las partes de las obligaciones que les corresponden de acuerdo a este Contrato, no será considerado como incumplimiento si se atribuye a casos de fuerza mayor o caso fortuito, debidamente comprobados. </w:t>
      </w:r>
      <w:r w:rsidRPr="00BD0E9C">
        <w:rPr>
          <w:rFonts w:ascii="Times New Roman" w:eastAsia="Times New Roman" w:hAnsi="Times New Roman" w:cs="Arial"/>
          <w:b/>
          <w:sz w:val="24"/>
          <w:szCs w:val="20"/>
          <w:u w:val="single"/>
          <w:lang w:val="es-HN" w:eastAsia="es-HN"/>
        </w:rPr>
        <w:t>CLÁUSULA DÉCIMA: SOLUCIÓN DE CONTROVERSIAS</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O DIFERENCIAS</w:t>
      </w:r>
      <w:r w:rsidRPr="00BD0E9C">
        <w:rPr>
          <w:rFonts w:ascii="Times New Roman" w:eastAsia="Times New Roman" w:hAnsi="Times New Roman" w:cs="Arial"/>
          <w:sz w:val="24"/>
          <w:szCs w:val="20"/>
          <w:lang w:val="es-HN" w:eastAsia="es-HN"/>
        </w:rPr>
        <w:t>. En caso de existir cualquier divergencia en la interpretación o en la</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solución de cualquier controversia que se derive del presente contrato, el mismo será sometido a consideración de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Sin perjuicio de los recursos legales que tuvieren ambas partes,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podrá dictar las medidas provisionales que se estimen pertinentes, hasta tanto se diluciden las controversias, de no llegarse a un acuerdo entre las partes, ambos tienen expedito el derecho de acudir a los Tribunales de Justicia, en cuyo efecto la empresa xxxxxxxxxx renuncia a su domicilio y se somete al juzgado correspondiente al domicilio de la </w:t>
      </w:r>
      <w:r w:rsidR="00C46B23">
        <w:rPr>
          <w:rFonts w:ascii="Times New Roman" w:eastAsia="Times New Roman" w:hAnsi="Times New Roman" w:cs="Arial"/>
          <w:sz w:val="24"/>
          <w:szCs w:val="20"/>
          <w:lang w:val="es-HN" w:eastAsia="es-HN"/>
        </w:rPr>
        <w:t>AMOR, ISLAS DE LA BAHIA.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CLÁUSULA DÉCIMA</w:t>
      </w:r>
      <w:r w:rsidRPr="00BD0E9C">
        <w:rPr>
          <w:rFonts w:ascii="Times New Roman" w:eastAsia="Times New Roman" w:hAnsi="Times New Roman" w:cs="Arial"/>
          <w:sz w:val="24"/>
          <w:szCs w:val="20"/>
          <w:lang w:val="es-HN" w:eastAsia="es-HN"/>
        </w:rPr>
        <w:t xml:space="preserve"> </w:t>
      </w:r>
      <w:r w:rsidRPr="00BD0E9C">
        <w:rPr>
          <w:rFonts w:ascii="Times New Roman" w:eastAsia="Times New Roman" w:hAnsi="Times New Roman" w:cs="Arial"/>
          <w:b/>
          <w:sz w:val="24"/>
          <w:szCs w:val="20"/>
          <w:u w:val="single"/>
          <w:lang w:val="es-HN" w:eastAsia="es-HN"/>
        </w:rPr>
        <w:t>PRIMERA: NOTIFICACIONES</w:t>
      </w:r>
      <w:r w:rsidRPr="00BD0E9C">
        <w:rPr>
          <w:rFonts w:ascii="Times New Roman" w:eastAsia="Times New Roman" w:hAnsi="Times New Roman" w:cs="Arial"/>
          <w:sz w:val="24"/>
          <w:szCs w:val="20"/>
          <w:u w:val="single"/>
          <w:lang w:val="es-HN" w:eastAsia="es-HN"/>
        </w:rPr>
        <w:t>.</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Cualquier notificación que hagan las partes contratantes,</w:t>
      </w:r>
      <w:r w:rsidRPr="00BD0E9C">
        <w:rPr>
          <w:rFonts w:ascii="Times New Roman" w:eastAsia="Times New Roman" w:hAnsi="Times New Roman" w:cs="Arial"/>
          <w:b/>
          <w:sz w:val="24"/>
          <w:szCs w:val="20"/>
          <w:lang w:val="es-HN" w:eastAsia="es-HN"/>
        </w:rPr>
        <w:t xml:space="preserve"> </w:t>
      </w:r>
      <w:r w:rsidRPr="00BD0E9C">
        <w:rPr>
          <w:rFonts w:ascii="Times New Roman" w:eastAsia="Times New Roman" w:hAnsi="Times New Roman" w:cs="Arial"/>
          <w:sz w:val="24"/>
          <w:szCs w:val="20"/>
          <w:lang w:val="es-HN" w:eastAsia="es-HN"/>
        </w:rPr>
        <w:t xml:space="preserve">deberá ser por escrito, por Fax o correo certificado a las direcciones siguientes: </w:t>
      </w:r>
      <w:r w:rsidR="00C46B23">
        <w:rPr>
          <w:rFonts w:ascii="Times New Roman" w:eastAsia="Times New Roman" w:hAnsi="Times New Roman" w:cs="Arial"/>
          <w:sz w:val="24"/>
          <w:szCs w:val="20"/>
          <w:lang w:val="es-HN" w:eastAsia="es-HN"/>
        </w:rPr>
        <w:t>XXXXXXXX</w:t>
      </w:r>
      <w:r w:rsidRPr="00BD0E9C">
        <w:rPr>
          <w:rFonts w:ascii="Times New Roman" w:eastAsia="Times New Roman" w:hAnsi="Times New Roman" w:cs="Arial"/>
          <w:sz w:val="24"/>
          <w:szCs w:val="20"/>
          <w:lang w:val="es-HN" w:eastAsia="es-HN"/>
        </w:rPr>
        <w:t xml:space="preserve">, Jefe del Departamento </w:t>
      </w:r>
      <w:r w:rsidR="00C46B23">
        <w:rPr>
          <w:rFonts w:ascii="Times New Roman" w:eastAsia="Times New Roman" w:hAnsi="Times New Roman" w:cs="Arial"/>
          <w:sz w:val="24"/>
          <w:szCs w:val="20"/>
          <w:lang w:val="es-HN" w:eastAsia="es-HN"/>
        </w:rPr>
        <w:t>XXXXXX</w:t>
      </w:r>
      <w:r w:rsidRPr="00BD0E9C">
        <w:rPr>
          <w:rFonts w:ascii="Times New Roman" w:eastAsia="Times New Roman" w:hAnsi="Times New Roman" w:cs="Arial"/>
          <w:sz w:val="24"/>
          <w:szCs w:val="20"/>
          <w:lang w:val="es-HN" w:eastAsia="es-HN"/>
        </w:rPr>
        <w:t xml:space="preserve"> Honduras, Centroamérica. (nombre de la empresa) Colonia_________________ apartado postal ______, pbx________, fax ________. CLÁUSULA DÉCIMA SEGUNDA: ENMIENDAS, MODIFICACIONES Y/O</w:t>
      </w:r>
    </w:p>
    <w:p w14:paraId="3309F9E6" w14:textId="77777777" w:rsidR="00BD0E9C" w:rsidRPr="00BD0E9C" w:rsidRDefault="00BD0E9C" w:rsidP="00BD0E9C">
      <w:pPr>
        <w:spacing w:after="0" w:line="23" w:lineRule="exact"/>
        <w:rPr>
          <w:rFonts w:ascii="Times New Roman" w:eastAsia="Times New Roman" w:hAnsi="Times New Roman" w:cs="Arial"/>
          <w:sz w:val="20"/>
          <w:szCs w:val="20"/>
          <w:lang w:val="es-HN" w:eastAsia="es-HN"/>
        </w:rPr>
      </w:pPr>
    </w:p>
    <w:p w14:paraId="20C4CA4B" w14:textId="77777777" w:rsidR="00BD0E9C" w:rsidRPr="00BD0E9C" w:rsidRDefault="00BD0E9C" w:rsidP="00BD0E9C">
      <w:pPr>
        <w:spacing w:after="0" w:line="0" w:lineRule="atLeast"/>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PRORROGAS: Toda enmienda, modificación y/o prórroga deberá realizarse dentro de los</w:t>
      </w:r>
    </w:p>
    <w:p w14:paraId="38915BA4" w14:textId="77777777" w:rsidR="00BD0E9C" w:rsidRPr="00BD0E9C" w:rsidRDefault="00BD0E9C" w:rsidP="00BD0E9C">
      <w:pPr>
        <w:spacing w:after="0" w:line="362" w:lineRule="exact"/>
        <w:rPr>
          <w:rFonts w:ascii="Times New Roman" w:eastAsia="Times New Roman" w:hAnsi="Times New Roman" w:cs="Arial"/>
          <w:sz w:val="20"/>
          <w:szCs w:val="20"/>
          <w:lang w:val="es-HN" w:eastAsia="es-HN"/>
        </w:rPr>
      </w:pPr>
    </w:p>
    <w:p w14:paraId="3B75657D" w14:textId="77777777" w:rsidR="00C46B23" w:rsidRDefault="00C46B23" w:rsidP="00BD0E9C">
      <w:pPr>
        <w:spacing w:after="0" w:line="0" w:lineRule="atLeast"/>
        <w:rPr>
          <w:rFonts w:ascii="Calibri" w:eastAsia="Calibri" w:hAnsi="Calibri" w:cs="Arial"/>
          <w:szCs w:val="20"/>
          <w:lang w:val="es-HN" w:eastAsia="es-HN"/>
        </w:rPr>
      </w:pPr>
      <w:bookmarkStart w:id="75" w:name="page46"/>
      <w:bookmarkEnd w:id="75"/>
    </w:p>
    <w:p w14:paraId="21C34E1E" w14:textId="77777777" w:rsidR="00C46B23" w:rsidRDefault="00C46B23" w:rsidP="00BD0E9C">
      <w:pPr>
        <w:spacing w:after="0" w:line="0" w:lineRule="atLeast"/>
        <w:rPr>
          <w:rFonts w:ascii="Calibri" w:eastAsia="Calibri" w:hAnsi="Calibri" w:cs="Arial"/>
          <w:szCs w:val="20"/>
          <w:lang w:val="es-HN" w:eastAsia="es-HN"/>
        </w:rPr>
      </w:pPr>
    </w:p>
    <w:p w14:paraId="5C98A957" w14:textId="77777777" w:rsidR="00C46B23" w:rsidRDefault="00C46B23" w:rsidP="00BD0E9C">
      <w:pPr>
        <w:spacing w:after="0" w:line="0" w:lineRule="atLeast"/>
        <w:rPr>
          <w:rFonts w:ascii="Calibri" w:eastAsia="Calibri" w:hAnsi="Calibri" w:cs="Arial"/>
          <w:szCs w:val="20"/>
          <w:lang w:val="es-HN" w:eastAsia="es-HN"/>
        </w:rPr>
      </w:pPr>
    </w:p>
    <w:p w14:paraId="67A563A4" w14:textId="77777777" w:rsidR="00C46B23" w:rsidRDefault="00C46B23" w:rsidP="00BD0E9C">
      <w:pPr>
        <w:spacing w:after="0" w:line="0" w:lineRule="atLeast"/>
        <w:rPr>
          <w:rFonts w:ascii="Calibri" w:eastAsia="Calibri" w:hAnsi="Calibri" w:cs="Arial"/>
          <w:szCs w:val="20"/>
          <w:lang w:val="es-HN" w:eastAsia="es-HN"/>
        </w:rPr>
      </w:pPr>
    </w:p>
    <w:p w14:paraId="4EEC8024" w14:textId="77777777" w:rsidR="00BD0E9C" w:rsidRPr="00BD0E9C" w:rsidRDefault="00BD0E9C" w:rsidP="00BD0E9C">
      <w:pPr>
        <w:spacing w:after="0" w:line="0" w:lineRule="atLeast"/>
        <w:rPr>
          <w:rFonts w:ascii="Calibri" w:eastAsia="Calibri" w:hAnsi="Calibri" w:cs="Arial"/>
          <w:szCs w:val="20"/>
          <w:lang w:val="es-HN" w:eastAsia="es-HN"/>
        </w:rPr>
      </w:pPr>
      <w:r w:rsidRPr="00BD0E9C">
        <w:rPr>
          <w:rFonts w:ascii="Calibri" w:eastAsia="Calibri" w:hAnsi="Calibri" w:cs="Arial"/>
          <w:szCs w:val="20"/>
          <w:lang w:val="es-HN" w:eastAsia="es-HN"/>
        </w:rPr>
        <w:lastRenderedPageBreak/>
        <w:t>ANEXOS</w:t>
      </w:r>
    </w:p>
    <w:p w14:paraId="61FCBEB1"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382C6F6F"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límites legales con sujeción a los requisitos correspondientes. Al suscribirse cualquier enmienda, modificación y/o prórroga EL PROVEEDOR, deberá ampliar la garantía rendida para cubrir satisfactoriamente el cumplimiento del Contrato. Todas las enmiendas, modificaciones y/o prórrogas del Contrato serán por escrito, y deberán ser autorizadas por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CLÁUSULA DÉCIMA TERCERA: CESION O SUBCONTRATACIÓN. - Queda terminantemente prohibida la cesión de este contrato o subcontratación de terceros suministrar los vehículos objeto del mismo, salvo que la cesión o subcontratación se haga con autorización expresa de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la violación de esta cláusula dará lugar a la rescisión del contrato de pleno derecho y a la ejecución de la Garantía de Cumplimiento. CLÁUSULA DÉCIMA CUARTA: SANCIONES 1. Si EL PROVEEDOR incumpliese con la entrega de Garantía de Cumplimiento o se negase a suscribir el contrato se hará efectiva la Garantía de Mantenimiento de Oferta 2.- Si EL PROVEEDOR incumpliese cualquiera de las obligaciones que asume en este Contrato, se ejecutará la Garantía de Cumplimiento. 3.-Cuando EL PROVEEDOR no cumpla con la entrega en el tiempo estipulado se aplicará la multa de CANTIDAD EN LETRAS con 00/100 (Lps._____) por cada día de retraso. CLÁUSULA DÉCIMA QUINTA: CAUSAS DE RESOLUCION: 1) El grave o reiterado incumplimiento de cualquiera de las cláusulas de este contrato; 2) La falta de constitución de la Garantía de correspondientes; 3) La muerte del Proveedor si no pudieren concluir el contrato sus sucesores; 4) La disolución de la sociedad mercantil; 5) La declaración de quiebra o de suspensión de pagos del proveedor o su comprobada incapacidad financiera; 6) Los motivos de interés público o las circunstancias imprevistas calificadas como caso fortuito o fuerza mayor, sobrevinientes a la celebración del contrato, que imposibiliten o agraven desproporcionadamente la entrega de los bienes; 7) El mutuo acuerdo de las partes; 8) las demás que establezca expresamente el Contrato y la Ley. CLÁUSULA DÉCIMA SEXTA: MODIFICACIONES: Cualquier modificación que se realice a este Contrato, deberá efectuarse de común acuerdo por las partes contratantes por medio de notificaciones por escrito con diez</w:t>
      </w:r>
    </w:p>
    <w:p w14:paraId="1BBBB4B7" w14:textId="77777777" w:rsidR="00BD0E9C" w:rsidRPr="00BD0E9C" w:rsidRDefault="00BD0E9C" w:rsidP="00BD0E9C">
      <w:pPr>
        <w:spacing w:after="0" w:line="31" w:lineRule="exact"/>
        <w:rPr>
          <w:rFonts w:ascii="Times New Roman" w:eastAsia="Times New Roman" w:hAnsi="Times New Roman" w:cs="Arial"/>
          <w:sz w:val="20"/>
          <w:szCs w:val="20"/>
          <w:lang w:val="es-HN" w:eastAsia="es-HN"/>
        </w:rPr>
      </w:pPr>
    </w:p>
    <w:p w14:paraId="0B109D96" w14:textId="77777777" w:rsidR="00BD0E9C" w:rsidRPr="00BD0E9C" w:rsidRDefault="00BD0E9C" w:rsidP="00BD0E9C">
      <w:pPr>
        <w:numPr>
          <w:ilvl w:val="0"/>
          <w:numId w:val="20"/>
        </w:numPr>
        <w:tabs>
          <w:tab w:val="left" w:pos="553"/>
        </w:tabs>
        <w:spacing w:after="0" w:line="27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días de anticipación y debiendo observarse y aplicarse las mismas formalidades empleadas para la suscripción de la obligación principal. CLÁUSULA DÉCIMA SEPTIMA. GARANTIAS. EL PROVEEDOR, está en la obligación de presentar a favor de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xml:space="preserve"> las garantías siguientes: a) GARANTIA DE CUMPLIMIENTO DE CONTRATO, por el 15% del contrato, que equivale al valor de CANTIDAD EN LETRAS LEMPIRAS CON 00/100 (L. ______) la cual se entregará al momento de celebrar este Contrato y deberá tener vigencia por __________</w:t>
      </w:r>
    </w:p>
    <w:p w14:paraId="177A3373" w14:textId="77777777" w:rsidR="00BD0E9C" w:rsidRPr="00BD0E9C" w:rsidRDefault="00BD0E9C" w:rsidP="00BD0E9C">
      <w:pPr>
        <w:spacing w:after="0" w:line="16" w:lineRule="exact"/>
        <w:rPr>
          <w:rFonts w:ascii="Times New Roman" w:eastAsia="Times New Roman" w:hAnsi="Times New Roman" w:cs="Arial"/>
          <w:sz w:val="24"/>
          <w:szCs w:val="20"/>
          <w:lang w:val="es-HN" w:eastAsia="es-HN"/>
        </w:rPr>
      </w:pPr>
    </w:p>
    <w:p w14:paraId="46147FD8" w14:textId="77777777" w:rsidR="00BD0E9C" w:rsidRPr="00BD0E9C" w:rsidRDefault="00BD0E9C" w:rsidP="00BD0E9C">
      <w:pPr>
        <w:spacing w:after="0" w:line="274"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 xml:space="preserve">(______) meses calendario contados a partir de la firma del contrato b) GARANTÍA DE CALIDAD: La garantía de calidad de los bienes deberá ser al menos, por el valor equivalente al cinco por ciento (5%) de monto contractual con una vigencia de un año contado a partir de la fecha de la recepción definitiva del suministro, Estas Garantías llevará una cláusula que estipule que podrá ser ejecutada a simple requerimiento de la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acompañada de un certificado de incumplimiento. CLÁUSULA DÉCIMA OCTAVA: DOCUMENTOS QUE FORMAN PARTE DEL CONTRATO. Forman parte del presente Contrato los documentos siguientes a) Pliegos de Condiciones b) Acta de</w:t>
      </w:r>
    </w:p>
    <w:p w14:paraId="1B795CBC" w14:textId="77777777" w:rsidR="00BD0E9C" w:rsidRPr="00BD0E9C" w:rsidRDefault="00BD0E9C" w:rsidP="00BD0E9C">
      <w:pPr>
        <w:spacing w:after="0" w:line="314" w:lineRule="exact"/>
        <w:rPr>
          <w:rFonts w:ascii="Times New Roman" w:eastAsia="Times New Roman" w:hAnsi="Times New Roman" w:cs="Arial"/>
          <w:sz w:val="20"/>
          <w:szCs w:val="20"/>
          <w:lang w:val="es-HN" w:eastAsia="es-HN"/>
        </w:rPr>
      </w:pPr>
    </w:p>
    <w:p w14:paraId="19E754EB" w14:textId="77777777" w:rsidR="00BD0E9C" w:rsidRPr="00BD0E9C" w:rsidRDefault="00BD0E9C" w:rsidP="00BD0E9C">
      <w:pPr>
        <w:spacing w:after="0" w:line="0" w:lineRule="atLeast"/>
        <w:ind w:right="260"/>
        <w:jc w:val="right"/>
        <w:rPr>
          <w:rFonts w:ascii="Calibri" w:eastAsia="Calibri" w:hAnsi="Calibri" w:cs="Arial"/>
          <w:szCs w:val="20"/>
          <w:lang w:val="es-HN" w:eastAsia="es-HN"/>
        </w:rPr>
        <w:sectPr w:rsidR="00BD0E9C" w:rsidRPr="00BD0E9C">
          <w:pgSz w:w="12240" w:h="15840"/>
          <w:pgMar w:top="702" w:right="1440" w:bottom="416" w:left="1419" w:header="0" w:footer="0" w:gutter="0"/>
          <w:cols w:space="0" w:equalWidth="0">
            <w:col w:w="9381"/>
          </w:cols>
          <w:docGrid w:linePitch="360"/>
        </w:sectPr>
      </w:pPr>
    </w:p>
    <w:p w14:paraId="5AB16CD3" w14:textId="77777777" w:rsidR="00BD0E9C" w:rsidRPr="00BD0E9C" w:rsidRDefault="00BD0E9C" w:rsidP="00BD0E9C">
      <w:pPr>
        <w:spacing w:after="0" w:line="0" w:lineRule="atLeast"/>
        <w:rPr>
          <w:rFonts w:ascii="Calibri" w:eastAsia="Calibri" w:hAnsi="Calibri" w:cs="Arial"/>
          <w:szCs w:val="20"/>
          <w:lang w:val="es-HN" w:eastAsia="es-HN"/>
        </w:rPr>
      </w:pPr>
      <w:bookmarkStart w:id="76" w:name="page47"/>
      <w:bookmarkEnd w:id="76"/>
      <w:r w:rsidRPr="00BD0E9C">
        <w:rPr>
          <w:rFonts w:ascii="Calibri" w:eastAsia="Calibri" w:hAnsi="Calibri" w:cs="Arial"/>
          <w:szCs w:val="20"/>
          <w:lang w:val="es-HN" w:eastAsia="es-HN"/>
        </w:rPr>
        <w:lastRenderedPageBreak/>
        <w:t>ANEXOS</w:t>
      </w:r>
    </w:p>
    <w:p w14:paraId="63A8AFFE"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59749F34"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Recomendación de Adjudicación c) Oferta presentada por EL PROVEEDOR, d) La notificación de adjudicación, e) La Garantía de Cumplimiento de Contrato y Garantía de Calidad presentada por EL PROVEEDOR, f) Otros documentos suscritos por las partes contratantes en relación directa con las obligaciones de este contrato.CLÁUSULA DÉCIMA NOVENA:“CLÁUSULA DE INTEGRIDAD”: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DISCRECIÓN CON LA INFORMACIÓN CONFIDENCIAL QUE MANEJAMOS, ABSTENIÉNDONOS A DAR INFORMACIONES PUBLICAS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realizara: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w:t>
      </w:r>
    </w:p>
    <w:p w14:paraId="6A0C785D" w14:textId="77777777" w:rsidR="00BD0E9C" w:rsidRPr="00BD0E9C" w:rsidRDefault="00BD0E9C" w:rsidP="00BD0E9C">
      <w:pPr>
        <w:spacing w:after="0" w:line="40" w:lineRule="exact"/>
        <w:rPr>
          <w:rFonts w:ascii="Times New Roman" w:eastAsia="Times New Roman" w:hAnsi="Times New Roman" w:cs="Arial"/>
          <w:sz w:val="20"/>
          <w:szCs w:val="20"/>
          <w:lang w:val="es-HN" w:eastAsia="es-HN"/>
        </w:rPr>
      </w:pPr>
    </w:p>
    <w:p w14:paraId="7B7265E4" w14:textId="77777777" w:rsidR="00BD0E9C" w:rsidRPr="00BD0E9C" w:rsidRDefault="00BD0E9C" w:rsidP="00BD0E9C">
      <w:pPr>
        <w:numPr>
          <w:ilvl w:val="0"/>
          <w:numId w:val="21"/>
        </w:numPr>
        <w:tabs>
          <w:tab w:val="left" w:pos="275"/>
        </w:tabs>
        <w:spacing w:after="0" w:line="274" w:lineRule="auto"/>
        <w:ind w:left="1" w:right="260" w:hanging="1"/>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Aceptar las consecuencias a que hubiere lugar, en caso de declararse el incumplimiento de alguno de los compromisos de esta Cláusula por Tribunal competente, y sin perjuicio de la responsabilidad civil o penal en la que se incurra y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socios, asociados, ejecutivos y trabajadores de “EL PROVEEDOR”. El incumplimiento de cualquiera de los enunciados de esta cláusula dará lugar: a) De parte de “EL PROVEEDOR”: I) A la</w:t>
      </w:r>
    </w:p>
    <w:p w14:paraId="6EBBE16C" w14:textId="77777777" w:rsidR="00BD0E9C" w:rsidRPr="00BD0E9C" w:rsidRDefault="00BD0E9C" w:rsidP="00BD0E9C">
      <w:pPr>
        <w:spacing w:after="0" w:line="326" w:lineRule="exact"/>
        <w:rPr>
          <w:rFonts w:ascii="Times New Roman" w:eastAsia="Times New Roman" w:hAnsi="Times New Roman" w:cs="Arial"/>
          <w:sz w:val="20"/>
          <w:szCs w:val="20"/>
          <w:lang w:val="es-HN" w:eastAsia="es-HN"/>
        </w:rPr>
      </w:pPr>
    </w:p>
    <w:p w14:paraId="38C3E758" w14:textId="77777777" w:rsidR="00BD0E9C" w:rsidRPr="00BD0E9C" w:rsidRDefault="00BD0E9C" w:rsidP="00BD0E9C">
      <w:pPr>
        <w:spacing w:after="0" w:line="0" w:lineRule="atLeast"/>
        <w:rPr>
          <w:rFonts w:ascii="Calibri" w:eastAsia="Calibri" w:hAnsi="Calibri" w:cs="Arial"/>
          <w:sz w:val="21"/>
          <w:szCs w:val="20"/>
          <w:lang w:val="es-HN" w:eastAsia="es-HN"/>
        </w:rPr>
        <w:sectPr w:rsidR="00BD0E9C" w:rsidRPr="00BD0E9C">
          <w:pgSz w:w="12240" w:h="15840"/>
          <w:pgMar w:top="702" w:right="1440" w:bottom="416" w:left="1419" w:header="0" w:footer="0" w:gutter="0"/>
          <w:cols w:space="0" w:equalWidth="0">
            <w:col w:w="9381"/>
          </w:cols>
          <w:docGrid w:linePitch="360"/>
        </w:sectPr>
      </w:pPr>
    </w:p>
    <w:p w14:paraId="4E8EDF3A" w14:textId="77777777" w:rsidR="00BD0E9C" w:rsidRPr="00BD0E9C" w:rsidRDefault="00BD0E9C" w:rsidP="00BD0E9C">
      <w:pPr>
        <w:spacing w:after="0" w:line="0" w:lineRule="atLeast"/>
        <w:rPr>
          <w:rFonts w:ascii="Calibri" w:eastAsia="Calibri" w:hAnsi="Calibri" w:cs="Arial"/>
          <w:szCs w:val="20"/>
          <w:lang w:val="es-HN" w:eastAsia="es-HN"/>
        </w:rPr>
      </w:pPr>
      <w:bookmarkStart w:id="77" w:name="page48"/>
      <w:bookmarkEnd w:id="77"/>
      <w:r w:rsidRPr="00BD0E9C">
        <w:rPr>
          <w:rFonts w:ascii="Calibri" w:eastAsia="Calibri" w:hAnsi="Calibri" w:cs="Arial"/>
          <w:szCs w:val="20"/>
          <w:lang w:val="es-HN" w:eastAsia="es-HN"/>
        </w:rPr>
        <w:lastRenderedPageBreak/>
        <w:t>ANEXOS</w:t>
      </w:r>
    </w:p>
    <w:p w14:paraId="5A16A01E" w14:textId="77777777" w:rsidR="00BD0E9C" w:rsidRPr="00BD0E9C" w:rsidRDefault="00BD0E9C" w:rsidP="00BD0E9C">
      <w:pPr>
        <w:spacing w:after="0" w:line="311" w:lineRule="exact"/>
        <w:rPr>
          <w:rFonts w:ascii="Times New Roman" w:eastAsia="Times New Roman" w:hAnsi="Times New Roman" w:cs="Arial"/>
          <w:sz w:val="20"/>
          <w:szCs w:val="20"/>
          <w:lang w:val="es-HN" w:eastAsia="es-HN"/>
        </w:rPr>
      </w:pPr>
    </w:p>
    <w:p w14:paraId="310975E4"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pPr>
      <w:r w:rsidRPr="00BD0E9C">
        <w:rPr>
          <w:rFonts w:ascii="Times New Roman" w:eastAsia="Times New Roman" w:hAnsi="Times New Roman" w:cs="Arial"/>
          <w:sz w:val="24"/>
          <w:szCs w:val="20"/>
          <w:lang w:val="es-HN" w:eastAsia="es-HN"/>
        </w:rPr>
        <w:t>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 “</w:t>
      </w:r>
      <w:r w:rsidR="00C46B23">
        <w:rPr>
          <w:rFonts w:ascii="Times New Roman" w:eastAsia="Times New Roman" w:hAnsi="Times New Roman" w:cs="Arial"/>
          <w:sz w:val="24"/>
          <w:szCs w:val="20"/>
          <w:lang w:val="es-HN" w:eastAsia="es-HN"/>
        </w:rPr>
        <w:t>AMRO</w:t>
      </w:r>
      <w:r w:rsidRPr="00BD0E9C">
        <w:rPr>
          <w:rFonts w:ascii="Times New Roman" w:eastAsia="Times New Roman" w:hAnsi="Times New Roman" w:cs="Arial"/>
          <w:sz w:val="24"/>
          <w:szCs w:val="20"/>
          <w:lang w:val="es-HN" w:eastAsia="es-HN"/>
        </w:rPr>
        <w:t>”: I) A la eliminación definitiva de “EL PROVEEDOR” del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Las partes manifiestan la aceptación de los compromisos adoptados en la presente cláusula bajo el entendido que la misma forma parte integral del presente contrato.- CLÁUSULA VIGÉSIMA CLÁUSULA DE ACEPTACIÓN: Ambas partes manifestamos estar de acuerdo con todas y cada una de las cláusulas de este contrato y aceptamos en su totalidad su contenido, comprometiéndose a su fiel cumplimiento. En testimonio de lo cual el presente contrato se firma en cuatro (4) ejemplares de un mismo contenido firmándolo para constancia en la Ciudad de________________________ a los ___________ del mes de______________ del año dos mil ____________.</w:t>
      </w:r>
    </w:p>
    <w:p w14:paraId="52FC813F" w14:textId="77777777" w:rsidR="00BD0E9C" w:rsidRPr="00BD0E9C" w:rsidRDefault="00BD0E9C" w:rsidP="00BD0E9C">
      <w:pPr>
        <w:spacing w:after="0" w:line="275" w:lineRule="auto"/>
        <w:ind w:right="260"/>
        <w:jc w:val="both"/>
        <w:rPr>
          <w:rFonts w:ascii="Times New Roman" w:eastAsia="Times New Roman" w:hAnsi="Times New Roman" w:cs="Arial"/>
          <w:sz w:val="24"/>
          <w:szCs w:val="20"/>
          <w:lang w:val="es-HN" w:eastAsia="es-HN"/>
        </w:rPr>
        <w:sectPr w:rsidR="00BD0E9C" w:rsidRPr="00BD0E9C">
          <w:pgSz w:w="12240" w:h="15840"/>
          <w:pgMar w:top="702" w:right="1440" w:bottom="416" w:left="1420" w:header="0" w:footer="0" w:gutter="0"/>
          <w:cols w:space="0" w:equalWidth="0">
            <w:col w:w="9380"/>
          </w:cols>
          <w:docGrid w:linePitch="360"/>
        </w:sectPr>
      </w:pPr>
    </w:p>
    <w:p w14:paraId="3BF72A6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423579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AE3F3FA"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6139989" w14:textId="77777777" w:rsidR="00BD0E9C" w:rsidRPr="00BD0E9C" w:rsidRDefault="00BD0E9C" w:rsidP="00BD0E9C">
      <w:pPr>
        <w:spacing w:after="0" w:line="376" w:lineRule="exact"/>
        <w:rPr>
          <w:rFonts w:ascii="Times New Roman" w:eastAsia="Times New Roman" w:hAnsi="Times New Roman" w:cs="Arial"/>
          <w:sz w:val="20"/>
          <w:szCs w:val="20"/>
          <w:lang w:val="es-HN" w:eastAsia="es-HN"/>
        </w:rPr>
      </w:pPr>
    </w:p>
    <w:p w14:paraId="38F5DCD5" w14:textId="77777777" w:rsidR="00BD0E9C" w:rsidRPr="00BD0E9C" w:rsidRDefault="00BD0E9C" w:rsidP="00BD0E9C">
      <w:pPr>
        <w:spacing w:after="0" w:line="266" w:lineRule="auto"/>
        <w:ind w:right="900"/>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JERRY HAYNS JULIO</w:t>
      </w:r>
    </w:p>
    <w:p w14:paraId="4B25BCD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r w:rsidRPr="00BD0E9C">
        <w:rPr>
          <w:rFonts w:ascii="Times New Roman" w:eastAsia="Times New Roman" w:hAnsi="Times New Roman" w:cs="Arial"/>
          <w:b/>
          <w:sz w:val="24"/>
          <w:szCs w:val="20"/>
          <w:lang w:val="es-HN" w:eastAsia="es-HN"/>
        </w:rPr>
        <w:t xml:space="preserve">    ALCALDE MUNICIPAL</w:t>
      </w:r>
      <w:r w:rsidRPr="00BD0E9C">
        <w:rPr>
          <w:rFonts w:ascii="Times New Roman" w:eastAsia="Times New Roman" w:hAnsi="Times New Roman" w:cs="Arial"/>
          <w:b/>
          <w:sz w:val="24"/>
          <w:szCs w:val="20"/>
          <w:lang w:val="es-HN" w:eastAsia="es-HN"/>
        </w:rPr>
        <w:br w:type="column"/>
      </w:r>
    </w:p>
    <w:p w14:paraId="01CA0EF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FAD26E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0BA011F" w14:textId="77777777" w:rsidR="00BD0E9C" w:rsidRPr="00BD0E9C" w:rsidRDefault="00BD0E9C" w:rsidP="00BD0E9C">
      <w:pPr>
        <w:spacing w:after="0" w:line="363" w:lineRule="exact"/>
        <w:rPr>
          <w:rFonts w:ascii="Times New Roman" w:eastAsia="Times New Roman" w:hAnsi="Times New Roman" w:cs="Arial"/>
          <w:sz w:val="20"/>
          <w:szCs w:val="20"/>
          <w:lang w:val="es-HN" w:eastAsia="es-HN"/>
        </w:rPr>
      </w:pPr>
    </w:p>
    <w:p w14:paraId="2ACA029E" w14:textId="77777777" w:rsidR="00BD0E9C" w:rsidRPr="00BD0E9C" w:rsidRDefault="00BD0E9C" w:rsidP="00BD0E9C">
      <w:pPr>
        <w:spacing w:after="0" w:line="0" w:lineRule="atLeast"/>
        <w:rPr>
          <w:rFonts w:ascii="Times New Roman" w:eastAsia="Times New Roman" w:hAnsi="Times New Roman" w:cs="Arial"/>
          <w:b/>
          <w:sz w:val="24"/>
          <w:szCs w:val="20"/>
          <w:lang w:val="es-HN" w:eastAsia="es-HN"/>
        </w:rPr>
      </w:pPr>
      <w:r w:rsidRPr="00BD0E9C">
        <w:rPr>
          <w:rFonts w:ascii="Times New Roman" w:eastAsia="Times New Roman" w:hAnsi="Times New Roman" w:cs="Arial"/>
          <w:b/>
          <w:sz w:val="24"/>
          <w:szCs w:val="20"/>
          <w:lang w:val="es-HN" w:eastAsia="es-HN"/>
        </w:rPr>
        <w:t>EL PROVEEDOR</w:t>
      </w:r>
    </w:p>
    <w:p w14:paraId="22D320B8" w14:textId="77777777" w:rsidR="00BD0E9C" w:rsidRPr="00BD0E9C" w:rsidRDefault="00BD0E9C" w:rsidP="00BD0E9C">
      <w:pPr>
        <w:spacing w:after="0" w:line="55" w:lineRule="exact"/>
        <w:rPr>
          <w:rFonts w:ascii="Times New Roman" w:eastAsia="Times New Roman" w:hAnsi="Times New Roman" w:cs="Arial"/>
          <w:sz w:val="20"/>
          <w:szCs w:val="20"/>
          <w:lang w:val="es-HN" w:eastAsia="es-HN"/>
        </w:rPr>
      </w:pPr>
    </w:p>
    <w:p w14:paraId="189B0AF6" w14:textId="77777777" w:rsidR="00BD0E9C" w:rsidRPr="00BD0E9C" w:rsidRDefault="00BD0E9C" w:rsidP="00BD0E9C">
      <w:pPr>
        <w:spacing w:after="0" w:line="0" w:lineRule="atLeast"/>
        <w:rPr>
          <w:rFonts w:ascii="Times New Roman" w:eastAsia="Times New Roman" w:hAnsi="Times New Roman" w:cs="Arial"/>
          <w:b/>
          <w:sz w:val="23"/>
          <w:szCs w:val="20"/>
          <w:lang w:val="es-HN" w:eastAsia="es-HN"/>
        </w:rPr>
      </w:pPr>
    </w:p>
    <w:p w14:paraId="0F004A39" w14:textId="77777777" w:rsidR="00BD0E9C" w:rsidRPr="00BD0E9C" w:rsidRDefault="00BD0E9C" w:rsidP="00BD0E9C">
      <w:pPr>
        <w:spacing w:after="0" w:line="0" w:lineRule="atLeast"/>
        <w:rPr>
          <w:rFonts w:ascii="Times New Roman" w:eastAsia="Times New Roman" w:hAnsi="Times New Roman" w:cs="Arial"/>
          <w:b/>
          <w:sz w:val="23"/>
          <w:szCs w:val="20"/>
          <w:lang w:val="es-HN" w:eastAsia="es-HN"/>
        </w:rPr>
        <w:sectPr w:rsidR="00BD0E9C" w:rsidRPr="00BD0E9C">
          <w:type w:val="continuous"/>
          <w:pgSz w:w="12240" w:h="15840"/>
          <w:pgMar w:top="702" w:right="1440" w:bottom="416" w:left="1420" w:header="0" w:footer="0" w:gutter="0"/>
          <w:cols w:num="2" w:space="0" w:equalWidth="0">
            <w:col w:w="5920" w:space="720"/>
            <w:col w:w="2740"/>
          </w:cols>
          <w:docGrid w:linePitch="360"/>
        </w:sectPr>
      </w:pPr>
    </w:p>
    <w:p w14:paraId="192C31C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F7EFE5B"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5F0B91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EF9342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95331C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7A9AF8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23BFC12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E610F32"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C909C7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2CFA75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53CF8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14E6CB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8AD015E"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01A540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D1696E3"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6A7767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17820E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891F7F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2E24FE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F1FA82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7C82E78F"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4FA61D8"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54886FE9"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13A32B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0B732C7"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0F23AF8C"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67124AA0"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43C5CD61"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1664DDF4"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6A399B5" w14:textId="77777777" w:rsidR="00BD0E9C" w:rsidRPr="00BD0E9C" w:rsidRDefault="00BD0E9C" w:rsidP="00BD0E9C">
      <w:pPr>
        <w:spacing w:after="0" w:line="200" w:lineRule="exact"/>
        <w:rPr>
          <w:rFonts w:ascii="Times New Roman" w:eastAsia="Times New Roman" w:hAnsi="Times New Roman" w:cs="Arial"/>
          <w:sz w:val="20"/>
          <w:szCs w:val="20"/>
          <w:lang w:val="es-HN" w:eastAsia="es-HN"/>
        </w:rPr>
      </w:pPr>
    </w:p>
    <w:p w14:paraId="3D4C73D8" w14:textId="77777777" w:rsidR="00BD0E9C" w:rsidRPr="00BD0E9C" w:rsidRDefault="00BD0E9C" w:rsidP="00BD0E9C">
      <w:pPr>
        <w:spacing w:after="0" w:line="358" w:lineRule="exact"/>
        <w:rPr>
          <w:rFonts w:ascii="Times New Roman" w:eastAsia="Times New Roman" w:hAnsi="Times New Roman" w:cs="Arial"/>
          <w:sz w:val="20"/>
          <w:szCs w:val="20"/>
          <w:lang w:val="es-HN" w:eastAsia="es-HN"/>
        </w:rPr>
      </w:pPr>
    </w:p>
    <w:p w14:paraId="3904FD10" w14:textId="77777777" w:rsidR="00BD0E9C" w:rsidRPr="00BD0E9C" w:rsidRDefault="00BD0E9C" w:rsidP="00BD0E9C">
      <w:pPr>
        <w:spacing w:after="0" w:line="0" w:lineRule="atLeast"/>
        <w:ind w:right="260"/>
        <w:jc w:val="right"/>
        <w:rPr>
          <w:rFonts w:ascii="Calibri" w:eastAsia="Calibri" w:hAnsi="Calibri" w:cs="Arial"/>
          <w:sz w:val="21"/>
          <w:szCs w:val="20"/>
          <w:lang w:val="es-HN" w:eastAsia="es-HN"/>
        </w:rPr>
        <w:sectPr w:rsidR="00BD0E9C" w:rsidRPr="00BD0E9C">
          <w:type w:val="continuous"/>
          <w:pgSz w:w="12240" w:h="15840"/>
          <w:pgMar w:top="702" w:right="1440" w:bottom="416" w:left="1420" w:header="0" w:footer="0" w:gutter="0"/>
          <w:cols w:space="0" w:equalWidth="0">
            <w:col w:w="9380"/>
          </w:cols>
          <w:docGrid w:linePitch="360"/>
        </w:sectPr>
      </w:pPr>
    </w:p>
    <w:p w14:paraId="0F6D0F41" w14:textId="77777777" w:rsidR="00BD0E9C" w:rsidRPr="00BD0E9C" w:rsidRDefault="00BD0E9C" w:rsidP="000772B6">
      <w:pPr>
        <w:pStyle w:val="Ttulo2"/>
        <w:rPr>
          <w:rFonts w:eastAsia="Calibri"/>
          <w:lang w:val="es-HN" w:eastAsia="es-HN"/>
        </w:rPr>
      </w:pPr>
      <w:bookmarkStart w:id="78" w:name="page49"/>
      <w:bookmarkStart w:id="79" w:name="_Toc11944936"/>
      <w:bookmarkEnd w:id="78"/>
      <w:r w:rsidRPr="00BD0E9C">
        <w:rPr>
          <w:rFonts w:eastAsia="Calibri"/>
          <w:lang w:val="es-HN" w:eastAsia="es-HN"/>
        </w:rPr>
        <w:lastRenderedPageBreak/>
        <w:t>ANEXOS</w:t>
      </w:r>
      <w:bookmarkEnd w:id="79"/>
    </w:p>
    <w:p w14:paraId="65EEEC2E" w14:textId="77777777" w:rsidR="00E31EF4" w:rsidRPr="00EB0D4F" w:rsidRDefault="00E31EF4" w:rsidP="00E31EF4">
      <w:pPr>
        <w:widowControl w:val="0"/>
        <w:autoSpaceDE w:val="0"/>
        <w:autoSpaceDN w:val="0"/>
        <w:adjustRightInd w:val="0"/>
        <w:spacing w:after="0" w:line="240" w:lineRule="auto"/>
        <w:rPr>
          <w:rFonts w:asciiTheme="majorHAnsi" w:eastAsia="Times New Roman" w:hAnsiTheme="majorHAnsi"/>
          <w:b/>
          <w:kern w:val="28"/>
          <w:sz w:val="28"/>
          <w:szCs w:val="28"/>
          <w:lang w:val="es-ES"/>
        </w:rPr>
      </w:pPr>
    </w:p>
    <w:p w14:paraId="3A8906F4" w14:textId="77777777" w:rsidR="00E917A3" w:rsidRPr="00E31EF4" w:rsidRDefault="00E31EF4" w:rsidP="00E917A3">
      <w:pPr>
        <w:widowControl w:val="0"/>
        <w:autoSpaceDE w:val="0"/>
        <w:autoSpaceDN w:val="0"/>
        <w:adjustRightInd w:val="0"/>
        <w:spacing w:after="0" w:line="240" w:lineRule="auto"/>
        <w:ind w:left="2160" w:firstLine="720"/>
        <w:rPr>
          <w:rFonts w:asciiTheme="majorHAnsi" w:eastAsia="Times New Roman" w:hAnsiTheme="majorHAnsi"/>
          <w:b/>
          <w:kern w:val="28"/>
          <w:sz w:val="28"/>
          <w:szCs w:val="28"/>
          <w:lang w:val="es-ES"/>
        </w:rPr>
      </w:pPr>
      <w:r w:rsidRPr="00E31EF4">
        <w:rPr>
          <w:rFonts w:asciiTheme="majorHAnsi" w:eastAsia="Times New Roman" w:hAnsiTheme="majorHAnsi"/>
          <w:b/>
          <w:kern w:val="28"/>
          <w:sz w:val="28"/>
          <w:szCs w:val="28"/>
          <w:lang w:val="es-ES"/>
        </w:rPr>
        <w:t xml:space="preserve">                                        </w:t>
      </w:r>
      <w:r w:rsidR="00E917A3" w:rsidRPr="00E31EF4">
        <w:rPr>
          <w:rFonts w:asciiTheme="majorHAnsi" w:eastAsia="Times New Roman" w:hAnsiTheme="majorHAnsi"/>
          <w:b/>
          <w:kern w:val="28"/>
          <w:sz w:val="24"/>
          <w:szCs w:val="24"/>
          <w:lang w:val="es-ES"/>
        </w:rPr>
        <w:t>ALCALDIA MUNICIPAL DE ROATÁN</w:t>
      </w:r>
    </w:p>
    <w:p w14:paraId="35DC9B2E" w14:textId="77777777" w:rsidR="00E917A3" w:rsidRPr="00E31EF4" w:rsidRDefault="00E917A3" w:rsidP="00E917A3">
      <w:pPr>
        <w:widowControl w:val="0"/>
        <w:autoSpaceDE w:val="0"/>
        <w:autoSpaceDN w:val="0"/>
        <w:adjustRightInd w:val="0"/>
        <w:spacing w:after="0" w:line="240" w:lineRule="auto"/>
        <w:rPr>
          <w:rFonts w:asciiTheme="majorHAnsi" w:eastAsia="Times New Roman" w:hAnsiTheme="majorHAnsi"/>
          <w:b/>
          <w:kern w:val="28"/>
          <w:sz w:val="24"/>
          <w:szCs w:val="24"/>
          <w:lang w:val="es-ES"/>
        </w:rPr>
      </w:pPr>
      <w:r w:rsidRPr="00E31EF4">
        <w:rPr>
          <w:rFonts w:asciiTheme="majorHAnsi" w:eastAsia="Times New Roman" w:hAnsiTheme="majorHAnsi"/>
          <w:b/>
          <w:kern w:val="28"/>
          <w:sz w:val="24"/>
          <w:szCs w:val="24"/>
          <w:lang w:val="es-ES"/>
        </w:rPr>
        <w:t xml:space="preserve">                                                            ISLAS DE LA BAHÍA</w:t>
      </w:r>
    </w:p>
    <w:p w14:paraId="6B39F3B3" w14:textId="77777777" w:rsidR="00E917A3" w:rsidRPr="00E31EF4" w:rsidRDefault="00E917A3" w:rsidP="00E917A3">
      <w:pPr>
        <w:spacing w:after="0" w:line="240" w:lineRule="auto"/>
        <w:jc w:val="center"/>
        <w:rPr>
          <w:b/>
          <w:sz w:val="36"/>
          <w:szCs w:val="36"/>
          <w:lang w:val="es-ES"/>
        </w:rPr>
      </w:pPr>
      <w:r w:rsidRPr="00E31EF4">
        <w:rPr>
          <w:b/>
          <w:sz w:val="36"/>
          <w:szCs w:val="36"/>
          <w:lang w:val="es-ES"/>
        </w:rPr>
        <w:t xml:space="preserve">AVISO DE </w:t>
      </w:r>
      <w:r>
        <w:rPr>
          <w:b/>
          <w:sz w:val="36"/>
          <w:szCs w:val="36"/>
          <w:lang w:val="es-ES"/>
        </w:rPr>
        <w:t>CONTRATACION DIRECTA</w:t>
      </w:r>
    </w:p>
    <w:p w14:paraId="2946F883" w14:textId="77777777" w:rsidR="00E917A3" w:rsidRPr="00E31EF4" w:rsidRDefault="00E917A3" w:rsidP="00E917A3">
      <w:pPr>
        <w:spacing w:after="0" w:line="240" w:lineRule="auto"/>
        <w:rPr>
          <w:rFonts w:asciiTheme="majorHAnsi" w:hAnsiTheme="majorHAnsi"/>
          <w:b/>
          <w:sz w:val="24"/>
          <w:szCs w:val="24"/>
          <w:lang w:val="es-ES"/>
        </w:rPr>
      </w:pPr>
      <w:r w:rsidRPr="00E31EF4">
        <w:rPr>
          <w:sz w:val="24"/>
          <w:szCs w:val="24"/>
          <w:lang w:val="es-ES"/>
        </w:rPr>
        <w:t xml:space="preserve">                                                               </w:t>
      </w:r>
    </w:p>
    <w:p w14:paraId="22B89561" w14:textId="77777777" w:rsidR="00E917A3" w:rsidRDefault="00E917A3" w:rsidP="00E917A3">
      <w:pPr>
        <w:spacing w:after="0" w:line="271" w:lineRule="auto"/>
        <w:jc w:val="center"/>
        <w:rPr>
          <w:rFonts w:asciiTheme="majorHAnsi" w:hAnsiTheme="majorHAnsi"/>
          <w:b/>
          <w:sz w:val="24"/>
          <w:szCs w:val="24"/>
          <w:lang w:val="es-ES"/>
        </w:rPr>
      </w:pPr>
      <w:r>
        <w:rPr>
          <w:rFonts w:asciiTheme="majorHAnsi" w:hAnsiTheme="majorHAnsi"/>
          <w:b/>
          <w:sz w:val="24"/>
          <w:szCs w:val="24"/>
          <w:lang w:val="es-ES"/>
        </w:rPr>
        <w:t>COMPRA DIRECTA CD</w:t>
      </w:r>
      <w:r w:rsidRPr="00E31EF4">
        <w:rPr>
          <w:rFonts w:asciiTheme="majorHAnsi" w:hAnsiTheme="majorHAnsi"/>
          <w:b/>
          <w:sz w:val="24"/>
          <w:szCs w:val="24"/>
          <w:lang w:val="es-ES"/>
        </w:rPr>
        <w:t>-AMR- 00</w:t>
      </w:r>
      <w:r>
        <w:rPr>
          <w:rFonts w:asciiTheme="majorHAnsi" w:hAnsiTheme="majorHAnsi"/>
          <w:b/>
          <w:sz w:val="24"/>
          <w:szCs w:val="24"/>
          <w:lang w:val="es-ES"/>
        </w:rPr>
        <w:t>2</w:t>
      </w:r>
      <w:r w:rsidRPr="00E31EF4">
        <w:rPr>
          <w:rFonts w:asciiTheme="majorHAnsi" w:hAnsiTheme="majorHAnsi"/>
          <w:b/>
          <w:sz w:val="24"/>
          <w:szCs w:val="24"/>
          <w:lang w:val="es-ES"/>
        </w:rPr>
        <w:t xml:space="preserve">-2019 </w:t>
      </w:r>
    </w:p>
    <w:p w14:paraId="1E477146" w14:textId="77777777" w:rsidR="00E917A3" w:rsidRPr="004C7451" w:rsidRDefault="00E917A3" w:rsidP="00E917A3">
      <w:pPr>
        <w:spacing w:after="0" w:line="271" w:lineRule="auto"/>
        <w:jc w:val="center"/>
        <w:rPr>
          <w:rFonts w:ascii="Times New Roman" w:eastAsia="Times New Roman" w:hAnsi="Times New Roman" w:cs="Arial"/>
          <w:b/>
          <w:lang w:val="es-HN" w:eastAsia="es-HN"/>
        </w:rPr>
      </w:pPr>
      <w:r w:rsidRPr="00E31EF4">
        <w:rPr>
          <w:rFonts w:asciiTheme="majorHAnsi" w:hAnsiTheme="majorHAnsi"/>
          <w:b/>
          <w:sz w:val="24"/>
          <w:szCs w:val="24"/>
          <w:lang w:val="es-ES"/>
        </w:rPr>
        <w:t>“</w:t>
      </w:r>
      <w:r w:rsidRPr="004C7451">
        <w:rPr>
          <w:rFonts w:ascii="Times New Roman" w:eastAsia="Times New Roman" w:hAnsi="Times New Roman" w:cs="Arial"/>
          <w:b/>
          <w:lang w:val="es-HN" w:eastAsia="es-HN"/>
        </w:rPr>
        <w:t>ADQUISICIÓN DE MATERIALES PARA LA ALCALDIA MUNICIPAL DE ROATAN”</w:t>
      </w:r>
    </w:p>
    <w:p w14:paraId="35D14566" w14:textId="77777777" w:rsidR="00E917A3" w:rsidRPr="00126E17" w:rsidRDefault="00E917A3" w:rsidP="00E917A3">
      <w:pPr>
        <w:spacing w:after="0" w:line="271" w:lineRule="auto"/>
        <w:jc w:val="center"/>
        <w:rPr>
          <w:rFonts w:asciiTheme="majorHAnsi" w:hAnsiTheme="majorHAnsi"/>
          <w:b/>
          <w:sz w:val="24"/>
          <w:szCs w:val="24"/>
          <w:lang w:val="es-ES"/>
        </w:rPr>
      </w:pPr>
      <w:r w:rsidRPr="00126E17">
        <w:rPr>
          <w:rFonts w:asciiTheme="majorHAnsi" w:hAnsiTheme="majorHAnsi"/>
          <w:b/>
          <w:sz w:val="24"/>
          <w:szCs w:val="24"/>
          <w:lang w:val="es-ES"/>
        </w:rPr>
        <w:t>PROYECTO</w:t>
      </w:r>
      <w:r>
        <w:rPr>
          <w:rFonts w:asciiTheme="majorHAnsi" w:hAnsiTheme="majorHAnsi"/>
          <w:b/>
          <w:sz w:val="24"/>
          <w:szCs w:val="24"/>
          <w:lang w:val="es-ES"/>
        </w:rPr>
        <w:t>S</w:t>
      </w:r>
      <w:r w:rsidRPr="00126E17">
        <w:rPr>
          <w:rFonts w:asciiTheme="majorHAnsi" w:hAnsiTheme="majorHAnsi"/>
          <w:b/>
          <w:sz w:val="24"/>
          <w:szCs w:val="24"/>
          <w:lang w:val="es-ES"/>
        </w:rPr>
        <w:t xml:space="preserve"> “EDIFICIO DEL TALLER Y GUARDERÍA DE LA OFICINA DE LA MUJER, CASETAS DE VIGILANCIA DEL MUNICIPIO Y TANQUE DE ABASTECIMIENTO DE AGUA DEL SECTOR DE DIXON COVE ”</w:t>
      </w:r>
    </w:p>
    <w:p w14:paraId="38603205" w14:textId="77777777" w:rsidR="00E917A3" w:rsidRPr="00E917A3" w:rsidRDefault="00E917A3" w:rsidP="00E917A3">
      <w:pPr>
        <w:spacing w:after="0" w:line="240" w:lineRule="auto"/>
        <w:rPr>
          <w:sz w:val="28"/>
          <w:szCs w:val="28"/>
          <w:lang w:val="es-419"/>
        </w:rPr>
      </w:pPr>
    </w:p>
    <w:p w14:paraId="5D6BCD18" w14:textId="77777777" w:rsidR="00E917A3" w:rsidRPr="00E917A3" w:rsidRDefault="00E917A3" w:rsidP="00E917A3">
      <w:pPr>
        <w:spacing w:after="0" w:line="240" w:lineRule="auto"/>
        <w:rPr>
          <w:sz w:val="28"/>
          <w:szCs w:val="28"/>
          <w:lang w:val="es-419"/>
        </w:rPr>
      </w:pPr>
    </w:p>
    <w:p w14:paraId="0BA80569" w14:textId="77777777" w:rsidR="00E917A3" w:rsidRPr="00E917A3" w:rsidRDefault="00E917A3" w:rsidP="00E917A3">
      <w:pPr>
        <w:spacing w:after="0" w:line="240" w:lineRule="auto"/>
        <w:ind w:right="-801"/>
        <w:jc w:val="both"/>
        <w:rPr>
          <w:sz w:val="28"/>
          <w:szCs w:val="28"/>
          <w:lang w:val="es-419"/>
        </w:rPr>
      </w:pPr>
      <w:r w:rsidRPr="00E917A3">
        <w:rPr>
          <w:sz w:val="28"/>
          <w:szCs w:val="28"/>
          <w:lang w:val="es-419"/>
        </w:rPr>
        <w:t xml:space="preserve">La Alcaldía Municipal de Roatán está interesado en la contratación directa </w:t>
      </w:r>
      <w:r w:rsidRPr="00E917A3">
        <w:rPr>
          <w:b/>
          <w:sz w:val="28"/>
          <w:szCs w:val="28"/>
          <w:lang w:val="es-419"/>
        </w:rPr>
        <w:t xml:space="preserve">de </w:t>
      </w:r>
      <w:bookmarkStart w:id="80" w:name="_Hlk10206374"/>
      <w:r w:rsidRPr="00E917A3">
        <w:rPr>
          <w:rFonts w:ascii="Times New Roman" w:eastAsia="Times New Roman" w:hAnsi="Times New Roman" w:cs="Arial"/>
          <w:b/>
          <w:sz w:val="28"/>
          <w:szCs w:val="28"/>
          <w:lang w:val="es-419" w:eastAsia="es-HN"/>
        </w:rPr>
        <w:t xml:space="preserve">COMPRA DE MATERIALES </w:t>
      </w:r>
      <w:bookmarkStart w:id="81" w:name="_Hlk10206439"/>
      <w:r w:rsidRPr="00E917A3">
        <w:rPr>
          <w:rFonts w:ascii="Times New Roman" w:eastAsia="Times New Roman" w:hAnsi="Times New Roman" w:cs="Arial"/>
          <w:b/>
          <w:sz w:val="28"/>
          <w:szCs w:val="28"/>
          <w:lang w:val="es-419" w:eastAsia="es-HN"/>
        </w:rPr>
        <w:t>PARA LA CONSTRUCCIÓN DE LOS PROYECTOS: EDIFICIO DEL TALLER Y GUARDERÍA DE LA OFICINA DE LA MUJER, CASETAS DE VIGILANCIA DEL MUNICIPIO Y TANQUE DE ABASTECIMIENTO DE AGUA DEL SECTOR DE DIXON COVE</w:t>
      </w:r>
      <w:bookmarkEnd w:id="81"/>
      <w:r w:rsidRPr="00E917A3">
        <w:rPr>
          <w:sz w:val="28"/>
          <w:szCs w:val="28"/>
          <w:lang w:val="es-419"/>
        </w:rPr>
        <w:t xml:space="preserve">, </w:t>
      </w:r>
      <w:bookmarkEnd w:id="80"/>
      <w:r w:rsidRPr="00E917A3">
        <w:rPr>
          <w:sz w:val="28"/>
          <w:szCs w:val="28"/>
          <w:lang w:val="es-419"/>
        </w:rPr>
        <w:t xml:space="preserve">por el periodo de 6 días, conforme a las especificaciones técnicas y demás requisitos contenidos en el pliego de condiciones de la </w:t>
      </w:r>
      <w:r w:rsidRPr="00E917A3">
        <w:rPr>
          <w:b/>
          <w:sz w:val="28"/>
          <w:szCs w:val="28"/>
          <w:lang w:val="es-419"/>
        </w:rPr>
        <w:t xml:space="preserve">Compra directa No. CD- </w:t>
      </w:r>
      <w:r w:rsidRPr="001C016E">
        <w:rPr>
          <w:rFonts w:ascii="Times New Roman" w:eastAsia="Calibri" w:hAnsi="Times New Roman" w:cs="Times New Roman"/>
          <w:b/>
          <w:sz w:val="28"/>
          <w:szCs w:val="28"/>
          <w:lang w:val="es-ES_tradnl" w:eastAsia="es-HN"/>
        </w:rPr>
        <w:t>AMR</w:t>
      </w:r>
      <w:r w:rsidRPr="00E917A3">
        <w:rPr>
          <w:rFonts w:ascii="Times New Roman" w:eastAsia="Times New Roman" w:hAnsi="Times New Roman" w:cs="Arial"/>
          <w:b/>
          <w:sz w:val="28"/>
          <w:szCs w:val="28"/>
          <w:lang w:val="es-419" w:eastAsia="es-HN"/>
        </w:rPr>
        <w:t xml:space="preserve"> No. 002-2019</w:t>
      </w:r>
      <w:r w:rsidRPr="00E917A3">
        <w:rPr>
          <w:sz w:val="28"/>
          <w:szCs w:val="28"/>
          <w:lang w:val="es-419"/>
        </w:rPr>
        <w:t>; en tal sentido, extendemos cordial invitación a las empresas para que presenten su oferta.</w:t>
      </w:r>
    </w:p>
    <w:p w14:paraId="47E45201" w14:textId="77777777" w:rsidR="00E917A3" w:rsidRPr="00E917A3" w:rsidRDefault="00E917A3" w:rsidP="00E917A3">
      <w:pPr>
        <w:spacing w:after="0" w:line="240" w:lineRule="auto"/>
        <w:ind w:right="-801"/>
        <w:jc w:val="both"/>
        <w:rPr>
          <w:sz w:val="28"/>
          <w:szCs w:val="28"/>
          <w:lang w:val="es-419"/>
        </w:rPr>
      </w:pPr>
      <w:r w:rsidRPr="00E917A3">
        <w:rPr>
          <w:sz w:val="28"/>
          <w:szCs w:val="28"/>
          <w:lang w:val="es-419"/>
        </w:rPr>
        <w:t xml:space="preserve">Los interesados en obtener el pliego de condiciones de esta compra directa deben pagar la cantidad de (L.2,500.00) TGR. Los documentos podrán ser examinados en el Sistema de Información de Contratación y Adquisiciones del Estado de Honduras HONDUCOMPRAS ( </w:t>
      </w:r>
      <w:hyperlink r:id="rId16" w:history="1">
        <w:r w:rsidRPr="00E917A3">
          <w:rPr>
            <w:rStyle w:val="Hipervnculo"/>
            <w:sz w:val="28"/>
            <w:szCs w:val="28"/>
            <w:lang w:val="es-419"/>
          </w:rPr>
          <w:t>www.honducompras.gob.hn</w:t>
        </w:r>
      </w:hyperlink>
      <w:r w:rsidRPr="00E917A3">
        <w:rPr>
          <w:sz w:val="28"/>
          <w:szCs w:val="28"/>
          <w:lang w:val="es-419"/>
        </w:rPr>
        <w:t xml:space="preserve">) a partir del día 20 de junio del 2019 a las 5:00 pm, las empresas interesadas en participar en el proceso deben indicar por escrito y al correo electrónico  </w:t>
      </w:r>
      <w:hyperlink r:id="rId17" w:history="1">
        <w:r w:rsidRPr="0064498A">
          <w:rPr>
            <w:rStyle w:val="Hipervnculo"/>
            <w:b/>
            <w:sz w:val="26"/>
            <w:szCs w:val="26"/>
            <w:lang w:val="es-ES"/>
          </w:rPr>
          <w:t>admin@muniroatan.gob.hn</w:t>
        </w:r>
      </w:hyperlink>
      <w:r w:rsidRPr="00E917A3">
        <w:rPr>
          <w:sz w:val="28"/>
          <w:szCs w:val="28"/>
          <w:lang w:val="es-419"/>
        </w:rPr>
        <w:t>, las personas que asistirán al acto de recepción de ofertas, indicado en el pliego de condiciones.</w:t>
      </w:r>
    </w:p>
    <w:p w14:paraId="1D2AC76F" w14:textId="77777777" w:rsidR="00E917A3" w:rsidRPr="00E917A3" w:rsidRDefault="00E917A3" w:rsidP="00E917A3">
      <w:pPr>
        <w:spacing w:after="0" w:line="240" w:lineRule="auto"/>
        <w:ind w:right="-801"/>
        <w:jc w:val="both"/>
        <w:rPr>
          <w:sz w:val="28"/>
          <w:szCs w:val="28"/>
          <w:lang w:val="es-419"/>
        </w:rPr>
      </w:pPr>
    </w:p>
    <w:p w14:paraId="0D31A35A" w14:textId="77777777" w:rsidR="00E917A3" w:rsidRPr="00E917A3" w:rsidRDefault="00E917A3" w:rsidP="00E917A3">
      <w:pPr>
        <w:spacing w:after="0" w:line="240" w:lineRule="auto"/>
        <w:ind w:right="-801"/>
        <w:jc w:val="both"/>
        <w:rPr>
          <w:sz w:val="28"/>
          <w:szCs w:val="28"/>
          <w:lang w:val="es-419"/>
        </w:rPr>
      </w:pPr>
    </w:p>
    <w:p w14:paraId="445465BF" w14:textId="77777777" w:rsidR="00E917A3" w:rsidRPr="00E917A3" w:rsidRDefault="00E917A3" w:rsidP="00E917A3">
      <w:pPr>
        <w:spacing w:after="0" w:line="240" w:lineRule="auto"/>
        <w:ind w:right="-801"/>
        <w:jc w:val="both"/>
        <w:rPr>
          <w:sz w:val="28"/>
          <w:szCs w:val="28"/>
          <w:lang w:val="es-419"/>
        </w:rPr>
      </w:pPr>
    </w:p>
    <w:p w14:paraId="74D0371C" w14:textId="77777777" w:rsidR="00E917A3" w:rsidRPr="00E917A3" w:rsidRDefault="00E917A3" w:rsidP="00E917A3">
      <w:pPr>
        <w:spacing w:after="0" w:line="240" w:lineRule="auto"/>
        <w:ind w:right="-801"/>
        <w:jc w:val="both"/>
        <w:rPr>
          <w:sz w:val="28"/>
          <w:szCs w:val="28"/>
          <w:lang w:val="es-419"/>
        </w:rPr>
      </w:pPr>
    </w:p>
    <w:p w14:paraId="72DF2E7F" w14:textId="77777777" w:rsidR="00E917A3" w:rsidRPr="00E917A3" w:rsidRDefault="00E917A3" w:rsidP="00E917A3">
      <w:pPr>
        <w:spacing w:after="0" w:line="240" w:lineRule="auto"/>
        <w:ind w:right="-801"/>
        <w:jc w:val="both"/>
        <w:rPr>
          <w:sz w:val="28"/>
          <w:szCs w:val="28"/>
          <w:lang w:val="es-419"/>
        </w:rPr>
      </w:pPr>
    </w:p>
    <w:p w14:paraId="7707ABC1" w14:textId="77777777" w:rsidR="00E917A3" w:rsidRPr="00E917A3" w:rsidRDefault="00E917A3" w:rsidP="00E917A3">
      <w:pPr>
        <w:spacing w:after="0" w:line="240" w:lineRule="auto"/>
        <w:ind w:right="-801"/>
        <w:jc w:val="both"/>
        <w:rPr>
          <w:sz w:val="28"/>
          <w:szCs w:val="28"/>
          <w:lang w:val="es-419"/>
        </w:rPr>
      </w:pPr>
    </w:p>
    <w:p w14:paraId="7C55016C" w14:textId="77777777" w:rsidR="00E917A3" w:rsidRPr="00E917A3" w:rsidRDefault="00E917A3" w:rsidP="00E917A3">
      <w:pPr>
        <w:spacing w:after="0" w:line="240" w:lineRule="auto"/>
        <w:ind w:right="-801"/>
        <w:jc w:val="both"/>
        <w:rPr>
          <w:sz w:val="28"/>
          <w:szCs w:val="28"/>
          <w:lang w:val="es-419"/>
        </w:rPr>
      </w:pPr>
    </w:p>
    <w:p w14:paraId="6424853E" w14:textId="77777777" w:rsidR="00E917A3" w:rsidRPr="00E917A3" w:rsidRDefault="00E917A3" w:rsidP="00E917A3">
      <w:pPr>
        <w:spacing w:after="0" w:line="240" w:lineRule="auto"/>
        <w:ind w:right="-801"/>
        <w:jc w:val="both"/>
        <w:rPr>
          <w:sz w:val="28"/>
          <w:szCs w:val="28"/>
          <w:lang w:val="es-419"/>
        </w:rPr>
      </w:pPr>
    </w:p>
    <w:p w14:paraId="681882D9" w14:textId="77777777" w:rsidR="00E917A3" w:rsidRPr="00E917A3" w:rsidRDefault="00E917A3" w:rsidP="00E917A3">
      <w:pPr>
        <w:spacing w:after="0" w:line="240" w:lineRule="auto"/>
        <w:ind w:right="-801"/>
        <w:jc w:val="both"/>
        <w:rPr>
          <w:sz w:val="28"/>
          <w:szCs w:val="28"/>
          <w:lang w:val="es-419"/>
        </w:rPr>
      </w:pPr>
    </w:p>
    <w:p w14:paraId="0F60AB2E" w14:textId="77777777" w:rsidR="00E917A3" w:rsidRPr="00E917A3" w:rsidRDefault="00E917A3" w:rsidP="00E917A3">
      <w:pPr>
        <w:spacing w:after="0" w:line="240" w:lineRule="auto"/>
        <w:ind w:right="-801"/>
        <w:jc w:val="both"/>
        <w:rPr>
          <w:sz w:val="28"/>
          <w:szCs w:val="28"/>
          <w:lang w:val="es-419"/>
        </w:rPr>
      </w:pPr>
    </w:p>
    <w:p w14:paraId="0A93D037" w14:textId="5F8E14DC" w:rsidR="00E917A3" w:rsidRDefault="00E917A3" w:rsidP="00E917A3">
      <w:pPr>
        <w:spacing w:after="0" w:line="240" w:lineRule="auto"/>
        <w:ind w:right="-801"/>
        <w:jc w:val="both"/>
        <w:rPr>
          <w:sz w:val="28"/>
          <w:szCs w:val="28"/>
          <w:lang w:val="es-419"/>
        </w:rPr>
      </w:pPr>
    </w:p>
    <w:p w14:paraId="68C3184E" w14:textId="1F88671E" w:rsidR="00E917A3" w:rsidRDefault="00E917A3" w:rsidP="00E917A3">
      <w:pPr>
        <w:spacing w:after="0" w:line="240" w:lineRule="auto"/>
        <w:ind w:right="-801"/>
        <w:jc w:val="both"/>
        <w:rPr>
          <w:sz w:val="28"/>
          <w:szCs w:val="28"/>
          <w:lang w:val="es-419"/>
        </w:rPr>
      </w:pPr>
    </w:p>
    <w:p w14:paraId="4EE8AA43" w14:textId="4ED8A74D" w:rsidR="00E917A3" w:rsidRDefault="00E917A3" w:rsidP="00E917A3">
      <w:pPr>
        <w:spacing w:after="0" w:line="240" w:lineRule="auto"/>
        <w:ind w:right="-801"/>
        <w:jc w:val="both"/>
        <w:rPr>
          <w:sz w:val="28"/>
          <w:szCs w:val="28"/>
          <w:lang w:val="es-419"/>
        </w:rPr>
      </w:pPr>
    </w:p>
    <w:p w14:paraId="68972271" w14:textId="0911315B" w:rsidR="00E917A3" w:rsidRDefault="00E917A3" w:rsidP="00E917A3">
      <w:pPr>
        <w:spacing w:after="0" w:line="240" w:lineRule="auto"/>
        <w:ind w:right="-801"/>
        <w:jc w:val="both"/>
        <w:rPr>
          <w:sz w:val="28"/>
          <w:szCs w:val="28"/>
          <w:lang w:val="es-419"/>
        </w:rPr>
      </w:pPr>
    </w:p>
    <w:p w14:paraId="739F1D8A" w14:textId="77777777" w:rsidR="00E917A3" w:rsidRPr="00E917A3" w:rsidRDefault="00E917A3" w:rsidP="00E917A3">
      <w:pPr>
        <w:spacing w:after="0" w:line="240" w:lineRule="auto"/>
        <w:ind w:right="-801"/>
        <w:jc w:val="both"/>
        <w:rPr>
          <w:sz w:val="28"/>
          <w:szCs w:val="28"/>
          <w:lang w:val="es-419"/>
        </w:rPr>
      </w:pPr>
    </w:p>
    <w:p w14:paraId="63A792EA" w14:textId="77777777" w:rsidR="00E917A3" w:rsidRPr="00E917A3" w:rsidRDefault="00E917A3" w:rsidP="00E917A3">
      <w:pPr>
        <w:spacing w:after="0" w:line="240" w:lineRule="auto"/>
        <w:ind w:right="-801"/>
        <w:jc w:val="both"/>
        <w:rPr>
          <w:sz w:val="28"/>
          <w:szCs w:val="28"/>
          <w:lang w:val="es-419"/>
        </w:rPr>
      </w:pPr>
    </w:p>
    <w:p w14:paraId="2EBBF90B" w14:textId="77777777" w:rsidR="00E917A3" w:rsidRPr="00E917A3" w:rsidRDefault="00E917A3" w:rsidP="00E917A3">
      <w:pPr>
        <w:spacing w:after="0" w:line="240" w:lineRule="auto"/>
        <w:ind w:right="-801"/>
        <w:jc w:val="both"/>
        <w:rPr>
          <w:sz w:val="28"/>
          <w:szCs w:val="28"/>
          <w:lang w:val="es-419"/>
        </w:rPr>
      </w:pPr>
      <w:r w:rsidRPr="00E917A3">
        <w:rPr>
          <w:sz w:val="28"/>
          <w:szCs w:val="28"/>
          <w:lang w:val="es-419"/>
        </w:rPr>
        <w:t xml:space="preserve">Los sobres que contengan las ofertas deberán presentarse en las oficinas </w:t>
      </w:r>
      <w:r w:rsidRPr="00E917A3">
        <w:rPr>
          <w:sz w:val="26"/>
          <w:szCs w:val="26"/>
          <w:lang w:val="es-419"/>
        </w:rPr>
        <w:t>de administración de la Alcaldía Municipal de Roatán, Edificio Ejecutivo, 1er piso, Salón de Conferencia, Calle Principal de Coxen Hole, Roatán, Islas de la Bahía, Honduras C.A., Atención Lic. Gretel Connor departamento de Administración en un sobre sellado dirigido</w:t>
      </w:r>
      <w:r w:rsidRPr="00E917A3">
        <w:rPr>
          <w:sz w:val="28"/>
          <w:szCs w:val="28"/>
          <w:lang w:val="es-419"/>
        </w:rPr>
        <w:t xml:space="preserve">, hasta el </w:t>
      </w:r>
    </w:p>
    <w:p w14:paraId="7C4DF342" w14:textId="77777777" w:rsidR="00E917A3" w:rsidRPr="00E917A3" w:rsidRDefault="00E917A3" w:rsidP="00E917A3">
      <w:pPr>
        <w:spacing w:after="0" w:line="240" w:lineRule="auto"/>
        <w:ind w:right="-801"/>
        <w:jc w:val="both"/>
        <w:rPr>
          <w:sz w:val="28"/>
          <w:szCs w:val="28"/>
          <w:lang w:val="es-419"/>
        </w:rPr>
      </w:pPr>
      <w:r w:rsidRPr="00E917A3">
        <w:rPr>
          <w:sz w:val="28"/>
          <w:szCs w:val="28"/>
          <w:lang w:val="es-419"/>
        </w:rPr>
        <w:t>día 26 de Junio de 2019, a las 2:00 hora local. Las ofertas se abrirán en presencia del comité de compras de la Municipalidad y de los oferentes o de sus representantes que deseen asistir al acto, el cual se efectuara en la dirección, lugar y hora límite señalados anteriormente. Todas las ofertas deberán estar acompañadas de una Garantía de Mantenimiento de Oferta por un porcentaje no menor al cinco por ciento del valor de la oferta.</w:t>
      </w:r>
    </w:p>
    <w:p w14:paraId="557A2A21" w14:textId="77777777" w:rsidR="00E917A3" w:rsidRPr="00E917A3" w:rsidRDefault="00E917A3" w:rsidP="00E917A3">
      <w:pPr>
        <w:spacing w:after="0" w:line="240" w:lineRule="auto"/>
        <w:ind w:right="-801"/>
        <w:jc w:val="both"/>
        <w:rPr>
          <w:sz w:val="28"/>
          <w:szCs w:val="28"/>
          <w:lang w:val="es-419"/>
        </w:rPr>
      </w:pPr>
    </w:p>
    <w:p w14:paraId="4AAF1745" w14:textId="77777777" w:rsidR="00E917A3" w:rsidRPr="00E917A3" w:rsidRDefault="00E917A3" w:rsidP="00E917A3">
      <w:pPr>
        <w:spacing w:after="0" w:line="240" w:lineRule="auto"/>
        <w:ind w:right="-801"/>
        <w:jc w:val="both"/>
        <w:rPr>
          <w:sz w:val="28"/>
          <w:szCs w:val="28"/>
          <w:lang w:val="es-419"/>
        </w:rPr>
      </w:pPr>
    </w:p>
    <w:p w14:paraId="3A1C7F65" w14:textId="77777777" w:rsidR="00E917A3" w:rsidRPr="00E917A3" w:rsidRDefault="00E917A3" w:rsidP="00E917A3">
      <w:pPr>
        <w:spacing w:after="0" w:line="240" w:lineRule="auto"/>
        <w:ind w:right="-801"/>
        <w:jc w:val="both"/>
        <w:rPr>
          <w:sz w:val="28"/>
          <w:szCs w:val="28"/>
          <w:lang w:val="es-419"/>
        </w:rPr>
      </w:pPr>
    </w:p>
    <w:p w14:paraId="72500A8C" w14:textId="77777777" w:rsidR="00E917A3" w:rsidRPr="00E917A3" w:rsidRDefault="00E917A3" w:rsidP="00E917A3">
      <w:pPr>
        <w:spacing w:after="0" w:line="240" w:lineRule="auto"/>
        <w:ind w:right="-801"/>
        <w:jc w:val="both"/>
        <w:rPr>
          <w:sz w:val="28"/>
          <w:szCs w:val="28"/>
          <w:lang w:val="es-419"/>
        </w:rPr>
      </w:pPr>
      <w:r w:rsidRPr="00E917A3">
        <w:rPr>
          <w:sz w:val="28"/>
          <w:szCs w:val="28"/>
          <w:lang w:val="es-419"/>
        </w:rPr>
        <w:t>Atentamente</w:t>
      </w:r>
    </w:p>
    <w:p w14:paraId="03B19A4B" w14:textId="77777777" w:rsidR="00E917A3" w:rsidRPr="00E917A3" w:rsidRDefault="00E917A3" w:rsidP="00E917A3">
      <w:pPr>
        <w:spacing w:after="0" w:line="240" w:lineRule="auto"/>
        <w:ind w:right="-801"/>
        <w:jc w:val="both"/>
        <w:rPr>
          <w:sz w:val="28"/>
          <w:szCs w:val="28"/>
          <w:lang w:val="es-419"/>
        </w:rPr>
      </w:pPr>
    </w:p>
    <w:p w14:paraId="4F78E56B" w14:textId="77777777" w:rsidR="00E917A3" w:rsidRPr="00E917A3" w:rsidRDefault="00E917A3" w:rsidP="00E917A3">
      <w:pPr>
        <w:spacing w:after="0" w:line="240" w:lineRule="auto"/>
        <w:ind w:right="-801"/>
        <w:jc w:val="both"/>
        <w:rPr>
          <w:sz w:val="28"/>
          <w:szCs w:val="28"/>
          <w:lang w:val="es-419"/>
        </w:rPr>
      </w:pPr>
    </w:p>
    <w:p w14:paraId="6C062039" w14:textId="77777777" w:rsidR="00E917A3" w:rsidRPr="00E917A3" w:rsidRDefault="00E917A3" w:rsidP="00E917A3">
      <w:pPr>
        <w:spacing w:after="0" w:line="240" w:lineRule="auto"/>
        <w:ind w:right="-801"/>
        <w:jc w:val="both"/>
        <w:rPr>
          <w:sz w:val="28"/>
          <w:szCs w:val="28"/>
          <w:lang w:val="es-419"/>
        </w:rPr>
      </w:pPr>
    </w:p>
    <w:p w14:paraId="420F0931" w14:textId="77777777" w:rsidR="00E917A3" w:rsidRPr="00E917A3" w:rsidRDefault="00E917A3" w:rsidP="00E917A3">
      <w:pPr>
        <w:spacing w:after="0" w:line="240" w:lineRule="auto"/>
        <w:ind w:right="-801"/>
        <w:jc w:val="both"/>
        <w:rPr>
          <w:sz w:val="28"/>
          <w:szCs w:val="28"/>
          <w:lang w:val="es-419"/>
        </w:rPr>
      </w:pPr>
    </w:p>
    <w:p w14:paraId="55E07896" w14:textId="77777777" w:rsidR="00E917A3" w:rsidRPr="00E917A3" w:rsidRDefault="00E917A3" w:rsidP="00E917A3">
      <w:pPr>
        <w:spacing w:after="0" w:line="240" w:lineRule="auto"/>
        <w:jc w:val="center"/>
        <w:rPr>
          <w:rFonts w:asciiTheme="majorHAnsi" w:hAnsiTheme="majorHAnsi" w:cstheme="majorHAnsi"/>
          <w:b/>
          <w:sz w:val="26"/>
          <w:szCs w:val="26"/>
          <w:lang w:val="es-419"/>
        </w:rPr>
      </w:pPr>
      <w:r w:rsidRPr="00E917A3">
        <w:rPr>
          <w:rFonts w:asciiTheme="majorHAnsi" w:hAnsiTheme="majorHAnsi" w:cstheme="majorHAnsi"/>
          <w:b/>
          <w:sz w:val="26"/>
          <w:szCs w:val="26"/>
          <w:lang w:val="es-419"/>
        </w:rPr>
        <w:t>JERRY DAVE HYNDS JULIO</w:t>
      </w:r>
    </w:p>
    <w:p w14:paraId="1F7EFFE4" w14:textId="77777777" w:rsidR="00E917A3" w:rsidRPr="00E917A3" w:rsidRDefault="00E917A3" w:rsidP="00E917A3">
      <w:pPr>
        <w:spacing w:after="0" w:line="240" w:lineRule="auto"/>
        <w:rPr>
          <w:rFonts w:asciiTheme="majorHAnsi" w:hAnsiTheme="majorHAnsi" w:cstheme="majorHAnsi"/>
          <w:b/>
          <w:sz w:val="26"/>
          <w:szCs w:val="26"/>
          <w:lang w:val="es-419"/>
        </w:rPr>
      </w:pPr>
      <w:r w:rsidRPr="00E917A3">
        <w:rPr>
          <w:rFonts w:asciiTheme="majorHAnsi" w:hAnsiTheme="majorHAnsi" w:cstheme="majorHAnsi"/>
          <w:sz w:val="26"/>
          <w:szCs w:val="26"/>
          <w:lang w:val="es-419"/>
        </w:rPr>
        <w:t xml:space="preserve">                                                           </w:t>
      </w:r>
      <w:r w:rsidRPr="00E917A3">
        <w:rPr>
          <w:rFonts w:asciiTheme="majorHAnsi" w:hAnsiTheme="majorHAnsi" w:cstheme="majorHAnsi"/>
          <w:b/>
          <w:sz w:val="26"/>
          <w:szCs w:val="26"/>
          <w:lang w:val="es-419"/>
        </w:rPr>
        <w:t>ALCALDE MUNICIPAL</w:t>
      </w:r>
    </w:p>
    <w:p w14:paraId="662B88CB" w14:textId="77777777" w:rsidR="00E917A3" w:rsidRPr="00E917A3" w:rsidRDefault="00E917A3" w:rsidP="00E917A3">
      <w:pPr>
        <w:spacing w:after="0" w:line="240" w:lineRule="auto"/>
        <w:ind w:right="-801"/>
        <w:jc w:val="both"/>
        <w:rPr>
          <w:sz w:val="28"/>
          <w:szCs w:val="28"/>
          <w:lang w:val="es-419"/>
        </w:rPr>
      </w:pPr>
    </w:p>
    <w:p w14:paraId="2F2BD214" w14:textId="77777777" w:rsidR="00E917A3" w:rsidRPr="00E917A3" w:rsidRDefault="00E917A3" w:rsidP="00E917A3">
      <w:pPr>
        <w:rPr>
          <w:lang w:val="es-419"/>
        </w:rPr>
      </w:pPr>
    </w:p>
    <w:p w14:paraId="3F27062F" w14:textId="77777777" w:rsidR="00E917A3" w:rsidRPr="00E917A3" w:rsidRDefault="00E917A3" w:rsidP="00E917A3">
      <w:pPr>
        <w:rPr>
          <w:lang w:val="es-419"/>
        </w:rPr>
      </w:pPr>
    </w:p>
    <w:p w14:paraId="29FE5C8F" w14:textId="4D07AD1D" w:rsidR="00BD0E9C" w:rsidRPr="00E917A3" w:rsidRDefault="00BD0E9C" w:rsidP="00E917A3">
      <w:pPr>
        <w:widowControl w:val="0"/>
        <w:autoSpaceDE w:val="0"/>
        <w:autoSpaceDN w:val="0"/>
        <w:adjustRightInd w:val="0"/>
        <w:spacing w:after="0" w:line="240" w:lineRule="auto"/>
        <w:rPr>
          <w:rFonts w:ascii="Times New Roman" w:eastAsia="Times New Roman" w:hAnsi="Times New Roman" w:cs="Arial"/>
          <w:sz w:val="20"/>
          <w:szCs w:val="20"/>
          <w:lang w:val="es-419" w:eastAsia="es-HN"/>
        </w:rPr>
      </w:pPr>
    </w:p>
    <w:sectPr w:rsidR="00BD0E9C" w:rsidRPr="00E917A3">
      <w:pgSz w:w="12240" w:h="15840"/>
      <w:pgMar w:top="702" w:right="1440" w:bottom="416" w:left="142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A9C4" w14:textId="77777777" w:rsidR="0048044D" w:rsidRDefault="0048044D" w:rsidP="00863CEC">
      <w:pPr>
        <w:spacing w:after="0" w:line="240" w:lineRule="auto"/>
      </w:pPr>
      <w:r>
        <w:separator/>
      </w:r>
    </w:p>
  </w:endnote>
  <w:endnote w:type="continuationSeparator" w:id="0">
    <w:p w14:paraId="57046BA2" w14:textId="77777777" w:rsidR="0048044D" w:rsidRDefault="0048044D" w:rsidP="0086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FB0E" w14:textId="77777777" w:rsidR="00F97710" w:rsidRDefault="00F9771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657CD" w:rsidRPr="00A657CD">
      <w:rPr>
        <w:noProof/>
        <w:color w:val="323E4F" w:themeColor="text2" w:themeShade="BF"/>
        <w:sz w:val="24"/>
        <w:szCs w:val="24"/>
        <w:lang w:val="es-ES"/>
      </w:rPr>
      <w:t>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657CD" w:rsidRPr="00A657CD">
      <w:rPr>
        <w:noProof/>
        <w:color w:val="323E4F" w:themeColor="text2" w:themeShade="BF"/>
        <w:sz w:val="24"/>
        <w:szCs w:val="24"/>
        <w:lang w:val="es-ES"/>
      </w:rPr>
      <w:t>56</w:t>
    </w:r>
    <w:r>
      <w:rPr>
        <w:color w:val="323E4F" w:themeColor="text2" w:themeShade="BF"/>
        <w:sz w:val="24"/>
        <w:szCs w:val="24"/>
      </w:rPr>
      <w:fldChar w:fldCharType="end"/>
    </w:r>
  </w:p>
  <w:p w14:paraId="399D31BC" w14:textId="77777777" w:rsidR="00F97710" w:rsidRDefault="00F977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CEF7" w14:textId="77777777" w:rsidR="0048044D" w:rsidRDefault="0048044D" w:rsidP="00863CEC">
      <w:pPr>
        <w:spacing w:after="0" w:line="240" w:lineRule="auto"/>
      </w:pPr>
      <w:r>
        <w:separator/>
      </w:r>
    </w:p>
  </w:footnote>
  <w:footnote w:type="continuationSeparator" w:id="0">
    <w:p w14:paraId="5F20D078" w14:textId="77777777" w:rsidR="0048044D" w:rsidRDefault="0048044D" w:rsidP="00863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5936" w14:textId="77777777" w:rsidR="00F97710" w:rsidRDefault="00F97710" w:rsidP="00863CEC">
    <w:pPr>
      <w:spacing w:after="0" w:line="0" w:lineRule="atLeast"/>
      <w:rPr>
        <w:rFonts w:ascii="Calibri" w:eastAsia="Calibri" w:hAnsi="Calibri" w:cs="Arial"/>
        <w:szCs w:val="20"/>
        <w:lang w:val="es-HN" w:eastAsia="es-HN"/>
      </w:rPr>
    </w:pPr>
  </w:p>
  <w:p w14:paraId="16DF60C2" w14:textId="77777777" w:rsidR="00F97710" w:rsidRPr="00BD0E9C" w:rsidRDefault="00F97710" w:rsidP="00863CEC">
    <w:pPr>
      <w:spacing w:after="0" w:line="0" w:lineRule="atLeast"/>
      <w:rPr>
        <w:rFonts w:ascii="Calibri" w:eastAsia="Calibri" w:hAnsi="Calibri" w:cs="Arial"/>
        <w:szCs w:val="20"/>
        <w:lang w:val="es-HN" w:eastAsia="es-HN"/>
      </w:rPr>
    </w:pPr>
    <w:r w:rsidRPr="00BD0E9C">
      <w:rPr>
        <w:rFonts w:ascii="Calibri" w:eastAsia="Calibri" w:hAnsi="Calibri" w:cs="Arial"/>
        <w:szCs w:val="20"/>
        <w:lang w:val="es-HN" w:eastAsia="es-HN"/>
      </w:rPr>
      <w:t>Sección I – Instrucciones a los oferentes</w:t>
    </w:r>
  </w:p>
  <w:p w14:paraId="128FBAC9" w14:textId="77777777" w:rsidR="00F97710" w:rsidRPr="00863CEC" w:rsidRDefault="00F97710">
    <w:pPr>
      <w:pStyle w:val="Encabezado"/>
      <w:rPr>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40E0F7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09CF92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FDCC23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1A7C4C8"/>
    <w:lvl w:ilvl="0" w:tplc="FFFFFFFF">
      <w:start w:val="1"/>
      <w:numFmt w:val="lowerLetter"/>
      <w:lvlText w:val="%1)"/>
      <w:lvlJc w:val="left"/>
    </w:lvl>
    <w:lvl w:ilvl="1" w:tplc="FFFFFFFF">
      <w:start w:val="1"/>
      <w:numFmt w:val="bullet"/>
      <w:lvlText w:val=" "/>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F2DBA3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36C612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28C89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96641D7"/>
    <w:multiLevelType w:val="hybridMultilevel"/>
    <w:tmpl w:val="0DA25C62"/>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3ABB5BEA"/>
    <w:multiLevelType w:val="hybridMultilevel"/>
    <w:tmpl w:val="221C0ED0"/>
    <w:lvl w:ilvl="0" w:tplc="01A68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33E02"/>
    <w:multiLevelType w:val="hybridMultilevel"/>
    <w:tmpl w:val="4C8E750A"/>
    <w:lvl w:ilvl="0" w:tplc="480A000B">
      <w:start w:val="1"/>
      <w:numFmt w:val="bullet"/>
      <w:lvlText w:val=""/>
      <w:lvlJc w:val="left"/>
      <w:pPr>
        <w:ind w:left="689" w:hanging="360"/>
      </w:pPr>
      <w:rPr>
        <w:rFonts w:ascii="Wingdings" w:hAnsi="Wingdings" w:hint="default"/>
      </w:rPr>
    </w:lvl>
    <w:lvl w:ilvl="1" w:tplc="480A0003" w:tentative="1">
      <w:start w:val="1"/>
      <w:numFmt w:val="bullet"/>
      <w:lvlText w:val="o"/>
      <w:lvlJc w:val="left"/>
      <w:pPr>
        <w:ind w:left="1409" w:hanging="360"/>
      </w:pPr>
      <w:rPr>
        <w:rFonts w:ascii="Courier New" w:hAnsi="Courier New" w:cs="Courier New" w:hint="default"/>
      </w:rPr>
    </w:lvl>
    <w:lvl w:ilvl="2" w:tplc="480A0005" w:tentative="1">
      <w:start w:val="1"/>
      <w:numFmt w:val="bullet"/>
      <w:lvlText w:val=""/>
      <w:lvlJc w:val="left"/>
      <w:pPr>
        <w:ind w:left="2129" w:hanging="360"/>
      </w:pPr>
      <w:rPr>
        <w:rFonts w:ascii="Wingdings" w:hAnsi="Wingdings" w:hint="default"/>
      </w:rPr>
    </w:lvl>
    <w:lvl w:ilvl="3" w:tplc="480A0001" w:tentative="1">
      <w:start w:val="1"/>
      <w:numFmt w:val="bullet"/>
      <w:lvlText w:val=""/>
      <w:lvlJc w:val="left"/>
      <w:pPr>
        <w:ind w:left="2849" w:hanging="360"/>
      </w:pPr>
      <w:rPr>
        <w:rFonts w:ascii="Symbol" w:hAnsi="Symbol" w:hint="default"/>
      </w:rPr>
    </w:lvl>
    <w:lvl w:ilvl="4" w:tplc="480A0003" w:tentative="1">
      <w:start w:val="1"/>
      <w:numFmt w:val="bullet"/>
      <w:lvlText w:val="o"/>
      <w:lvlJc w:val="left"/>
      <w:pPr>
        <w:ind w:left="3569" w:hanging="360"/>
      </w:pPr>
      <w:rPr>
        <w:rFonts w:ascii="Courier New" w:hAnsi="Courier New" w:cs="Courier New" w:hint="default"/>
      </w:rPr>
    </w:lvl>
    <w:lvl w:ilvl="5" w:tplc="480A0005" w:tentative="1">
      <w:start w:val="1"/>
      <w:numFmt w:val="bullet"/>
      <w:lvlText w:val=""/>
      <w:lvlJc w:val="left"/>
      <w:pPr>
        <w:ind w:left="4289" w:hanging="360"/>
      </w:pPr>
      <w:rPr>
        <w:rFonts w:ascii="Wingdings" w:hAnsi="Wingdings" w:hint="default"/>
      </w:rPr>
    </w:lvl>
    <w:lvl w:ilvl="6" w:tplc="480A0001" w:tentative="1">
      <w:start w:val="1"/>
      <w:numFmt w:val="bullet"/>
      <w:lvlText w:val=""/>
      <w:lvlJc w:val="left"/>
      <w:pPr>
        <w:ind w:left="5009" w:hanging="360"/>
      </w:pPr>
      <w:rPr>
        <w:rFonts w:ascii="Symbol" w:hAnsi="Symbol" w:hint="default"/>
      </w:rPr>
    </w:lvl>
    <w:lvl w:ilvl="7" w:tplc="480A0003" w:tentative="1">
      <w:start w:val="1"/>
      <w:numFmt w:val="bullet"/>
      <w:lvlText w:val="o"/>
      <w:lvlJc w:val="left"/>
      <w:pPr>
        <w:ind w:left="5729" w:hanging="360"/>
      </w:pPr>
      <w:rPr>
        <w:rFonts w:ascii="Courier New" w:hAnsi="Courier New" w:cs="Courier New" w:hint="default"/>
      </w:rPr>
    </w:lvl>
    <w:lvl w:ilvl="8" w:tplc="480A0005" w:tentative="1">
      <w:start w:val="1"/>
      <w:numFmt w:val="bullet"/>
      <w:lvlText w:val=""/>
      <w:lvlJc w:val="left"/>
      <w:pPr>
        <w:ind w:left="6449" w:hanging="360"/>
      </w:pPr>
      <w:rPr>
        <w:rFonts w:ascii="Wingdings" w:hAnsi="Wingdings" w:hint="default"/>
      </w:rPr>
    </w:lvl>
  </w:abstractNum>
  <w:abstractNum w:abstractNumId="24" w15:restartNumberingAfterBreak="0">
    <w:nsid w:val="44EB28D5"/>
    <w:multiLevelType w:val="hybridMultilevel"/>
    <w:tmpl w:val="7AE8959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4C506193"/>
    <w:multiLevelType w:val="hybridMultilevel"/>
    <w:tmpl w:val="3E9441A6"/>
    <w:lvl w:ilvl="0" w:tplc="01A68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4F80"/>
    <w:multiLevelType w:val="hybridMultilevel"/>
    <w:tmpl w:val="65CE1A9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602A7BD2"/>
    <w:multiLevelType w:val="hybridMultilevel"/>
    <w:tmpl w:val="184C78A0"/>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665A4EE5"/>
    <w:multiLevelType w:val="hybridMultilevel"/>
    <w:tmpl w:val="7C727EE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74AC37C4"/>
    <w:multiLevelType w:val="hybridMultilevel"/>
    <w:tmpl w:val="77E04B7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5"/>
  </w:num>
  <w:num w:numId="24">
    <w:abstractNumId w:val="29"/>
  </w:num>
  <w:num w:numId="25">
    <w:abstractNumId w:val="23"/>
  </w:num>
  <w:num w:numId="26">
    <w:abstractNumId w:val="21"/>
  </w:num>
  <w:num w:numId="27">
    <w:abstractNumId w:val="24"/>
  </w:num>
  <w:num w:numId="28">
    <w:abstractNumId w:val="26"/>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9C"/>
    <w:rsid w:val="0001084E"/>
    <w:rsid w:val="0001127A"/>
    <w:rsid w:val="00020DB8"/>
    <w:rsid w:val="00035AA5"/>
    <w:rsid w:val="00046E6E"/>
    <w:rsid w:val="00070836"/>
    <w:rsid w:val="000772B6"/>
    <w:rsid w:val="00086BDA"/>
    <w:rsid w:val="000B0A90"/>
    <w:rsid w:val="000B1A51"/>
    <w:rsid w:val="000C1638"/>
    <w:rsid w:val="000D00C4"/>
    <w:rsid w:val="000E28FA"/>
    <w:rsid w:val="000F7EB9"/>
    <w:rsid w:val="00117372"/>
    <w:rsid w:val="0012031B"/>
    <w:rsid w:val="00122738"/>
    <w:rsid w:val="00124B17"/>
    <w:rsid w:val="00163BF6"/>
    <w:rsid w:val="001A669C"/>
    <w:rsid w:val="001B2941"/>
    <w:rsid w:val="001D3C72"/>
    <w:rsid w:val="001F7F89"/>
    <w:rsid w:val="0021739A"/>
    <w:rsid w:val="0025136B"/>
    <w:rsid w:val="002546C2"/>
    <w:rsid w:val="00260F03"/>
    <w:rsid w:val="00273862"/>
    <w:rsid w:val="0029029D"/>
    <w:rsid w:val="002D3F91"/>
    <w:rsid w:val="002E2F49"/>
    <w:rsid w:val="002E56BB"/>
    <w:rsid w:val="00316EE3"/>
    <w:rsid w:val="0034190F"/>
    <w:rsid w:val="00347C86"/>
    <w:rsid w:val="003A40F2"/>
    <w:rsid w:val="003C62DC"/>
    <w:rsid w:val="003F56D9"/>
    <w:rsid w:val="00423B68"/>
    <w:rsid w:val="0045234C"/>
    <w:rsid w:val="004622E9"/>
    <w:rsid w:val="004673FD"/>
    <w:rsid w:val="00474A4A"/>
    <w:rsid w:val="0048027F"/>
    <w:rsid w:val="0048044D"/>
    <w:rsid w:val="004A04C5"/>
    <w:rsid w:val="004A50CA"/>
    <w:rsid w:val="004B7812"/>
    <w:rsid w:val="004C7504"/>
    <w:rsid w:val="004F2C43"/>
    <w:rsid w:val="00507E10"/>
    <w:rsid w:val="00515E2D"/>
    <w:rsid w:val="005202E9"/>
    <w:rsid w:val="00531983"/>
    <w:rsid w:val="005522C9"/>
    <w:rsid w:val="005550DF"/>
    <w:rsid w:val="005935B8"/>
    <w:rsid w:val="005B637C"/>
    <w:rsid w:val="00606A08"/>
    <w:rsid w:val="0062123E"/>
    <w:rsid w:val="006236E5"/>
    <w:rsid w:val="00660ECC"/>
    <w:rsid w:val="0067027D"/>
    <w:rsid w:val="00671505"/>
    <w:rsid w:val="006A28E4"/>
    <w:rsid w:val="006B199C"/>
    <w:rsid w:val="006D4DE4"/>
    <w:rsid w:val="007375A5"/>
    <w:rsid w:val="007375E4"/>
    <w:rsid w:val="00763C54"/>
    <w:rsid w:val="00785F6C"/>
    <w:rsid w:val="00786D38"/>
    <w:rsid w:val="007A657C"/>
    <w:rsid w:val="007A7D87"/>
    <w:rsid w:val="007B2E38"/>
    <w:rsid w:val="00811A61"/>
    <w:rsid w:val="00842F32"/>
    <w:rsid w:val="00863CEC"/>
    <w:rsid w:val="008722B5"/>
    <w:rsid w:val="008C0A1D"/>
    <w:rsid w:val="008C2E54"/>
    <w:rsid w:val="008C4F2D"/>
    <w:rsid w:val="00934EEC"/>
    <w:rsid w:val="009708C5"/>
    <w:rsid w:val="009806BD"/>
    <w:rsid w:val="00991459"/>
    <w:rsid w:val="009C6F26"/>
    <w:rsid w:val="009E754E"/>
    <w:rsid w:val="00A144E1"/>
    <w:rsid w:val="00A417BA"/>
    <w:rsid w:val="00A612D5"/>
    <w:rsid w:val="00A657CD"/>
    <w:rsid w:val="00A70355"/>
    <w:rsid w:val="00AA166A"/>
    <w:rsid w:val="00AD33F4"/>
    <w:rsid w:val="00B14DAA"/>
    <w:rsid w:val="00B22661"/>
    <w:rsid w:val="00B44363"/>
    <w:rsid w:val="00B45200"/>
    <w:rsid w:val="00B57272"/>
    <w:rsid w:val="00B81E07"/>
    <w:rsid w:val="00BA2921"/>
    <w:rsid w:val="00BA3F82"/>
    <w:rsid w:val="00BC4E5F"/>
    <w:rsid w:val="00BD0E9C"/>
    <w:rsid w:val="00BF3675"/>
    <w:rsid w:val="00C046DD"/>
    <w:rsid w:val="00C22B77"/>
    <w:rsid w:val="00C4323E"/>
    <w:rsid w:val="00C46B23"/>
    <w:rsid w:val="00C6566D"/>
    <w:rsid w:val="00C8338A"/>
    <w:rsid w:val="00CC4F35"/>
    <w:rsid w:val="00CD7864"/>
    <w:rsid w:val="00CF126A"/>
    <w:rsid w:val="00D47551"/>
    <w:rsid w:val="00D5660B"/>
    <w:rsid w:val="00D724F0"/>
    <w:rsid w:val="00D75FB4"/>
    <w:rsid w:val="00D96C13"/>
    <w:rsid w:val="00DC6BAC"/>
    <w:rsid w:val="00E31EF4"/>
    <w:rsid w:val="00E55317"/>
    <w:rsid w:val="00E727D3"/>
    <w:rsid w:val="00E86101"/>
    <w:rsid w:val="00E917A3"/>
    <w:rsid w:val="00EB0D4F"/>
    <w:rsid w:val="00EB3D76"/>
    <w:rsid w:val="00ED61E0"/>
    <w:rsid w:val="00F13509"/>
    <w:rsid w:val="00F16816"/>
    <w:rsid w:val="00F50406"/>
    <w:rsid w:val="00F54685"/>
    <w:rsid w:val="00F74188"/>
    <w:rsid w:val="00F97710"/>
    <w:rsid w:val="00FC606F"/>
    <w:rsid w:val="00F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DF0B"/>
  <w15:chartTrackingRefBased/>
  <w15:docId w15:val="{B60D62CA-0457-4CF0-BD93-100D635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3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3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3C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3C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D0E9C"/>
  </w:style>
  <w:style w:type="paragraph" w:styleId="Encabezado">
    <w:name w:val="header"/>
    <w:basedOn w:val="Normal"/>
    <w:link w:val="EncabezadoCar"/>
    <w:uiPriority w:val="99"/>
    <w:unhideWhenUsed/>
    <w:rsid w:val="00863CE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3CEC"/>
  </w:style>
  <w:style w:type="paragraph" w:styleId="Piedepgina">
    <w:name w:val="footer"/>
    <w:basedOn w:val="Normal"/>
    <w:link w:val="PiedepginaCar"/>
    <w:uiPriority w:val="99"/>
    <w:unhideWhenUsed/>
    <w:rsid w:val="00863CE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3CEC"/>
  </w:style>
  <w:style w:type="character" w:customStyle="1" w:styleId="Ttulo1Car">
    <w:name w:val="Título 1 Car"/>
    <w:basedOn w:val="Fuentedeprrafopredeter"/>
    <w:link w:val="Ttulo1"/>
    <w:uiPriority w:val="9"/>
    <w:rsid w:val="00863CE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3CE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3CE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3CEC"/>
    <w:rPr>
      <w:rFonts w:asciiTheme="majorHAnsi" w:eastAsiaTheme="majorEastAsia" w:hAnsiTheme="majorHAnsi" w:cstheme="majorBidi"/>
      <w:i/>
      <w:iCs/>
      <w:color w:val="2F5496" w:themeColor="accent1" w:themeShade="BF"/>
    </w:rPr>
  </w:style>
  <w:style w:type="table" w:styleId="Tablaconcuadrcula">
    <w:name w:val="Table Grid"/>
    <w:basedOn w:val="Tablanormal"/>
    <w:uiPriority w:val="39"/>
    <w:rsid w:val="00F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C7504"/>
    <w:pPr>
      <w:outlineLvl w:val="9"/>
    </w:pPr>
  </w:style>
  <w:style w:type="paragraph" w:styleId="TDC1">
    <w:name w:val="toc 1"/>
    <w:basedOn w:val="Normal"/>
    <w:next w:val="Normal"/>
    <w:autoRedefine/>
    <w:uiPriority w:val="39"/>
    <w:unhideWhenUsed/>
    <w:rsid w:val="004C7504"/>
    <w:pPr>
      <w:spacing w:after="100"/>
    </w:pPr>
  </w:style>
  <w:style w:type="paragraph" w:styleId="TDC2">
    <w:name w:val="toc 2"/>
    <w:basedOn w:val="Normal"/>
    <w:next w:val="Normal"/>
    <w:autoRedefine/>
    <w:uiPriority w:val="39"/>
    <w:unhideWhenUsed/>
    <w:rsid w:val="004C7504"/>
    <w:pPr>
      <w:spacing w:after="100"/>
      <w:ind w:left="220"/>
    </w:pPr>
  </w:style>
  <w:style w:type="paragraph" w:styleId="TDC3">
    <w:name w:val="toc 3"/>
    <w:basedOn w:val="Normal"/>
    <w:next w:val="Normal"/>
    <w:autoRedefine/>
    <w:uiPriority w:val="39"/>
    <w:unhideWhenUsed/>
    <w:rsid w:val="004C7504"/>
    <w:pPr>
      <w:spacing w:after="100"/>
      <w:ind w:left="440"/>
    </w:pPr>
  </w:style>
  <w:style w:type="character" w:styleId="Hipervnculo">
    <w:name w:val="Hyperlink"/>
    <w:basedOn w:val="Fuentedeprrafopredeter"/>
    <w:uiPriority w:val="99"/>
    <w:unhideWhenUsed/>
    <w:rsid w:val="004C7504"/>
    <w:rPr>
      <w:color w:val="0563C1" w:themeColor="hyperlink"/>
      <w:u w:val="single"/>
    </w:rPr>
  </w:style>
  <w:style w:type="paragraph" w:styleId="Prrafodelista">
    <w:name w:val="List Paragraph"/>
    <w:basedOn w:val="Normal"/>
    <w:uiPriority w:val="34"/>
    <w:qFormat/>
    <w:rsid w:val="00AA166A"/>
    <w:pPr>
      <w:ind w:left="720"/>
      <w:contextualSpacing/>
    </w:pPr>
  </w:style>
  <w:style w:type="paragraph" w:styleId="Ttulo">
    <w:name w:val="Title"/>
    <w:basedOn w:val="Normal"/>
    <w:next w:val="Normal"/>
    <w:link w:val="TtuloCar"/>
    <w:uiPriority w:val="10"/>
    <w:qFormat/>
    <w:rsid w:val="009E754E"/>
    <w:pPr>
      <w:spacing w:after="0" w:line="240" w:lineRule="auto"/>
      <w:contextualSpacing/>
    </w:pPr>
    <w:rPr>
      <w:rFonts w:ascii="Arial Narrow" w:eastAsiaTheme="majorEastAsia" w:hAnsi="Arial Narrow" w:cstheme="majorBidi"/>
      <w:spacing w:val="-10"/>
      <w:kern w:val="28"/>
      <w:sz w:val="32"/>
      <w:szCs w:val="56"/>
      <w:lang w:val="es-ES"/>
    </w:rPr>
  </w:style>
  <w:style w:type="character" w:customStyle="1" w:styleId="TtuloCar">
    <w:name w:val="Título Car"/>
    <w:basedOn w:val="Fuentedeprrafopredeter"/>
    <w:link w:val="Ttulo"/>
    <w:uiPriority w:val="10"/>
    <w:rsid w:val="009E754E"/>
    <w:rPr>
      <w:rFonts w:ascii="Arial Narrow" w:eastAsiaTheme="majorEastAsia" w:hAnsi="Arial Narrow" w:cstheme="majorBidi"/>
      <w:spacing w:val="-10"/>
      <w:kern w:val="28"/>
      <w:sz w:val="32"/>
      <w:szCs w:val="56"/>
      <w:lang w:val="es-ES"/>
    </w:rPr>
  </w:style>
  <w:style w:type="paragraph" w:styleId="Textodeglobo">
    <w:name w:val="Balloon Text"/>
    <w:basedOn w:val="Normal"/>
    <w:link w:val="TextodegloboCar"/>
    <w:uiPriority w:val="99"/>
    <w:semiHidden/>
    <w:unhideWhenUsed/>
    <w:rsid w:val="009E754E"/>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9E754E"/>
    <w:rPr>
      <w:rFonts w:ascii="Segoe UI" w:hAnsi="Segoe UI" w:cs="Segoe UI"/>
      <w:sz w:val="18"/>
      <w:szCs w:val="18"/>
      <w:lang w:val="es-ES"/>
    </w:rPr>
  </w:style>
  <w:style w:type="character" w:styleId="Refdecomentario">
    <w:name w:val="annotation reference"/>
    <w:basedOn w:val="Fuentedeprrafopredeter"/>
    <w:uiPriority w:val="99"/>
    <w:semiHidden/>
    <w:unhideWhenUsed/>
    <w:rsid w:val="009E754E"/>
    <w:rPr>
      <w:sz w:val="16"/>
      <w:szCs w:val="16"/>
    </w:rPr>
  </w:style>
  <w:style w:type="paragraph" w:styleId="Textocomentario">
    <w:name w:val="annotation text"/>
    <w:basedOn w:val="Normal"/>
    <w:link w:val="TextocomentarioCar"/>
    <w:uiPriority w:val="99"/>
    <w:semiHidden/>
    <w:unhideWhenUsed/>
    <w:rsid w:val="009E754E"/>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9E754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754E"/>
    <w:rPr>
      <w:b/>
      <w:bCs/>
    </w:rPr>
  </w:style>
  <w:style w:type="character" w:customStyle="1" w:styleId="AsuntodelcomentarioCar">
    <w:name w:val="Asunto del comentario Car"/>
    <w:basedOn w:val="TextocomentarioCar"/>
    <w:link w:val="Asuntodelcomentario"/>
    <w:uiPriority w:val="99"/>
    <w:semiHidden/>
    <w:rsid w:val="009E754E"/>
    <w:rPr>
      <w:b/>
      <w:bCs/>
      <w:sz w:val="20"/>
      <w:szCs w:val="20"/>
      <w:lang w:val="es-ES"/>
    </w:rPr>
  </w:style>
  <w:style w:type="paragraph" w:customStyle="1" w:styleId="Default">
    <w:name w:val="Default"/>
    <w:rsid w:val="009E754E"/>
    <w:pPr>
      <w:autoSpaceDE w:val="0"/>
      <w:autoSpaceDN w:val="0"/>
      <w:adjustRightInd w:val="0"/>
      <w:spacing w:after="0" w:line="240" w:lineRule="auto"/>
    </w:pPr>
    <w:rPr>
      <w:rFonts w:ascii="Swis721 BT" w:hAnsi="Swis721 BT" w:cs="Swis721 BT"/>
      <w:color w:val="000000"/>
      <w:sz w:val="24"/>
      <w:szCs w:val="24"/>
    </w:rPr>
  </w:style>
  <w:style w:type="paragraph" w:styleId="NormalWeb">
    <w:name w:val="Normal (Web)"/>
    <w:basedOn w:val="Normal"/>
    <w:uiPriority w:val="99"/>
    <w:unhideWhenUsed/>
    <w:rsid w:val="009E754E"/>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paragraph" w:styleId="Sinespaciado">
    <w:name w:val="No Spacing"/>
    <w:uiPriority w:val="1"/>
    <w:qFormat/>
    <w:rsid w:val="009E754E"/>
    <w:pPr>
      <w:spacing w:after="0" w:line="240" w:lineRule="auto"/>
    </w:pPr>
  </w:style>
  <w:style w:type="character" w:customStyle="1" w:styleId="Mencinsinresolver1">
    <w:name w:val="Mención sin resolver1"/>
    <w:basedOn w:val="Fuentedeprrafopredeter"/>
    <w:uiPriority w:val="99"/>
    <w:semiHidden/>
    <w:unhideWhenUsed/>
    <w:rsid w:val="009E7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024">
      <w:bodyDiv w:val="1"/>
      <w:marLeft w:val="0"/>
      <w:marRight w:val="0"/>
      <w:marTop w:val="0"/>
      <w:marBottom w:val="0"/>
      <w:divBdr>
        <w:top w:val="none" w:sz="0" w:space="0" w:color="auto"/>
        <w:left w:val="none" w:sz="0" w:space="0" w:color="auto"/>
        <w:bottom w:val="none" w:sz="0" w:space="0" w:color="auto"/>
        <w:right w:val="none" w:sz="0" w:space="0" w:color="auto"/>
      </w:divBdr>
    </w:div>
    <w:div w:id="263339940">
      <w:bodyDiv w:val="1"/>
      <w:marLeft w:val="0"/>
      <w:marRight w:val="0"/>
      <w:marTop w:val="0"/>
      <w:marBottom w:val="0"/>
      <w:divBdr>
        <w:top w:val="none" w:sz="0" w:space="0" w:color="auto"/>
        <w:left w:val="none" w:sz="0" w:space="0" w:color="auto"/>
        <w:bottom w:val="none" w:sz="0" w:space="0" w:color="auto"/>
        <w:right w:val="none" w:sz="0" w:space="0" w:color="auto"/>
      </w:divBdr>
    </w:div>
    <w:div w:id="280503373">
      <w:bodyDiv w:val="1"/>
      <w:marLeft w:val="0"/>
      <w:marRight w:val="0"/>
      <w:marTop w:val="0"/>
      <w:marBottom w:val="0"/>
      <w:divBdr>
        <w:top w:val="none" w:sz="0" w:space="0" w:color="auto"/>
        <w:left w:val="none" w:sz="0" w:space="0" w:color="auto"/>
        <w:bottom w:val="none" w:sz="0" w:space="0" w:color="auto"/>
        <w:right w:val="none" w:sz="0" w:space="0" w:color="auto"/>
      </w:divBdr>
    </w:div>
    <w:div w:id="306083679">
      <w:bodyDiv w:val="1"/>
      <w:marLeft w:val="0"/>
      <w:marRight w:val="0"/>
      <w:marTop w:val="0"/>
      <w:marBottom w:val="0"/>
      <w:divBdr>
        <w:top w:val="none" w:sz="0" w:space="0" w:color="auto"/>
        <w:left w:val="none" w:sz="0" w:space="0" w:color="auto"/>
        <w:bottom w:val="none" w:sz="0" w:space="0" w:color="auto"/>
        <w:right w:val="none" w:sz="0" w:space="0" w:color="auto"/>
      </w:divBdr>
    </w:div>
    <w:div w:id="365067003">
      <w:bodyDiv w:val="1"/>
      <w:marLeft w:val="0"/>
      <w:marRight w:val="0"/>
      <w:marTop w:val="0"/>
      <w:marBottom w:val="0"/>
      <w:divBdr>
        <w:top w:val="none" w:sz="0" w:space="0" w:color="auto"/>
        <w:left w:val="none" w:sz="0" w:space="0" w:color="auto"/>
        <w:bottom w:val="none" w:sz="0" w:space="0" w:color="auto"/>
        <w:right w:val="none" w:sz="0" w:space="0" w:color="auto"/>
      </w:divBdr>
    </w:div>
    <w:div w:id="400444046">
      <w:bodyDiv w:val="1"/>
      <w:marLeft w:val="0"/>
      <w:marRight w:val="0"/>
      <w:marTop w:val="0"/>
      <w:marBottom w:val="0"/>
      <w:divBdr>
        <w:top w:val="none" w:sz="0" w:space="0" w:color="auto"/>
        <w:left w:val="none" w:sz="0" w:space="0" w:color="auto"/>
        <w:bottom w:val="none" w:sz="0" w:space="0" w:color="auto"/>
        <w:right w:val="none" w:sz="0" w:space="0" w:color="auto"/>
      </w:divBdr>
    </w:div>
    <w:div w:id="500505027">
      <w:bodyDiv w:val="1"/>
      <w:marLeft w:val="0"/>
      <w:marRight w:val="0"/>
      <w:marTop w:val="0"/>
      <w:marBottom w:val="0"/>
      <w:divBdr>
        <w:top w:val="none" w:sz="0" w:space="0" w:color="auto"/>
        <w:left w:val="none" w:sz="0" w:space="0" w:color="auto"/>
        <w:bottom w:val="none" w:sz="0" w:space="0" w:color="auto"/>
        <w:right w:val="none" w:sz="0" w:space="0" w:color="auto"/>
      </w:divBdr>
    </w:div>
    <w:div w:id="603878446">
      <w:bodyDiv w:val="1"/>
      <w:marLeft w:val="0"/>
      <w:marRight w:val="0"/>
      <w:marTop w:val="0"/>
      <w:marBottom w:val="0"/>
      <w:divBdr>
        <w:top w:val="none" w:sz="0" w:space="0" w:color="auto"/>
        <w:left w:val="none" w:sz="0" w:space="0" w:color="auto"/>
        <w:bottom w:val="none" w:sz="0" w:space="0" w:color="auto"/>
        <w:right w:val="none" w:sz="0" w:space="0" w:color="auto"/>
      </w:divBdr>
    </w:div>
    <w:div w:id="1039475783">
      <w:bodyDiv w:val="1"/>
      <w:marLeft w:val="0"/>
      <w:marRight w:val="0"/>
      <w:marTop w:val="0"/>
      <w:marBottom w:val="0"/>
      <w:divBdr>
        <w:top w:val="none" w:sz="0" w:space="0" w:color="auto"/>
        <w:left w:val="none" w:sz="0" w:space="0" w:color="auto"/>
        <w:bottom w:val="none" w:sz="0" w:space="0" w:color="auto"/>
        <w:right w:val="none" w:sz="0" w:space="0" w:color="auto"/>
      </w:divBdr>
    </w:div>
    <w:div w:id="11957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muniroatan.gob.h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yperlink" Target="mailto:admin@muniroatan.gob.hn" TargetMode="Externa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uniroatan.gob.h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E686-2312-4BD2-BB8A-E05349A9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56</Pages>
  <Words>14589</Words>
  <Characters>83163</Characters>
  <Application>Microsoft Office Word</Application>
  <DocSecurity>0</DocSecurity>
  <Lines>693</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InfraMuni</dc:creator>
  <cp:keywords/>
  <dc:description/>
  <cp:lastModifiedBy>InfraMuni</cp:lastModifiedBy>
  <cp:revision>60</cp:revision>
  <dcterms:created xsi:type="dcterms:W3CDTF">2019-06-20T23:08:00Z</dcterms:created>
  <dcterms:modified xsi:type="dcterms:W3CDTF">2019-06-21T00:00:00Z</dcterms:modified>
</cp:coreProperties>
</file>